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2f74" w14:textId="75a2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2019 года № 476.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2019 года № 476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2012 года № 60 "Об утверждении Правил изготовления лекарственных препаратов и изделий медицинского назначения" (САПП Республики Казахстан, 2012 г., № 24, ст. 329).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января 2013 года № 15 "О внесении изменений и признании утратившими силу некоторых решений Правительства Республики Казахстан" (САПП Республики Казахстан, 2013 г., № 11, ст. 204).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июля 2013 года № 735 "О внесении изменений в некоторые решения Правительства Республики Казахстан" (САПП Республики Казахстан, 2013 г., № 42, ст. 623).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