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ebb1" w14:textId="f20e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2019 года № 494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восстановления поврежденных социальных объектов города Арысь;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