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46fa" w14:textId="73b4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2019 года № 501.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цифрового развития, инноваций и аэрокосмической промышленности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Комитет по управлению земельными ресурсами Министерства сельского хозяйства Республики Казахстан путем выделения из него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"Аэрокосмический комитет Министерства цифрового развития, оборонной и аэрокосмической промышленности Республики Казахстан" в республиканское государственное учреждение "Аэрокосмический комитет Министерства цифрового развития, инноваций и аэрокосмической промышленности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информационной безопасности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телекоммуникаций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телекоммуникаций Министерства цифрового развития, инноваций и аэрокосмической промышленности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государственным материальным резервам Министерства цифрового развития, оборонной и аэрокосмической промышленности Республики Казахстан" в республиканское государственное учреждение "Комитет по государственным материальным резервам Министерства национальной экономики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республиканские государственные учреждения – территориальные подразделения Комитета телекоммуникаций Министерства цифрового развития, оборонной и аэрокосмической промышленности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"Научно-исследовательский институт микрографии" Министерства цифрового развития, оборонной и аэрокосмической промышленности Республики Казахстан в республиканское государственное учреждение "Научно-исследовательский институт микрографии" Министерства национальной экономики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республиканские государственные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индустрии и инфраструктурного развития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Аэрокосмический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Комитет геодезии и картографии Министерства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Комитет по государственным материальным резервам Министерства национальной экономики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в установленном законодательством порядке передать: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цифрового развития, инноваций и аэрокосмической промышленности Республики Казахстан и его ведомствам права владения и пользования государственными пакетами акций и долями участия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индустрии и инфраструктурного развития Республики Казахстан права владения и пользования государственными пакетами акций и долями участия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Министерствам цифрового развития, инноваций и аэрокосмической промышленности, национальной экономики, индустрии и инфраструктурного развития,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 (САПП Республики Казахстан 2019 г., № 5-6, ст. 64).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цифрового развития, инноваций и аэрокосмической промышленности Республики Казахстан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6"/>
    <w:bookmarkStart w:name="z7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7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цифрового развития, инноваций и аэрокосмической промышленности Республики Казахстан (далее – Министерство) является государственным органом Республики Казахстан, осуществляющим руководство и межотраслевую координацию в сферах аэрокосмической и электронной промышленности, в области инновационной деятельности, научно-технического развития страны, геодезии, картографии и пространственных данных, обеспечения информационной безопасности в сферах информатизации, "электронного правительства", персональных данных и их защиты, цифровых активов, проектного управления, а также в области связи, развития государственной политики в сфере оказания государственных услуг и по управлению данными (далее – регулируемые сферы).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29"/>
    <w:bookmarkStart w:name="z7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"Аэрокосмический комитет";</w:t>
      </w:r>
    </w:p>
    <w:bookmarkEnd w:id="30"/>
    <w:bookmarkStart w:name="z7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информационной безопасности";</w:t>
      </w:r>
    </w:p>
    <w:bookmarkEnd w:id="31"/>
    <w:bookmarkStart w:name="z7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телекоммуникаций";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"Комитет государственных услуг".</w:t>
      </w:r>
    </w:p>
    <w:bookmarkEnd w:id="33"/>
    <w:bookmarkStart w:name="z13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"Комитет искусственного интеллекта и развития инноваций".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"/>
    <w:bookmarkStart w:name="z7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37"/>
    <w:bookmarkStart w:name="z7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8"/>
    <w:bookmarkStart w:name="z7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Министерства.</w:t>
      </w:r>
    </w:p>
    <w:bookmarkEnd w:id="39"/>
    <w:bookmarkStart w:name="z7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действующим законодательством Республики Казахстан.</w:t>
      </w:r>
    </w:p>
    <w:bookmarkEnd w:id="40"/>
    <w:bookmarkStart w:name="z7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Астана, район Есиль, проспект Мәңгілік ел, здание № 55/5.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42"/>
    <w:bookmarkStart w:name="z7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бюджета.</w:t>
      </w:r>
    </w:p>
    <w:bookmarkEnd w:id="43"/>
    <w:bookmarkStart w:name="z7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</w:t>
      </w:r>
    </w:p>
    <w:bookmarkEnd w:id="44"/>
    <w:bookmarkStart w:name="z7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5"/>
    <w:bookmarkStart w:name="z7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6"/>
    <w:bookmarkStart w:name="z7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"/>
    <w:bookmarkStart w:name="z7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проведение эффективной государственной политики в регулируемых сферах, а также развитие конкурентоспособной аэрокосмической промышленности и обеспечение информационной безопасности в сфере информатизации, реализации государственной политики в области космической деятельности, в сфере персональных данных и их защиты, в области связи, включая 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реализации, формирование и обеспечение развития информационно-коммуникационной инфраструктуры, геодезии, картографии и пространственных данных, сферы государственной поддержки инновационной деятельности, развитие внутристрановой ценности в сфере инновационной деятельности, научно-технического развития страны, эффективное развитие и функционирование рынка услуг связи;</w:t>
      </w:r>
    </w:p>
    <w:bookmarkEnd w:id="48"/>
    <w:bookmarkStart w:name="z7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межотраслевая координация государственных органов в сфере деятельности, отнесенной к компетенции Министерства;</w:t>
      </w:r>
    </w:p>
    <w:bookmarkEnd w:id="49"/>
    <w:bookmarkStart w:name="z7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управление и государственный контроль в регулируемых сферах;</w:t>
      </w:r>
    </w:p>
    <w:bookmarkEnd w:id="50"/>
    <w:bookmarkStart w:name="z7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обеспечение, в пределах своей компетенции, контроля за соблюдением законодательства Республики Казахстан;</w:t>
      </w:r>
    </w:p>
    <w:bookmarkEnd w:id="51"/>
    <w:bookmarkStart w:name="z7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развитие космической отрасли Республики Казахстан;</w:t>
      </w:r>
    </w:p>
    <w:bookmarkEnd w:id="52"/>
    <w:bookmarkStart w:name="z7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формирования рынка космических технологий и услуг;</w:t>
      </w:r>
    </w:p>
    <w:bookmarkEnd w:id="53"/>
    <w:bookmarkStart w:name="z7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законодательной и договорно-правовой базы космической деятельности в Республике Казахстан;</w:t>
      </w:r>
    </w:p>
    <w:bookmarkEnd w:id="54"/>
    <w:bookmarkStart w:name="z7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работ в пределах своей компетенции по аренде Российской Федерацией комплекса "Байконур";</w:t>
      </w:r>
    </w:p>
    <w:bookmarkEnd w:id="55"/>
    <w:bookmarkStart w:name="z7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в области почты и связи, а также регулирование деятельности в области почты на территории Республики Казахстан и деятельности лиц, предоставляющих услуги в области связи или пользующихся ими;</w:t>
      </w:r>
    </w:p>
    <w:bookmarkEnd w:id="56"/>
    <w:bookmarkStart w:name="z7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руководства и межотраслевой координации в сфере информатизации и "электронного правительства";</w:t>
      </w:r>
    </w:p>
    <w:bookmarkEnd w:id="57"/>
    <w:bookmarkStart w:name="z12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осуществление межотраслевой координации по управлению данными;</w:t>
      </w:r>
    </w:p>
    <w:bookmarkEnd w:id="58"/>
    <w:bookmarkStart w:name="z12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обеспечение реализации государственной политики управления данными;</w:t>
      </w:r>
    </w:p>
    <w:bookmarkEnd w:id="59"/>
    <w:bookmarkStart w:name="z12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осуществление межотраслевой координации цифровой трансформации государственного управления;</w:t>
      </w:r>
    </w:p>
    <w:bookmarkEnd w:id="60"/>
    <w:bookmarkStart w:name="z7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и реализация государственной политики в сфере оказания государственных услуг;</w:t>
      </w:r>
    </w:p>
    <w:bookmarkEnd w:id="61"/>
    <w:bookmarkStart w:name="z7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формирования, развитие и обеспечение инфраструктуры связи Республики Казахстан;</w:t>
      </w:r>
    </w:p>
    <w:bookmarkEnd w:id="62"/>
    <w:bookmarkStart w:name="z7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международное сотрудничество в регулируемых сферах в пределах своей компетенции в соответствии с законодательством Республики Казахстан;</w:t>
      </w:r>
    </w:p>
    <w:bookmarkEnd w:id="63"/>
    <w:bookmarkStart w:name="z7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государственной политики в сферах информационно-коммуникационных технологий, связи и оказания государственных услуг;</w:t>
      </w:r>
    </w:p>
    <w:bookmarkEnd w:id="64"/>
    <w:bookmarkStart w:name="z7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руководства соответствующей отраслью (сферой) государственного управления;</w:t>
      </w:r>
    </w:p>
    <w:bookmarkEnd w:id="65"/>
    <w:bookmarkStart w:name="z7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государственной политики в сфере геодезии, картографии и пространственных данных;</w:t>
      </w:r>
    </w:p>
    <w:bookmarkEnd w:id="66"/>
    <w:bookmarkStart w:name="z7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планирование, мониторинг, стимулирование, развитие инновационной системы;</w:t>
      </w:r>
    </w:p>
    <w:bookmarkEnd w:id="67"/>
    <w:bookmarkStart w:name="z7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реализации государственной политики в сфере персональных данных и их защиты;</w:t>
      </w:r>
    </w:p>
    <w:bookmarkEnd w:id="68"/>
    <w:bookmarkStart w:name="z7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формировании и реализации государственной политики в области государственной поддержки инновационной деятельности;</w:t>
      </w:r>
    </w:p>
    <w:bookmarkEnd w:id="69"/>
    <w:bookmarkStart w:name="z12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участие в формировании и реализации государственной технологической политики;</w:t>
      </w:r>
    </w:p>
    <w:bookmarkEnd w:id="70"/>
    <w:bookmarkStart w:name="z7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государственной политики в области связи для эффективного функционирования рынка услуг связи;</w:t>
      </w:r>
    </w:p>
    <w:bookmarkEnd w:id="71"/>
    <w:bookmarkStart w:name="z7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государственного регулирования и контроля за деятельностью в области связи в пределах своей компетенции;</w:t>
      </w:r>
    </w:p>
    <w:bookmarkEnd w:id="72"/>
    <w:bookmarkStart w:name="z12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и осуществление государственной политики в сфере проектного управления.</w:t>
      </w:r>
    </w:p>
    <w:bookmarkEnd w:id="73"/>
    <w:bookmarkStart w:name="z13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формирование и осуществление государственной политики в сфере искусственного интеллекта.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с изменениями, внесенными постановлениями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16.02.2023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5"/>
    <w:bookmarkStart w:name="z7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6"/>
    <w:bookmarkStart w:name="z7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обязательные для исполнения нормативные правовые акты в пределах своей компетенции;</w:t>
      </w:r>
    </w:p>
    <w:bookmarkEnd w:id="77"/>
    <w:bookmarkStart w:name="z7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78"/>
    <w:bookmarkStart w:name="z7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Президенту и Правительству Республики Казахстан предложения по совершенствованию деятельности в сферах, регулируемых Министерством;</w:t>
      </w:r>
    </w:p>
    <w:bookmarkEnd w:id="79"/>
    <w:bookmarkStart w:name="z7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заключению международных договоров (соглашений), проводит переговоры с соответствующими ведомствами зарубежных стран, международными организациями и иностранными юридическими лицами, заключает договоры (соглашения);</w:t>
      </w:r>
    </w:p>
    <w:bookmarkEnd w:id="80"/>
    <w:bookmarkStart w:name="z7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системы национальной безопасности;</w:t>
      </w:r>
    </w:p>
    <w:bookmarkEnd w:id="81"/>
    <w:bookmarkStart w:name="z7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привлекает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82"/>
    <w:bookmarkStart w:name="z7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3"/>
    <w:bookmarkStart w:name="z7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бюджетные средства в соответствии с единой бюджетной классификацией, заключенными гражданско-правовыми сделками, нормативными правовыми актами, согласно которым выделены бюджетные средства;</w:t>
      </w:r>
    </w:p>
    <w:bookmarkEnd w:id="84"/>
    <w:bookmarkStart w:name="z7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принятие решения о распределении полученного акционерным обществом (товариществом с ограниченной ответственностью) чистого дохода и перечисление акционерным обществом (товариществом с ограниченной ответственностью) дивидендов (части чистого дохода товарищества с ограниченной ответственностью) на принадлежащие государству акции акционерного общества (доли участия в уставном капитале товарищества с ограниченной ответственностью) в течение десяти дней с даты принятия решения единственного акционера (участника);</w:t>
      </w:r>
    </w:p>
    <w:bookmarkEnd w:id="85"/>
    <w:bookmarkStart w:name="z7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услуг.</w:t>
      </w:r>
    </w:p>
    <w:bookmarkEnd w:id="86"/>
    <w:bookmarkStart w:name="z8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"/>
    <w:bookmarkStart w:name="z8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формирования и реализации государственной политики в регулируемых сферах;</w:t>
      </w:r>
    </w:p>
    <w:bookmarkEnd w:id="88"/>
    <w:bookmarkStart w:name="z8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стратегических, регулятивных, реализационных и контрольных функций;</w:t>
      </w:r>
    </w:p>
    <w:bookmarkEnd w:id="89"/>
    <w:bookmarkStart w:name="z8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согласование с уполномоченным органом в сфере разрешений и уведомлений и принятие нормативных правовых актов об утверждении квалификационных требований и перечня документов, подтверждающих соответствие им в регулируемых сферах;</w:t>
      </w:r>
    </w:p>
    <w:bookmarkEnd w:id="90"/>
    <w:bookmarkStart w:name="z8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в регулируемых сферах;</w:t>
      </w:r>
    </w:p>
    <w:bookmarkEnd w:id="91"/>
    <w:bookmarkStart w:name="z8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утверждение совместно с уполномоченным органом по предпринимательству проверочных листов, критериев оценки степени риска в соответствии с Предпринимательским кодексом Республики Казахстан;</w:t>
      </w:r>
    </w:p>
    <w:bookmarkEnd w:id="92"/>
    <w:bookmarkStart w:name="z8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93"/>
    <w:bookmarkStart w:name="z8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разработка, согласование и утверждение в пределах своей компетенции нормативных правовых актов в регулируемых сферах;</w:t>
      </w:r>
    </w:p>
    <w:bookmarkEnd w:id="94"/>
    <w:bookmarkStart w:name="z8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межотраслевой координации в регулируемых сферах;</w:t>
      </w:r>
    </w:p>
    <w:bookmarkEnd w:id="95"/>
    <w:bookmarkStart w:name="z8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предъявление в суды исков в соответствии с законодательством Республики Казахстан;</w:t>
      </w:r>
    </w:p>
    <w:bookmarkEnd w:id="96"/>
    <w:bookmarkStart w:name="z8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аккредитации объединений субъектов частного предпринимательства, претендующих на участие в проведении экспертизы проектов нормативных правовых актов, консультативных документов регуляторной политики,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bookmarkEnd w:id="97"/>
    <w:bookmarkStart w:name="z8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состава и положения о деятельности экспертного совета в сфере информатизации;</w:t>
      </w:r>
    </w:p>
    <w:bookmarkEnd w:id="98"/>
    <w:bookmarkStart w:name="z8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экспертного совета по вопросам частного предпринимательства в соответствии с Предпринимательским кодексом Республики Казахстан;</w:t>
      </w:r>
    </w:p>
    <w:bookmarkEnd w:id="99"/>
    <w:bookmarkStart w:name="z8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утверждение подзаконных нормативных правовых актов, определяющих порядок оказания государственных услуг;</w:t>
      </w:r>
    </w:p>
    <w:bookmarkEnd w:id="100"/>
    <w:bookmarkStart w:name="z8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 в регулируемых сферах;</w:t>
      </w:r>
    </w:p>
    <w:bookmarkEnd w:id="101"/>
    <w:bookmarkStart w:name="z8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потребности в кадрах в регулируемых сферах;</w:t>
      </w:r>
    </w:p>
    <w:bookmarkEnd w:id="102"/>
    <w:bookmarkStart w:name="z8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учреждений, а также организаций, находящихся в доверительном управлении;</w:t>
      </w:r>
    </w:p>
    <w:bookmarkEnd w:id="103"/>
    <w:bookmarkStart w:name="z8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служебной информации ограниченного распространения в Министерстве;</w:t>
      </w:r>
    </w:p>
    <w:bookmarkEnd w:id="104"/>
    <w:bookmarkStart w:name="z8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соблюдения законов и иных нормативных правовых актов Республики Казахстан;</w:t>
      </w:r>
    </w:p>
    <w:bookmarkEnd w:id="105"/>
    <w:bookmarkStart w:name="z8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реализации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bookmarkEnd w:id="106"/>
    <w:bookmarkStart w:name="z8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порядка отбора кандидатов в космонавты и присвоения статуса кандидата в космонавты, космонавта;</w:t>
      </w:r>
    </w:p>
    <w:bookmarkEnd w:id="107"/>
    <w:bookmarkStart w:name="z8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bookmarkEnd w:id="108"/>
    <w:bookmarkStart w:name="z8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правил обеспечения кандидата в космонавты, космонавта ежегодными профилактическими осмотрами, медицинским и санаторно-курортным лечением;</w:t>
      </w:r>
    </w:p>
    <w:bookmarkEnd w:id="109"/>
    <w:bookmarkStart w:name="z8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утверждение порядка государственной регистрации космических объектов и прав на них;</w:t>
      </w:r>
    </w:p>
    <w:bookmarkEnd w:id="110"/>
    <w:bookmarkStart w:name="z8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положения об отряде космонавтов Республики Казахстан;</w:t>
      </w:r>
    </w:p>
    <w:bookmarkEnd w:id="111"/>
    <w:bookmarkStart w:name="z8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порядка предоставления транспондеров космических аппаратов физическим и (или) юридическим лицам;</w:t>
      </w:r>
    </w:p>
    <w:bookmarkEnd w:id="112"/>
    <w:bookmarkStart w:name="z8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определение совместно с Министерством обороны Республики Казахстан порядка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bookmarkEnd w:id="113"/>
    <w:bookmarkStart w:name="z8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совместно с Министерством обороны Республики Казахстан порядка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bookmarkEnd w:id="114"/>
    <w:bookmarkStart w:name="z8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национальных операторов космических систем;</w:t>
      </w:r>
    </w:p>
    <w:bookmarkEnd w:id="115"/>
    <w:bookmarkStart w:name="z8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методики расчета затрат на создание, эксплуатацию и развитие объектов космической инфраструктуры;</w:t>
      </w:r>
    </w:p>
    <w:bookmarkEnd w:id="116"/>
    <w:bookmarkStart w:name="z8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правил создания и эксплуатации (применения) космических систем на территории Республики Казахстан, а также в космическом пространстве, космических ракетных комплексов на территории Республики Казахстан;</w:t>
      </w:r>
    </w:p>
    <w:bookmarkEnd w:id="117"/>
    <w:bookmarkStart w:name="z8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правил установления охранных зон объектов наземной космической инфраструктуры в Республике Казахстан по согласованию с заинтересованными государственными органами;</w:t>
      </w:r>
    </w:p>
    <w:bookmarkEnd w:id="118"/>
    <w:bookmarkStart w:name="z8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утилизации космических объектов и технических средств, выведенных из эксплуатации;</w:t>
      </w:r>
    </w:p>
    <w:bookmarkEnd w:id="119"/>
    <w:bookmarkStart w:name="z8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порядка приемки результатов по завершенным проектам в области космической деятельности;</w:t>
      </w:r>
    </w:p>
    <w:bookmarkEnd w:id="120"/>
    <w:bookmarkStart w:name="z8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bookmarkEnd w:id="121"/>
    <w:bookmarkStart w:name="z8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государственного регулирования в области космической деятельности;</w:t>
      </w:r>
    </w:p>
    <w:bookmarkEnd w:id="122"/>
    <w:bookmarkStart w:name="z8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определение порядка маркировки космических объектов Республики Казахстан, запускаемых в космическое пространство, в соответствии с международными стандартами и законодательством Республики Казахстан;</w:t>
      </w:r>
    </w:p>
    <w:bookmarkEnd w:id="123"/>
    <w:bookmarkStart w:name="z8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порядка осуществления отраслевой экспертизы проектов в области космической деятельности;</w:t>
      </w:r>
    </w:p>
    <w:bookmarkEnd w:id="124"/>
    <w:bookmarkStart w:name="z8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обеспечение выполнения обязательств и осуществления прав Республики Казахстан, вытекающих из международных договоров в области космической деятельности и по комплексу "Байконур", а также наблюдение за выполнением другими участниками международных договоров их обязательств;</w:t>
      </w:r>
    </w:p>
    <w:bookmarkEnd w:id="125"/>
    <w:bookmarkStart w:name="z8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разработка, согласование и внесение в Правительство Республики Казахстан заключения по планам запусков космических аппаратов и/или испытательных пусков ракет с космодрома "Байконур", осуществляемых Российской Федерацией;</w:t>
      </w:r>
    </w:p>
    <w:bookmarkEnd w:id="126"/>
    <w:bookmarkStart w:name="z8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на утверждение в Правительство Республики Казахстан перечня государственных заданий на производство космической техники, создаваемой для Республики Казахстан;</w:t>
      </w:r>
    </w:p>
    <w:bookmarkEnd w:id="127"/>
    <w:bookmarkStart w:name="z8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утверждение формы регистра космических объектов;</w:t>
      </w:r>
    </w:p>
    <w:bookmarkEnd w:id="128"/>
    <w:bookmarkStart w:name="z8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правовых, административных и иных мер по обеспечению информационной безопасности, осуществление контроля за их реализацией и соблюдением, а также межведомственной координации деятельности по обеспечению информационной безопасности;</w:t>
      </w:r>
    </w:p>
    <w:bookmarkEnd w:id="129"/>
    <w:bookmarkStart w:name="z8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методики и правил проведения испытаний объектов информатизации "электронного правительства" и критически важных объектов информационно-коммуникационной инфраструктуры на соответствие требованиям информационной безопасности;</w:t>
      </w:r>
    </w:p>
    <w:bookmarkEnd w:id="130"/>
    <w:bookmarkStart w:name="z8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bookmarkEnd w:id="131"/>
    <w:bookmarkStart w:name="z8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132"/>
    <w:bookmarkStart w:name="z8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координации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военного положения;</w:t>
      </w:r>
    </w:p>
    <w:bookmarkEnd w:id="133"/>
    <w:bookmarkStart w:name="z12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осуществление закупа системного лицензионного программного обеспечения для государственных органов;</w:t>
      </w:r>
    </w:p>
    <w:bookmarkEnd w:id="134"/>
    <w:bookmarkStart w:name="z8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135"/>
    <w:bookmarkStart w:name="z8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определение администратора и регистратуры доменных имен, утверждение правил регистрации, пользования и распределения доменных имен в пространстве казахстанского сегмента интернета;</w:t>
      </w:r>
    </w:p>
    <w:bookmarkEnd w:id="136"/>
    <w:bookmarkStart w:name="z8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утверждение правил функционирования единой национальной резервной платформы хранения электронных информационных ресурсов, периодичности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137"/>
    <w:bookmarkStart w:name="z13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обеспечение резервирования информационных систем государственных органов;</w:t>
      </w:r>
    </w:p>
    <w:bookmarkEnd w:id="138"/>
    <w:bookmarkStart w:name="z8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утверждение профилей защиты и методики разработки профилей защиты;</w:t>
      </w:r>
    </w:p>
    <w:bookmarkEnd w:id="139"/>
    <w:bookmarkStart w:name="z8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утверждение правил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безопасности;</w:t>
      </w:r>
    </w:p>
    <w:bookmarkEnd w:id="140"/>
    <w:bookmarkStart w:name="z8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утверждение порядка и сроков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ресурсов;</w:t>
      </w:r>
    </w:p>
    <w:bookmarkEnd w:id="141"/>
    <w:bookmarkStart w:name="z8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согласование правил и сроков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 Республики Казахстан;</w:t>
      </w:r>
    </w:p>
    <w:bookmarkEnd w:id="142"/>
    <w:bookmarkStart w:name="z8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43"/>
    <w:bookmarkStart w:name="z8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внесение в Правительство Республики Казахстан предложения, в том числе проектов соответствующих решений, по правовому регулированию вопросов обеспечения информационной безопасности;</w:t>
      </w:r>
    </w:p>
    <w:bookmarkEnd w:id="144"/>
    <w:bookmarkStart w:name="z8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145"/>
    <w:bookmarkStart w:name="z13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56-1) на ежегодной основе по согласованию с отраслевым советом по профессиональным квалификациям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146"/>
    <w:bookmarkStart w:name="z13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56-2) на ежегодной основе по согласованию с отраслевым советом по профессиональным квалификациям разработка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147"/>
    <w:bookmarkStart w:name="z13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56-3) установление по согласованию с антимонопольным органом цен на товары (работы, услуги), производимые и (или) реализуемые оператором информационно-коммуникационной инфраструктуры "электронного правительства";</w:t>
      </w:r>
    </w:p>
    <w:bookmarkEnd w:id="148"/>
    <w:bookmarkStart w:name="z13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56-4) по согласованию с отраслевым советом по профессиональным квалификациям внесение предложений в уполномоченный орган в области признания профессиональных квалификаций по условиям признания профессиональных квалификаций для рассмотрения на заседании Национального совета по профессиональным квалификациям;</w:t>
      </w:r>
    </w:p>
    <w:bookmarkEnd w:id="149"/>
    <w:bookmarkStart w:name="z13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56-5) разработка и (или) актуализация отраслевых рамок квалификаций в порядке, определенном уполномоченным органом в области признания профессиональных квалификаций;</w:t>
      </w:r>
    </w:p>
    <w:bookmarkEnd w:id="150"/>
    <w:bookmarkStart w:name="z13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56-6) разработка и (или) актуализация профессиональных стандартов на основе Национального классификатора занятий Республики Казахстан, отраслевых рамок квалификаций в порядке, определенном уполномоченным органом в области признания профессиональных квалификаций;</w:t>
      </w:r>
    </w:p>
    <w:bookmarkEnd w:id="151"/>
    <w:bookmarkStart w:name="z13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56-7) утверждение профессиональных стандартов по согласованию с отраслевым советом по профессиональным квалификациям и уполномоченным органом в области признания профессиональных квалификаций с учетом заключения Национальной палаты предпринимателей Республики Казахстан;</w:t>
      </w:r>
    </w:p>
    <w:bookmarkEnd w:id="152"/>
    <w:bookmarkStart w:name="z13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56-8) на ежегодной основе по согласованию с местными исполнительными органами областей, городов республиканского значения и столицы формирование потребности рынка труда в признании профессиональных квалификаций с учетом актуальности профессий в текущем и будущем периодах в порядке, определенном уполномоченным органом в области признания профессиональных квалификаций;</w:t>
      </w:r>
    </w:p>
    <w:bookmarkEnd w:id="153"/>
    <w:bookmarkStart w:name="z8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утверждение требования соблюдения национальной безопасности физическими и юридическими лицами при принятии решений по вопросам строительства, эксплуатации и развития сетей связи;</w:t>
      </w:r>
    </w:p>
    <w:bookmarkEnd w:id="154"/>
    <w:bookmarkStart w:name="z8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утверждение таблицы распределения полос частот между радиослужбами Республики Казахстан в диапазоне частот от 3 кГц до 400 ГГц для радиоэлектронных средств всех назначений;</w:t>
      </w:r>
    </w:p>
    <w:bookmarkEnd w:id="155"/>
    <w:bookmarkStart w:name="z8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правил охраны сетей телекоммуникаций в Республике Казахстан, включая порядок установления охранных зон и режима работы в них;</w:t>
      </w:r>
    </w:p>
    <w:bookmarkEnd w:id="156"/>
    <w:bookmarkStart w:name="z8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назначения;</w:t>
      </w:r>
    </w:p>
    <w:bookmarkEnd w:id="157"/>
    <w:bookmarkStart w:name="z8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правил оформления и выдачи разрешения на использование радиочастотного спектра;</w:t>
      </w:r>
    </w:p>
    <w:bookmarkEnd w:id="158"/>
    <w:bookmarkStart w:name="z132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61-1) утверждение правил проведения конверсии радиочастотного спектра и методики технико-экономического обоснования затрат на проведение конверсии радиочастотного спектра;</w:t>
      </w:r>
    </w:p>
    <w:bookmarkEnd w:id="159"/>
    <w:bookmarkStart w:name="z8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правил присоединения и взаимодействия сетей телекоммуникаций, включая пропуск трафика и порядок взаиморасчетов;</w:t>
      </w:r>
    </w:p>
    <w:bookmarkEnd w:id="160"/>
    <w:bookmarkStart w:name="z8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утверждение технических регламентов в области связи;</w:t>
      </w:r>
    </w:p>
    <w:bookmarkEnd w:id="161"/>
    <w:bookmarkStart w:name="z13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63-1) утверждение порядка размещения средств телекоммуникаций на опорах двойного назначения;</w:t>
      </w:r>
    </w:p>
    <w:bookmarkEnd w:id="162"/>
    <w:bookmarkStart w:name="z8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определение порядка распределения ресурса нумерации и выделения номеров, а также их изъятия;</w:t>
      </w:r>
    </w:p>
    <w:bookmarkEnd w:id="163"/>
    <w:bookmarkStart w:name="z8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утверждение типовой формы договора присоединения, определяющего условия оказания услуг присоединения других сетей телекоммуникаций, а также связанные с ними обязательства по взаимодействию сетей и пропуску трафика для оператора связи сети телекоммуникаций общего пользования;</w:t>
      </w:r>
    </w:p>
    <w:bookmarkEnd w:id="164"/>
    <w:bookmarkStart w:name="z8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принятие мер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165"/>
    <w:bookmarkStart w:name="z12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66-1) координация разработки архитектуры государственных органов при организации предоставления мер государственного стимулирования промышленности по принципу "одного окна";</w:t>
      </w:r>
    </w:p>
    <w:bookmarkEnd w:id="166"/>
    <w:bookmarkStart w:name="z125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66-2) координация цифровой трансформации и реинжиниринга бизнес-процессов в центральных и местных государственных органах;</w:t>
      </w:r>
    </w:p>
    <w:bookmarkEnd w:id="167"/>
    <w:bookmarkStart w:name="z125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66-3) принятие решений по вопросам интеграции государственных объектов информатизации;</w:t>
      </w:r>
    </w:p>
    <w:bookmarkEnd w:id="168"/>
    <w:bookmarkStart w:name="z8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норм, обеспечивающих техническую совместимость сетей и средств телекоммуникаций, показателей качества услуг связи, размеров единиц тарификации;</w:t>
      </w:r>
    </w:p>
    <w:bookmarkEnd w:id="169"/>
    <w:bookmarkStart w:name="z8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в пределах своей компетенции, как администрация связи Республики Казахстан, представление и защита интересов Республики Казахстан в международных союзах и организациях связи;</w:t>
      </w:r>
    </w:p>
    <w:bookmarkEnd w:id="170"/>
    <w:bookmarkStart w:name="z8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определение порядка определения убытков от повреждения сети и средств телекоммуникаций;</w:t>
      </w:r>
    </w:p>
    <w:bookmarkEnd w:id="171"/>
    <w:bookmarkStart w:name="z8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правил предоставления услуг почтовой связи;</w:t>
      </w:r>
    </w:p>
    <w:bookmarkEnd w:id="172"/>
    <w:bookmarkStart w:name="z8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планов перспективного использования радиочастотного спектра на основании рекомендаций Межведомственной комиссии по радиочастотам Республики Казахстан в соответствии с регламентом радиосвязи Международного союза электросвязи;</w:t>
      </w:r>
    </w:p>
    <w:bookmarkEnd w:id="173"/>
    <w:bookmarkStart w:name="z8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определение порядка регулирования предельного уровня цен на субсидируемые универсальные услуги связи, оказываемые в сельских населенных пунктах;</w:t>
      </w:r>
    </w:p>
    <w:bookmarkEnd w:id="174"/>
    <w:bookmarkStart w:name="z8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выступление от имени Правительства Республики Казахстан и в пределах полномочий, определенных Правительством Республики Казахстан, представление и защита интересов Казахстана в области почтовой связи при взаимодействии с другими государствами, международными союзами и международными организациями;</w:t>
      </w:r>
    </w:p>
    <w:bookmarkEnd w:id="175"/>
    <w:bookmarkStart w:name="z87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утверждение образцов, правил ношения, нормы обеспечения форменной одеждой сотрудников службы специальной почтовой связи и форменной одеждой (без погон) работников Национального оператора почты;</w:t>
      </w:r>
    </w:p>
    <w:bookmarkEnd w:id="176"/>
    <w:bookmarkStart w:name="z87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планирование и эффективное использование радиочастотного спектра;</w:t>
      </w:r>
    </w:p>
    <w:bookmarkEnd w:id="177"/>
    <w:bookmarkStart w:name="z8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установление порядка использования адресатами абонементного ящика;</w:t>
      </w:r>
    </w:p>
    <w:bookmarkEnd w:id="178"/>
    <w:bookmarkStart w:name="z8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определение Национального оператора почты;</w:t>
      </w:r>
    </w:p>
    <w:bookmarkEnd w:id="179"/>
    <w:bookmarkStart w:name="z8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утверждение правил выпуска, реализации государственных знаков почтовой оплаты и филателистической продукции;</w:t>
      </w:r>
    </w:p>
    <w:bookmarkEnd w:id="180"/>
    <w:bookmarkStart w:name="z8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утверждение правил по присвоению почтовых индексов в Республике Казахстан;</w:t>
      </w:r>
    </w:p>
    <w:bookmarkEnd w:id="181"/>
    <w:bookmarkStart w:name="z8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утверждение в пределах своей компетенции нормативных правовых актов в области почты, направленных на совершенствование и развитие почтовой деятельности в Республике Казахстан, и организация их реализации;</w:t>
      </w:r>
    </w:p>
    <w:bookmarkEnd w:id="182"/>
    <w:bookmarkStart w:name="z8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утверждение по согласованию с органами национальной безопасности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Казахстан;</w:t>
      </w:r>
    </w:p>
    <w:bookmarkEnd w:id="183"/>
    <w:bookmarkStart w:name="z8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утверждение правил назначения и отзыва полномочий назначенного оператора;</w:t>
      </w:r>
    </w:p>
    <w:bookmarkEnd w:id="184"/>
    <w:bookmarkStart w:name="z8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назначение и отзыв полномочий назначенного оператора;</w:t>
      </w:r>
    </w:p>
    <w:bookmarkEnd w:id="185"/>
    <w:bookmarkStart w:name="z8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утверждение правил применения именных устройств операторами почты;</w:t>
      </w:r>
    </w:p>
    <w:bookmarkEnd w:id="186"/>
    <w:bookmarkStart w:name="z8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утверждение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ящиков;</w:t>
      </w:r>
    </w:p>
    <w:bookmarkEnd w:id="187"/>
    <w:bookmarkStart w:name="z8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утверждение требований по размещению, содержанию и техническим характеристикам абонентских почтовых ящиков;</w:t>
      </w:r>
    </w:p>
    <w:bookmarkEnd w:id="188"/>
    <w:bookmarkStart w:name="z8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утверждение показателей качества универсальных услуг почтовой связи;</w:t>
      </w:r>
    </w:p>
    <w:bookmarkEnd w:id="189"/>
    <w:bookmarkStart w:name="z127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87-1) утверждение правил возмещения затрат по государственным услугам, оказываемым Национальным оператором почты в сельских населенных пунктах;</w:t>
      </w:r>
    </w:p>
    <w:bookmarkEnd w:id="190"/>
    <w:bookmarkStart w:name="z88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утверждение единого перечня персональных данных пользователей услуг оператора почты, необходимого и достаточного для оказания услуг операторами почты;</w:t>
      </w:r>
    </w:p>
    <w:bookmarkEnd w:id="191"/>
    <w:bookmarkStart w:name="z88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определение требований к государственным знакам почтовой оплаты в соответствии с актами Всемирного почтового союза;</w:t>
      </w:r>
    </w:p>
    <w:bookmarkEnd w:id="192"/>
    <w:bookmarkStart w:name="z89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утверждение плана ребалансирования тарифов на универсальные услуги телекоммуникаций;</w:t>
      </w:r>
    </w:p>
    <w:bookmarkEnd w:id="193"/>
    <w:bookmarkStart w:name="z89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аккредитация удостоверяющих центров, являющихся юридическими лицами Республики Казахстан;</w:t>
      </w:r>
    </w:p>
    <w:bookmarkEnd w:id="194"/>
    <w:bookmarkStart w:name="z89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методик измерений технических параметров качества услуг связи;</w:t>
      </w:r>
    </w:p>
    <w:bookmarkEnd w:id="195"/>
    <w:bookmarkStart w:name="z89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управление национальными ресурсами в области связи;</w:t>
      </w:r>
    </w:p>
    <w:bookmarkEnd w:id="196"/>
    <w:bookmarkStart w:name="z89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утверждение правил взаимодействия государственных органов по вопросам соблюдения требований законодательства Республики Казахстан в сетях телекоммуникаций;</w:t>
      </w:r>
    </w:p>
    <w:bookmarkEnd w:id="197"/>
    <w:bookmarkStart w:name="z89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утверждение правил переноса абонентского номера в сетях сотовой связи и даты введения услуги переноса абонентского номера в сетях сотовой связи;</w:t>
      </w:r>
    </w:p>
    <w:bookmarkEnd w:id="198"/>
    <w:bookmarkStart w:name="z13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95-1) разработка и утверждение правил осуществления операторами связи сбора и хранения служебной информации об абонентах;</w:t>
      </w:r>
    </w:p>
    <w:bookmarkEnd w:id="199"/>
    <w:bookmarkStart w:name="z89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утверждение правил предоставления в пользование кабельной канализации;</w:t>
      </w:r>
    </w:p>
    <w:bookmarkEnd w:id="200"/>
    <w:bookmarkStart w:name="z89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утверждение правил регистрации абонентских устройств сотовой связи;</w:t>
      </w:r>
    </w:p>
    <w:bookmarkEnd w:id="201"/>
    <w:bookmarkStart w:name="z89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требований к сетям телекоммуникаций оператора междугородной и (или) международной связи;</w:t>
      </w:r>
    </w:p>
    <w:bookmarkEnd w:id="202"/>
    <w:bookmarkStart w:name="z13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98-1) разработка и утверждение размера и правил компенсации повышения тарифов абонентской платы за оказание услуг телекоммуникаций социально защищаемым гражданам;</w:t>
      </w:r>
    </w:p>
    <w:bookmarkEnd w:id="203"/>
    <w:bookmarkStart w:name="z89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организация разработки предложений и реализация основных направлений и приоритетов развития и совершенствования связи Республики Казахстан, повышение ее качества, доступности и устойчивости функционирования;</w:t>
      </w:r>
    </w:p>
    <w:bookmarkEnd w:id="204"/>
    <w:bookmarkStart w:name="z90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и утверждение правил проведения конкурса по определению операторов универсального обслуживания, включая расчет размера субсидий и порядок возложения Министерством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связи;</w:t>
      </w:r>
    </w:p>
    <w:bookmarkEnd w:id="205"/>
    <w:bookmarkStart w:name="z90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согласование с органами национальной безопасности нормативных правовых актов, устанавливающих требования, направленные на обеспечение национальной безопасности в области связи, а также совместно с органами национальной безопасности осуществление координации деятельности операторов связи по вопросам обеспечения национальной безопасности в области связи;</w:t>
      </w:r>
    </w:p>
    <w:bookmarkEnd w:id="206"/>
    <w:bookmarkStart w:name="z90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утверждение правил формирования тарифов;</w:t>
      </w:r>
    </w:p>
    <w:bookmarkEnd w:id="207"/>
    <w:bookmarkStart w:name="z90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утверждение правил осуществления деятельности субъектами естественных монополий;</w:t>
      </w:r>
    </w:p>
    <w:bookmarkEnd w:id="208"/>
    <w:bookmarkStart w:name="z90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утверждение типовых договоров предоставления регулируемых услуг;</w:t>
      </w:r>
    </w:p>
    <w:bookmarkEnd w:id="209"/>
    <w:bookmarkStart w:name="z90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утверждение перечня регулируемых услуг;</w:t>
      </w:r>
    </w:p>
    <w:bookmarkEnd w:id="210"/>
    <w:bookmarkStart w:name="z90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утверждение видов и объемов выпуска государственных знаков почтовой оплаты;</w:t>
      </w:r>
    </w:p>
    <w:bookmarkEnd w:id="211"/>
    <w:bookmarkStart w:name="z90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рассмотрение обращений физических и юридических лиц по вопросам регулирования отношений в области связи;</w:t>
      </w:r>
    </w:p>
    <w:bookmarkEnd w:id="212"/>
    <w:bookmarkStart w:name="z90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утверждение правил эксплуатации радиоэлектронных средств, высокочастотных устройств, а также ввоза их на территорию Республики Казахстан и правил оказания услуг связи;</w:t>
      </w:r>
    </w:p>
    <w:bookmarkEnd w:id="213"/>
    <w:bookmarkStart w:name="z90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реализации;</w:t>
      </w:r>
    </w:p>
    <w:bookmarkEnd w:id="214"/>
    <w:bookmarkStart w:name="z91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установление порядка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введении чрезвычайного положения, в интересах обороны, безопасности и правопорядка;</w:t>
      </w:r>
    </w:p>
    <w:bookmarkEnd w:id="215"/>
    <w:bookmarkStart w:name="z134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110-1) обеспечение централизованного экстренного оповещения населения о чрезвычайных ситуациях природного и техногенного характера через абонентские устройства сотовой связи;</w:t>
      </w:r>
    </w:p>
    <w:bookmarkEnd w:id="216"/>
    <w:bookmarkStart w:name="z91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создание условий для функционирования рынка услуг связи в пределах своей компетенции;</w:t>
      </w:r>
    </w:p>
    <w:bookmarkEnd w:id="217"/>
    <w:bookmarkStart w:name="z127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111-1)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Казахстан;</w:t>
      </w:r>
    </w:p>
    <w:bookmarkEnd w:id="218"/>
    <w:bookmarkStart w:name="z91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утверждение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Казахстан;</w:t>
      </w:r>
    </w:p>
    <w:bookmarkEnd w:id="219"/>
    <w:bookmarkStart w:name="z91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</w:t>
      </w:r>
    </w:p>
    <w:bookmarkEnd w:id="220"/>
    <w:bookmarkStart w:name="z91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принятие в пределах своей компетенции нормативных правовых актов в области регулирования и контроля в сферах естественных монополий и на регулируемых рынках в области телекоммуникаций и универсальных услуг почтовой связи, в том числе правил ведения раздельного учета доходов, затрат и задействованных активов субъектами естественных монополий, инструкций по расчету ставки прибыли на регулируемую базу задействованных активов;</w:t>
      </w:r>
    </w:p>
    <w:bookmarkEnd w:id="221"/>
    <w:bookmarkStart w:name="z91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согласование знаков почтовой оплаты оператора почты, определение порядка использования и предъявляемых требований к знакам почтовой оплаты оператора почты, за исключением государственных знаков почтовой оплаты;</w:t>
      </w:r>
    </w:p>
    <w:bookmarkEnd w:id="222"/>
    <w:bookmarkStart w:name="z91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формирование государственной коллекции знаков почтовой оплаты;</w:t>
      </w:r>
    </w:p>
    <w:bookmarkEnd w:id="223"/>
    <w:bookmarkStart w:name="z91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осуществление ввода в обращение государственных знаков почтовой оплаты;</w:t>
      </w:r>
    </w:p>
    <w:bookmarkEnd w:id="224"/>
    <w:bookmarkStart w:name="z91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осуществление регулирования деятельности в области почты на территории Республики Казахстан;</w:t>
      </w:r>
    </w:p>
    <w:bookmarkEnd w:id="225"/>
    <w:bookmarkStart w:name="z91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снятия с почтового обращения государственного знака почтовой оплаты в целях использования в качестве филателистической продукции;</w:t>
      </w:r>
    </w:p>
    <w:bookmarkEnd w:id="226"/>
    <w:bookmarkStart w:name="z92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управление сетями связи при угрозе или возникновении чрезвычайной ситуации социального, природного и техногенного характера, а также введении чрезвычайного положения во взаимодействии с государственными органами по перечню, определяемому Правительством Республики Казахстан, которые имеют право на приоритетное использование, а также приостановление деятельности сетей и средств связи, за исключением правительственной связи, сетей и средств связи экстренных служб;</w:t>
      </w:r>
    </w:p>
    <w:bookmarkEnd w:id="227"/>
    <w:bookmarkStart w:name="z92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122) исключен постановлением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утверждение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</w:p>
    <w:bookmarkEnd w:id="229"/>
    <w:bookmarkStart w:name="z9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правил подтверждения подлинности электронной цифровой подписи доверенной третьей стороной Республики Казахстан;</w:t>
      </w:r>
    </w:p>
    <w:bookmarkEnd w:id="230"/>
    <w:bookmarkStart w:name="z92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осуществление координации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231"/>
    <w:bookmarkStart w:name="z92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утверждение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bookmarkEnd w:id="232"/>
    <w:bookmarkStart w:name="z92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утверждение правил регистрации, перерегистрации и аннулирования объектных идентификаторов в казахстанском сегменте объектных идентификаторов;</w:t>
      </w:r>
    </w:p>
    <w:bookmarkEnd w:id="233"/>
    <w:bookmarkStart w:name="z92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утверждение правил регистрации и прекращения взаимодействия удостоверяющих центров, доверенных третьих сторон иностранных государств с доверенной третьей стороной Республики Казахстан;</w:t>
      </w:r>
    </w:p>
    <w:bookmarkEnd w:id="234"/>
    <w:bookmarkStart w:name="z92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утверждение правил проверки подлинности электронной цифровой подписи;</w:t>
      </w:r>
    </w:p>
    <w:bookmarkEnd w:id="235"/>
    <w:bookmarkStart w:name="z93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разработка и утверждение правил выдачи и отзыва свидетельства об аккредитации удостоверяющих центров;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130)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утверждение методики расчета и нормативов затрат на создание, развитие и сопровождение объектов информатизации государственных органов;</w:t>
      </w:r>
    </w:p>
    <w:bookmarkEnd w:id="237"/>
    <w:bookmarkStart w:name="z93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утверждение правил проведения аудита информационных систем;</w:t>
      </w:r>
    </w:p>
    <w:bookmarkEnd w:id="238"/>
    <w:bookmarkStart w:name="z93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утверждение правил информационного взаимодействия информационной системы мониторинга оказания государственных услуг с информационными системами;</w:t>
      </w:r>
    </w:p>
    <w:bookmarkEnd w:id="239"/>
    <w:bookmarkStart w:name="z93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утверждение типового положения удостоверяющего центра;</w:t>
      </w:r>
    </w:p>
    <w:bookmarkEnd w:id="240"/>
    <w:bookmarkStart w:name="z93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утверждение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135)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135-1) разработка и утверждение правил ведения публичной кадастровой карты по согласованию с центральным уполномоченным органом по управлению земельными ресурсами, уполномоченными органами в сфере архитектуры, градостроительства и строительства,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имущества;</w:t>
      </w:r>
    </w:p>
    <w:bookmarkEnd w:id="242"/>
    <w:bookmarkStart w:name="z93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утверждение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243"/>
    <w:bookmarkStart w:name="z9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утверждение правил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244"/>
    <w:bookmarkStart w:name="z93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утверждение требований по развитию архитектуры "электронного правительства";</w:t>
      </w:r>
    </w:p>
    <w:bookmarkEnd w:id="245"/>
    <w:bookmarkStart w:name="z93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утверждение правил классификации объектов информатизации и классификатора объектов информатизации;</w:t>
      </w:r>
    </w:p>
    <w:bookmarkEnd w:id="246"/>
    <w:bookmarkStart w:name="z94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утверждение правил интеграции объектов информатизации "электронного правительства" по согласованию с Комитетом национальной безопасности Республики Казахстан;</w:t>
      </w:r>
    </w:p>
    <w:bookmarkEnd w:id="247"/>
    <w:bookmarkStart w:name="z94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утверждение правил функционирования и технических требований к внешнему шлюзу "электронного правительства";</w:t>
      </w:r>
    </w:p>
    <w:bookmarkEnd w:id="248"/>
    <w:bookmarkStart w:name="z94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утверждение правил информационного наполнения интернет-ресурсов государственных органов и требований к их содержанию по согласованию с уполномоченным органом в области доступа к информации;</w:t>
      </w:r>
    </w:p>
    <w:bookmarkEnd w:id="249"/>
    <w:bookmarkStart w:name="z94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утверждение перечня информационных систем и электронных информационных ресурсов, осуществляющих межгосударственное информационное взаимодействие через национальный шлюз Республики Казахстан;</w:t>
      </w:r>
    </w:p>
    <w:bookmarkEnd w:id="250"/>
    <w:bookmarkStart w:name="z13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143-1) утверждение совместно с центральным уполномоченным органом по предпринимательству перечня объектов информатизации государственных органов и организаций, подлежащих интеграции с реестром бизнес-партнеров, по согласованию с Национальной палатой предпринимателей Республики Казахстан;</w:t>
      </w:r>
    </w:p>
    <w:bookmarkEnd w:id="251"/>
    <w:bookmarkStart w:name="z94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утверждение правил формирования и мониторинга реализации архитектуры "электронного правительства";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144)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145)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утверждение правил проведения экспертизы в сфере информатизации инвестиционных предложений, финансово-экономических обоснований бюджетных инвестиций;</w:t>
      </w:r>
    </w:p>
    <w:bookmarkEnd w:id="253"/>
    <w:bookmarkStart w:name="z94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утверждение инструкции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государственному планированию;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148)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утверждение правил деятельности международного технологического парка "Астана Хаб", включая порядок оказания услуг и определения их стоимости;</w:t>
      </w:r>
    </w:p>
    <w:bookmarkEnd w:id="255"/>
    <w:bookmarkStart w:name="z95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осуществление координации деятельности международного технологического парка "Астана Хаб";</w:t>
      </w:r>
    </w:p>
    <w:bookmarkEnd w:id="256"/>
    <w:bookmarkStart w:name="z132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150-1) определение международного технологического парка "Астана Хаб";</w:t>
      </w:r>
    </w:p>
    <w:bookmarkEnd w:id="257"/>
    <w:bookmarkStart w:name="z95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утверждение правил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Казахстан, их состава и периодичности по согласованию с уполномоченным органом по вопросам миграции населения и Комитетом национальной безопасности Республики Казахстан;</w:t>
      </w:r>
    </w:p>
    <w:bookmarkEnd w:id="258"/>
    <w:bookmarkStart w:name="z95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утверждение методики оценки эффективности деятельности государственных органов по применению информационно-коммуникационных технологий;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153)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утверждение правил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правительства";</w:t>
      </w:r>
    </w:p>
    <w:bookmarkEnd w:id="260"/>
    <w:bookmarkStart w:name="z13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154-1) утверждение правил функционирования единого репозитория "электронного правительства";</w:t>
      </w:r>
    </w:p>
    <w:bookmarkEnd w:id="261"/>
    <w:bookmarkStart w:name="z13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154-2) утверждение правил функционирования программы взаимодействия с исследователями информационной безопасности;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155) исключен постановлением Правительства РК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утверждение правил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157)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158)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выдача отраслевого заключения на конкурсную документацию проекта государственно-частного партнерства, бизнес-плана к проекту государственно-частного партнерства при прямых переговорах по определению частного партнера;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159) – в редакции постановления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159-1) разработка и утверждение порядка определения частного партнера и заключения договора государственно-частного партнерства в рамках концепций развития отраслей (сферы), национальных проектов, включая типовые конкурсные документации и типовые договоры государственно-частного партнерства;</w:t>
      </w:r>
    </w:p>
    <w:bookmarkEnd w:id="265"/>
    <w:bookmarkStart w:name="z1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159-2) формирование и утверждение перечня социально-экономических задач для формирования предложений по реализации проектов государственно-частного партнерства;</w:t>
      </w:r>
    </w:p>
    <w:bookmarkEnd w:id="266"/>
    <w:bookmarkStart w:name="z96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утверждение Правил определения и использования стандартных решений, подлежащих многократному использованию, при создании и развитии объектов информатизации "электронного правительства";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подпункта 162) пункта 15 постановлением Правительства РК от 26.09.2022 </w:t>
      </w:r>
      <w:r>
        <w:rPr>
          <w:rFonts w:ascii="Times New Roman"/>
          <w:b w:val="false"/>
          <w:i w:val="false"/>
          <w:color w:val="ff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до 01.01.2026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определение порядка обращения посредством видеоконференцсвязи участников административной процедуры к руководителям государственных органов и их заместителям;</w:t>
      </w:r>
    </w:p>
    <w:bookmarkStart w:name="z96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утверждение перечня персональных данных, необходимого и достаточного для выполнения осуществляемых ими задач, если иное не предусмотрено законами Республики Казахстан;</w:t>
      </w:r>
    </w:p>
    <w:bookmarkEnd w:id="269"/>
    <w:bookmarkStart w:name="z96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утверждение правил адресации объектов недвижимости на территории Республики Казахстан совместно с уполномоченным органом по делам архитектуры, градостроительства и строительства;</w:t>
      </w:r>
    </w:p>
    <w:bookmarkEnd w:id="270"/>
    <w:bookmarkStart w:name="z96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определение порядка и сроков представления и формы отчетности, а также требований к представляемой информации о ходе и результатах использования связанных грантов на создание или развитие информационных систем;</w:t>
      </w:r>
    </w:p>
    <w:bookmarkEnd w:id="271"/>
    <w:bookmarkStart w:name="z96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утверждение правил составления и рассмотрения технических заданий на создание и развитие объектов информатизации "электронного правительства";</w:t>
      </w:r>
    </w:p>
    <w:bookmarkEnd w:id="272"/>
    <w:bookmarkStart w:name="z96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осуществление деятельности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информатизации;</w:t>
      </w:r>
    </w:p>
    <w:bookmarkEnd w:id="273"/>
    <w:bookmarkStart w:name="z96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создание условий для развития отрасли информационно-коммуникационных технологий;</w:t>
      </w:r>
    </w:p>
    <w:bookmarkEnd w:id="274"/>
    <w:bookmarkStart w:name="z96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выработка предложений по совершенствованию законодательства Республики Казахстан в сфере информатизации;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выдача заключения в сфере информатизации на инвестиционные предложения, финансово-экономические обоснования бюджетных инвестиций;</w:t>
      </w:r>
    </w:p>
    <w:bookmarkEnd w:id="276"/>
    <w:bookmarkStart w:name="z97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рассмотрение и выдача заключений на представленные администраторами бюджетных программ, за исключением специальных государственных органов Республики Казахстан, расчеты расходов на государственные закупки товаров, работ и услуг в сфере информатизации;</w:t>
      </w:r>
    </w:p>
    <w:bookmarkEnd w:id="277"/>
    <w:bookmarkStart w:name="z97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согласование технического задания на создание или развитие объекта информатизации "электронного правительства";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175)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176)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участие во вводе в промышленную эксплуатацию объектов информатизации "электронного правительства";</w:t>
      </w:r>
    </w:p>
    <w:bookmarkEnd w:id="279"/>
    <w:bookmarkStart w:name="z97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утверждение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связи;</w:t>
      </w:r>
    </w:p>
    <w:bookmarkEnd w:id="280"/>
    <w:bookmarkStart w:name="z97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утверждение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утверждение правил классификации государственных услуг в электронной форме для определения способа аутентификации услугополучателя;</w:t>
      </w:r>
    </w:p>
    <w:bookmarkEnd w:id="282"/>
    <w:bookmarkStart w:name="z9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утверждение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а также порядка проверки их достоверности;</w:t>
      </w:r>
    </w:p>
    <w:bookmarkEnd w:id="283"/>
    <w:bookmarkStart w:name="z9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утверждение правил деятельности Государственной корпорации "Правительство для граждан";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184)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установление по согласованию с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имущества, и антимонопольным органом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государственной регистрации прав на недвижимое имущество в, в том числе в ускоренном порядке, и государственному техническому обследованию зданий, сооружений и (или) их составляющих;</w:t>
      </w:r>
    </w:p>
    <w:bookmarkEnd w:id="285"/>
    <w:bookmarkStart w:name="z9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установление по согласованию с антимонопольным органом и государственным органом, осуществляющим реализацию государственной политики в сфере регистрации залога движимого имущества,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регистрации залога движимого имущества, не подлежащего обязательной государственной регистрации, оказанию информационной услуги в виде выдачи выписки из реестра залога движимого имущества, исправлению ошибок в регистрационных документах, допущенных по вине заявителя;</w:t>
      </w:r>
    </w:p>
    <w:bookmarkEnd w:id="286"/>
    <w:bookmarkStart w:name="z9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187) установление по согласованию с центральным уполномоченным органом по управлению земельными ресурсами и антимонопольным органом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ведению государственного земельного кадастра Республики Казахстан, за исключением изыскательских работ,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153 Земельного кодекса Республики Казахстан;</w:t>
      </w:r>
    </w:p>
    <w:bookmarkEnd w:id="287"/>
    <w:bookmarkStart w:name="z9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установление по согласованию с уполномоченным органом в области здравоохранения и антимонопольным органом цен на товары (работы, услуги), производимые и (или) реализуемые Государственной корпорацией "Правительство для граждан" в сфере обязательного социального медицинского страхования;</w:t>
      </w:r>
    </w:p>
    <w:bookmarkEnd w:id="288"/>
    <w:bookmarkStart w:name="z9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установление по согласованию с антимонопольным органом и государственным органом, осуществляющим руководство в сфере социальной защиты населения, регулирование, контрольные функции за деятельностью фонда, цен на услуги, оказываемые Государственной корпорацией "Правительство для граждан" в сфере обязательного социального страхования;</w:t>
      </w:r>
    </w:p>
    <w:bookmarkEnd w:id="289"/>
    <w:bookmarkStart w:name="z9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установление по согласованию с государственным органом, осуществляющим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населения, и антимонопольным органом цен на товары (работы, услуги), производимые и (или) реализуемые Государственной корпорацией "Правительство для граждан" в сфере пенсионного обеспечения;</w:t>
      </w:r>
    </w:p>
    <w:bookmarkEnd w:id="290"/>
    <w:bookmarkStart w:name="z9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установление по согласованию с антимонопольным органом и государственным органом, осуществляющим руководство в сфере обеспечения поступлений налогов и платежей в бюджет, цен на работы, услуги, производимые и (или) реализуемые Государственной корпорацией "Правительство для граждан" в рамках единого совокупного платежа;</w:t>
      </w:r>
    </w:p>
    <w:bookmarkEnd w:id="291"/>
    <w:bookmarkStart w:name="z1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191-1) согласование порядка уплаты, перечисления единого платежа, пени по единому платежу и распределения их в виде индивидуального подоходного налога и социальных платежей (за исключением обязательных профессиональных пенсионных взносов), пени, а также их возврата, определяемого уполномоченным органом в области социального обеспечения;</w:t>
      </w:r>
    </w:p>
    <w:bookmarkEnd w:id="292"/>
    <w:bookmarkStart w:name="z99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утверждение методики расчета коэффициента зонирования;</w:t>
      </w:r>
    </w:p>
    <w:bookmarkEnd w:id="293"/>
    <w:bookmarkStart w:name="z99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определение порядка ценообразования на услуги, оказываемые Государственной корпорацией "Правительство для граждан";</w:t>
      </w:r>
    </w:p>
    <w:bookmarkEnd w:id="294"/>
    <w:bookmarkStart w:name="z99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утверждение Правил и сроков приведения в соответствие сведений о заявителе в информационных системах;</w:t>
      </w:r>
    </w:p>
    <w:bookmarkEnd w:id="295"/>
    <w:bookmarkStart w:name="z99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утверждение Правил и сроков приведения в соответствие сведений об инвалиде первой группы или о лице, осуществляющем уход, в информационных системах;</w:t>
      </w:r>
    </w:p>
    <w:bookmarkEnd w:id="296"/>
    <w:bookmarkStart w:name="z99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утверждение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bookmarkEnd w:id="297"/>
    <w:bookmarkStart w:name="z1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196-1) определение единого контакт-центра;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197)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утверждение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bookmarkEnd w:id="299"/>
    <w:bookmarkStart w:name="z99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утверждение правил функционирования государственной информационной системы разрешений и уведомлений по согласованию с уполномоченным органом в сфере разрешений и уведомлений;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201)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осуществление согласования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bookmarkEnd w:id="301"/>
    <w:bookmarkStart w:name="z135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202-1) осуществление согласования проектов подзаконных нормативных правовых актов, определяющих порядок оказания государственных услуг через Государственную корпорацию "Правительство для граждан";</w:t>
      </w:r>
    </w:p>
    <w:bookmarkEnd w:id="302"/>
    <w:bookmarkStart w:name="z100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утверждение порядка оказания проактивных услуг;</w:t>
      </w:r>
    </w:p>
    <w:bookmarkEnd w:id="303"/>
    <w:bookmarkStart w:name="z13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203-1) определение размера оплаты услуг государственной регистрации актов гражданского состояния по согласованию с Министерством юстиции Республики Казахстан и антимонопольным органом;</w:t>
      </w:r>
    </w:p>
    <w:bookmarkEnd w:id="304"/>
    <w:bookmarkStart w:name="z10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утверждение правил внесения данных услугодателем в информационную систему мониторинга оказания государственных услуг о стадии оказания государственной услуги;</w:t>
      </w:r>
    </w:p>
    <w:bookmarkEnd w:id="305"/>
    <w:bookmarkStart w:name="z10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утверждение правил ведения государственного электронного реестра разрешений и уведомлений по согласованию с уполномоченным органом в сфере разрешений и уведомлений;</w:t>
      </w:r>
    </w:p>
    <w:bookmarkEnd w:id="306"/>
    <w:bookmarkStart w:name="z127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205-1) разработка и утверждение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205-1)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утверждение реестра государственных услуг и внесение в него изменений и дополнений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08"/>
    <w:bookmarkStart w:name="z126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206-1) утверждение реестра отчетов и показателей (отраслевых данных);</w:t>
      </w:r>
    </w:p>
    <w:bookmarkEnd w:id="309"/>
    <w:bookmarkStart w:name="z126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206-2) утверждение правил осуществления реинжиниринга бизнес-процессов в центральных и местных государственных органах;</w:t>
      </w:r>
    </w:p>
    <w:bookmarkEnd w:id="310"/>
    <w:bookmarkStart w:name="z126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206-3) утверждение методики реинжиниринга бизнес-процессов в центральных и местных государственных органах;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206-4) исключен постановлением Правительства РК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утверждение по согласованию с Комитетом национальной безопасности Республики Казахстан правил проверок работников Государственной корпорации "Правительство для граждан", имеющих доступ к персональным данным граждан, а также участвующих в процессе оказания государственных услуг;</w:t>
      </w:r>
    </w:p>
    <w:bookmarkEnd w:id="312"/>
    <w:bookmarkStart w:name="z100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организация учета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правительства", а также сведений и копий технической документации объектов информатизации государственных юридических лиц, субъектов квазигосударственного сектора на архитектурном портале "электронного правительства";</w:t>
      </w:r>
    </w:p>
    <w:bookmarkEnd w:id="313"/>
    <w:bookmarkStart w:name="z100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утверждение правил ведения реестра государственных услуг;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210)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утверждение порядка формирования, сроков представления и типовой формы отчета деятельности центральных государственных органов, местных исполнительных органов областей, города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End w:id="315"/>
    <w:bookmarkStart w:name="z101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реализация государственной политики в сфере геодезии, картографии и пространственных данных;</w:t>
      </w:r>
    </w:p>
    <w:bookmarkEnd w:id="316"/>
    <w:bookmarkStart w:name="z101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разработка и утверждение правил учета, хранения, размножения и использования данных и материалов геодезических, картографических и аэрокосмосъемочных работ с учетом интересов национальной безопасности Республики Казахстан;</w:t>
      </w:r>
    </w:p>
    <w:bookmarkEnd w:id="317"/>
    <w:bookmarkStart w:name="z130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213-1) разработка и утверждение методики определения стоимости аэросъемочных, геодезических и картографических работ, выполняемых за счет бюджетных средств;</w:t>
      </w:r>
    </w:p>
    <w:bookmarkEnd w:id="318"/>
    <w:bookmarkStart w:name="z130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213-2) установление местных координатных систем отсчета;</w:t>
      </w:r>
    </w:p>
    <w:bookmarkEnd w:id="319"/>
    <w:bookmarkStart w:name="z130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213-3) разработка и утверждение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320"/>
    <w:bookmarkStart w:name="z130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213-4) разработка и утверждение правил установления и использования местных координатных систем отсчета;</w:t>
      </w:r>
    </w:p>
    <w:bookmarkEnd w:id="321"/>
    <w:bookmarkStart w:name="z130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213-5) разработка и утверждение правил по использованию Национальной инфраструктуры пространственных данных;</w:t>
      </w:r>
    </w:p>
    <w:bookmarkEnd w:id="322"/>
    <w:bookmarkStart w:name="z130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213-6) разработка и утверждение правил взаимодействия Национальной инфраструктуры пространственных данных с информационными системами государственных органов;</w:t>
      </w:r>
    </w:p>
    <w:bookmarkEnd w:id="323"/>
    <w:bookmarkStart w:name="z130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213-7) разработка и утверждение правил определения и использования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324"/>
    <w:bookmarkStart w:name="z130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213-8) разработка и утверждение правил установки постоянно действующих референцных станций;</w:t>
      </w:r>
    </w:p>
    <w:bookmarkEnd w:id="325"/>
    <w:bookmarkStart w:name="z131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213-9) разработка и утверждение правил отнесения к государственным геодезическим сетям и применения постоянно действующих референцных станций;</w:t>
      </w:r>
    </w:p>
    <w:bookmarkEnd w:id="326"/>
    <w:bookmarkStart w:name="z131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213-10) разработка и утверждение инструкции по нивелированию;</w:t>
      </w:r>
    </w:p>
    <w:bookmarkEnd w:id="327"/>
    <w:bookmarkStart w:name="z131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213-11) разработка и утверждение инструкции по созданию и развитию государственных геодезических, нивелирных и гравиметрических сетей;</w:t>
      </w:r>
    </w:p>
    <w:bookmarkEnd w:id="328"/>
    <w:bookmarkStart w:name="z131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213-12) утверждение перечня базовых пространственных данных;</w:t>
      </w:r>
    </w:p>
    <w:bookmarkEnd w:id="329"/>
    <w:bookmarkStart w:name="z1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213-13) утверждение инструкции по проведению спутниковых определений координат пассивных пунктов государственной геодезической сети с применением глобальных навигационных спутниковых систем;</w:t>
      </w:r>
    </w:p>
    <w:bookmarkEnd w:id="330"/>
    <w:bookmarkStart w:name="z1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213-14) утверждение инструкции по выполнению гравиметрических работ на пунктах государственной гравиметрической сети Республики Казахстан;</w:t>
      </w:r>
    </w:p>
    <w:bookmarkEnd w:id="331"/>
    <w:bookmarkStart w:name="z1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213-15) утверждение реестра пространственных данных;</w:t>
      </w:r>
    </w:p>
    <w:bookmarkEnd w:id="332"/>
    <w:bookmarkStart w:name="z1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213-16) утверждение инструкции по ведению дежурной справочной карты Республики Казахстан;</w:t>
      </w:r>
    </w:p>
    <w:bookmarkEnd w:id="333"/>
    <w:bookmarkStart w:name="z1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213-17) утверждение инструкции по закладке, обследованию и восстановлению пунктов и знаков государственных геодезических, нивелирных и гравиметрических сетей Республики Казахстан;</w:t>
      </w:r>
    </w:p>
    <w:bookmarkEnd w:id="334"/>
    <w:bookmarkStart w:name="z1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213-18) утверждение инструкции по проведению поверки и исследований геодезических приборов и оборудования;</w:t>
      </w:r>
    </w:p>
    <w:bookmarkEnd w:id="335"/>
    <w:bookmarkStart w:name="z1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213-19) утверждение инструкции по составлению технических проектов на производство геодезических и картографических работ;</w:t>
      </w:r>
    </w:p>
    <w:bookmarkEnd w:id="336"/>
    <w:bookmarkStart w:name="z1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213-20) утверждение инструкции по составлению каталогов высот пунктов нивелирования;</w:t>
      </w:r>
    </w:p>
    <w:bookmarkEnd w:id="337"/>
    <w:bookmarkStart w:name="z1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213-21) утверждение инструкции по составлению технических отчетов по геодезическим и картографическим работам;</w:t>
      </w:r>
    </w:p>
    <w:bookmarkEnd w:id="338"/>
    <w:bookmarkStart w:name="z1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213-22) утверждение основных показателей государственного геодезического и картографического обеспечения Республики Казахстан;</w:t>
      </w:r>
    </w:p>
    <w:bookmarkEnd w:id="339"/>
    <w:bookmarkStart w:name="z1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213-23) утверждение инструкции по технике безопасности на геодезических и картографических работах;</w:t>
      </w:r>
    </w:p>
    <w:bookmarkEnd w:id="340"/>
    <w:bookmarkStart w:name="z1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213-24) утверждение инструкции по вычислению скоростей современных вертикальных движений земной поверхности по материалам повторного нивелирования;</w:t>
      </w:r>
    </w:p>
    <w:bookmarkEnd w:id="341"/>
    <w:bookmarkStart w:name="z1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213-25) утверждение инструкции по геодезическим работам на геодинамических полигонах;</w:t>
      </w:r>
    </w:p>
    <w:bookmarkEnd w:id="342"/>
    <w:bookmarkStart w:name="z1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213-26) утверждение инструкции по составлению и изданию каталогов геодезических пунктов;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214)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разработка и утверждение перечня геодезических, картографических и аэрокосмосъемочных работ, выполняемых за счет бюджетных средств;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216)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утверждение правил формирования, сбора, хранения, использования и выдачи сведений Национального фонда пространственных данных";</w:t>
      </w:r>
    </w:p>
    <w:bookmarkEnd w:id="345"/>
    <w:bookmarkStart w:name="z101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утверждение правил об охране, сносе или перезакладке (переносе) геодезических пунктов;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219)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утверждение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347"/>
    <w:bookmarkStart w:name="z102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утверждение периодичности обновления картографической продукции, создаваемой за счет бюджетных средств;</w:t>
      </w:r>
    </w:p>
    <w:bookmarkEnd w:id="348"/>
    <w:bookmarkStart w:name="z102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разработка и утверждение инструкции по созданию картографической продукции за счет бюджетных средств;</w:t>
      </w:r>
    </w:p>
    <w:bookmarkEnd w:id="349"/>
    <w:bookmarkStart w:name="z102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разработка и утверждение инструкции по созданию и обновлению Национальной инфраструктуры пространственных данных;</w:t>
      </w:r>
    </w:p>
    <w:bookmarkEnd w:id="350"/>
    <w:bookmarkStart w:name="z102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утверждение отраслевой системы поощрения;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225)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определение приоритетных направлений предоставления инновационных грантов;</w:t>
      </w:r>
    </w:p>
    <w:bookmarkEnd w:id="352"/>
    <w:bookmarkStart w:name="z102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разработка положения о Совете по технологической политике при Правительстве Республики Казахстан и внесение в Правительство Республики Казахстан предложения по формированию его состава;</w:t>
      </w:r>
    </w:p>
    <w:bookmarkEnd w:id="353"/>
    <w:bookmarkStart w:name="z123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227-1) внесение предложений в Правительство Республики Казахстан по определению национального института развития в области инновационного развития и перечня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деятельности, в соответствии с законодательством Республики Казахстан;</w:t>
      </w:r>
    </w:p>
    <w:bookmarkEnd w:id="354"/>
    <w:bookmarkStart w:name="z102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утверждение правил предоставления инновационных грантов на технологическое развитие отраслей;</w:t>
      </w:r>
    </w:p>
    <w:bookmarkEnd w:id="355"/>
    <w:bookmarkStart w:name="z102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утверждение правил предоставления инновационных грантов на коммерциализацию технологий;</w:t>
      </w:r>
    </w:p>
    <w:bookmarkEnd w:id="356"/>
    <w:bookmarkStart w:name="z103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утверждение правил предоставления инновационных грантов на технологическое развитие действующих предприятий;</w:t>
      </w:r>
    </w:p>
    <w:bookmarkEnd w:id="357"/>
    <w:bookmarkStart w:name="z103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утверждение правил оплаты услуг национального института развития в области инновационного развития при предоставлении инновационных грантов;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232-1) утверждение правил оказания услуг по содействию в развитии бизнес-инкубирования;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233)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утверждение методики и критериев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программ;</w:t>
      </w:r>
    </w:p>
    <w:bookmarkEnd w:id="360"/>
    <w:bookmarkStart w:name="z1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234-1) утверждение классификации инновационной деятельности;</w:t>
      </w:r>
    </w:p>
    <w:bookmarkEnd w:id="361"/>
    <w:bookmarkStart w:name="z1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234-2) утверждение методики расчета национального индекса развития инновационной деятельности;</w:t>
      </w:r>
    </w:p>
    <w:bookmarkEnd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235) Исключен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предоставление инновационных грантов с привлечением национального института развития в области инновационного развития;</w:t>
      </w:r>
    </w:p>
    <w:bookmarkEnd w:id="363"/>
    <w:bookmarkStart w:name="z103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выделение на основе договора, заключаемого с национальным институтом развития в области инновационного развития, средств на предоставление инновационных грантов;</w:t>
      </w:r>
    </w:p>
    <w:bookmarkEnd w:id="364"/>
    <w:bookmarkStart w:name="z123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237-1) согласование документов Системы государственного планирования Республики Казахстан в части инновационного и технологического развития;</w:t>
      </w:r>
    </w:p>
    <w:bookmarkEnd w:id="365"/>
    <w:bookmarkStart w:name="z123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237-2) утверждение методики по определению критериев инновационности проектов;</w:t>
      </w:r>
    </w:p>
    <w:bookmarkEnd w:id="366"/>
    <w:bookmarkStart w:name="z124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237-3) участие в формировании государственной политики по цифровой трансформации и внедрению Индустрии 4.0;</w:t>
      </w:r>
    </w:p>
    <w:bookmarkEnd w:id="367"/>
    <w:bookmarkStart w:name="z124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237-4) внесение предложений по определению в курируемых направлениях отраслевых центров технологических компетенций, целевых технологических программ и организации технологических платформ для рассмотрения на Совете по технологической политике;</w:t>
      </w:r>
    </w:p>
    <w:bookmarkEnd w:id="368"/>
    <w:bookmarkStart w:name="z124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237-5) утверждение методики оценки эффективности реализации мер государственной поддержки инновационной деятельности;</w:t>
      </w:r>
    </w:p>
    <w:bookmarkEnd w:id="369"/>
    <w:bookmarkStart w:name="z103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формирование и ведение реестра доверенного программного обеспечения и продукции электронной промышленности;</w:t>
      </w:r>
    </w:p>
    <w:bookmarkEnd w:id="370"/>
    <w:bookmarkStart w:name="z103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внесение в уполномоченный орган в области мобилизационной подготовки предложений по совершенствованию мобилизационной подготовки;</w:t>
      </w:r>
    </w:p>
    <w:bookmarkEnd w:id="371"/>
    <w:bookmarkStart w:name="z104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период;</w:t>
      </w:r>
    </w:p>
    <w:bookmarkEnd w:id="372"/>
    <w:bookmarkStart w:name="z104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утверждение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373"/>
    <w:bookmarkStart w:name="z104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согласование правил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хозяйства;</w:t>
      </w:r>
    </w:p>
    <w:bookmarkEnd w:id="374"/>
    <w:bookmarkStart w:name="z104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согласование порядка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данных;</w:t>
      </w:r>
    </w:p>
    <w:bookmarkEnd w:id="375"/>
    <w:bookmarkStart w:name="z104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согласование планов развития национальных управляющих холдингов, национальных холдингов и национальных компаний, планов развития и планов мероприятий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245)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245-1) разработка и утверждение требований по управлению данными;</w:t>
      </w:r>
    </w:p>
    <w:bookmarkEnd w:id="377"/>
    <w:bookmarkStart w:name="z12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245-2) разработка и утверждение правил осуществления проектного управления;</w:t>
      </w:r>
    </w:p>
    <w:bookmarkEnd w:id="378"/>
    <w:bookmarkStart w:name="z129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245-3) разработка и утверждение типового регламента проектного управления государственных органов;</w:t>
      </w:r>
    </w:p>
    <w:bookmarkEnd w:id="379"/>
    <w:bookmarkStart w:name="z136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245-4) утверждение методики разработки управляющих документов проектов;</w:t>
      </w:r>
    </w:p>
    <w:bookmarkEnd w:id="380"/>
    <w:bookmarkStart w:name="z136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245-5) утверждение методики оценки проектной зрелости;</w:t>
      </w:r>
    </w:p>
    <w:bookmarkEnd w:id="381"/>
    <w:bookmarkStart w:name="z136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245-6) утверждение методики определения вклада проекта в достижение ключевого национального индикатора и показателей результатов исполнения документов Системы государственного планирования в Республике Казахстан;</w:t>
      </w:r>
    </w:p>
    <w:bookmarkEnd w:id="382"/>
    <w:bookmarkStart w:name="z104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обеспечение реализации государственной политики в сфере электронной промышленности;</w:t>
      </w:r>
    </w:p>
    <w:bookmarkEnd w:id="383"/>
    <w:bookmarkStart w:name="z104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обеспечение реализации проектов и программ в области электронной промышленности, включая проведение научно-исследовательских и опытно-конструкторских работ;</w:t>
      </w:r>
    </w:p>
    <w:bookmarkEnd w:id="384"/>
    <w:bookmarkStart w:name="z104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утверждение правил осуществления отраслевой экспертизы в сфере электронной промышленности;</w:t>
      </w:r>
    </w:p>
    <w:bookmarkEnd w:id="385"/>
    <w:bookmarkStart w:name="z104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осуществление отраслевой экспертизы проектов в сфере электронной промышленности;</w:t>
      </w:r>
    </w:p>
    <w:bookmarkEnd w:id="386"/>
    <w:bookmarkStart w:name="z10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осуществление международного сотрудничества в сфере электронной промышленности и представление интересов Республики Казахстан в международных организациях и иностранных государствах;</w:t>
      </w:r>
    </w:p>
    <w:bookmarkEnd w:id="387"/>
    <w:bookmarkStart w:name="z10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утверждение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промышленности;</w:t>
      </w:r>
    </w:p>
    <w:bookmarkEnd w:id="388"/>
    <w:bookmarkStart w:name="z10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утверждение требований к унифицированному рабочему месту или терминальной системе государственных органов и местных исполнительных органов, а также требований по унификации компонентов объектов информационно-коммуникационной инфраструктуры;</w:t>
      </w:r>
    </w:p>
    <w:bookmarkEnd w:id="389"/>
    <w:bookmarkStart w:name="z10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утверждение совместно с уполномоченным органом в области углеводородов и добычи урана правил финансирования проектов цифровизации в области углеводородов и добычи урана в размере одного процента от затрат на добычу, понесенных недропользователем в период добычи углеводородов и урана по итогам предыдущего года;</w:t>
      </w:r>
    </w:p>
    <w:bookmarkEnd w:id="390"/>
    <w:bookmarkStart w:name="z105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заключение с национальными управляющими холдингами, национальными холдингами, национальными компаниями и аффилированными с ними юридическими лицами технологических меморандумов и определение перечня закупаемых товаров, работ и услуг;</w:t>
      </w:r>
    </w:p>
    <w:bookmarkEnd w:id="391"/>
    <w:bookmarkStart w:name="z105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реализация государственной политики в области коммерциализации результатов научной и (или) научно-технической деятельности в соответствующей отрасли;</w:t>
      </w:r>
    </w:p>
    <w:bookmarkEnd w:id="392"/>
    <w:bookmarkStart w:name="z105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утверждение отчетов по выполненным программам содействия коммерциализации результатов научной и (или) научно-технической деятельности в соответствующей отрасли, финансируемым за счет бюджетных средств;</w:t>
      </w:r>
    </w:p>
    <w:bookmarkEnd w:id="393"/>
    <w:bookmarkStart w:name="z105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представление информации об эффективности и реализации мер по коммерциализации результатов научной и (или) научно-технической деятельности в соответствующей отрасли в уполномоченный орган в области науки;</w:t>
      </w:r>
    </w:p>
    <w:bookmarkEnd w:id="394"/>
    <w:bookmarkStart w:name="z124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257-1) участие в пределах компетенции в формировании и реализации промышленной политики;</w:t>
      </w:r>
    </w:p>
    <w:bookmarkEnd w:id="395"/>
    <w:bookmarkStart w:name="z124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257-2) разработка в пределах компетенции мер по продвижению несырьевого экспорта с учетом международных обязательств Республики Казахстан и осуществление его продвижения;</w:t>
      </w:r>
    </w:p>
    <w:bookmarkEnd w:id="396"/>
    <w:bookmarkStart w:name="z124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257-3) определение отраслевых центров технологических компетенций в курируемых отраслях по рекомендациям Совета по технологической политике;</w:t>
      </w:r>
    </w:p>
    <w:bookmarkEnd w:id="397"/>
    <w:bookmarkStart w:name="z124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257-4) оказание содействия субъектам промышленно-инновационной деятельности по вхождению в глобальные цепочки добавленной стоимости,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производителей, лидирующих по конкретным товарам;</w:t>
      </w:r>
    </w:p>
    <w:bookmarkEnd w:id="398"/>
    <w:bookmarkStart w:name="z124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257-5) формирование предложений по определению перечня специальностей, по которым требуется подготовка специалистов для приоритетных секторов экономики, на основе представляемых субъектами промышленно-инновационной деятельности сведений о потребностях в специалистах и направление в уполномоченный орган по вопросам занятости населения;</w:t>
      </w:r>
    </w:p>
    <w:bookmarkEnd w:id="399"/>
    <w:bookmarkStart w:name="z124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257-6) поиск и проведение в пределах компетенции переговоров с потенциальными инвесторами, в том числе иностранными, с целью привлечения их к участию в реализации промышленно-инновационных проектов;</w:t>
      </w:r>
    </w:p>
    <w:bookmarkEnd w:id="400"/>
    <w:bookmarkStart w:name="z124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257-7) привлечение в пределах компетенции субъектов промышленно-инновационной деятельности к участию в бизнес-форумах, конференциях и семинарах по инвестиционной тематике;</w:t>
      </w:r>
    </w:p>
    <w:bookmarkEnd w:id="401"/>
    <w:bookmarkStart w:name="z125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257-8) распространение в пределах компетенции информации о промышленно-инновационных проектах в средствах массовой информации, в том числе иностранных, посредством загранучреждений, а также через иностранные дипломатические и приравненные к ним представительства и консульские учреждения на территории Республики Казахстан;</w:t>
      </w:r>
    </w:p>
    <w:bookmarkEnd w:id="402"/>
    <w:bookmarkStart w:name="z125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257-9) стимулирование в пределах компетенции действующих инвесторов на осуществление реинвестирования;</w:t>
      </w:r>
    </w:p>
    <w:bookmarkEnd w:id="403"/>
    <w:bookmarkStart w:name="z125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257-10) привлечение в пределах компетенции инвесторов, в том числе иностранных, для создания совместных производств;</w:t>
      </w:r>
    </w:p>
    <w:bookmarkEnd w:id="404"/>
    <w:bookmarkStart w:name="z125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257-11) привлечение в пределах компетенции транснациональных корпораций для вхождения в глобальные цепочки добавленной стоимости;</w:t>
      </w:r>
    </w:p>
    <w:bookmarkEnd w:id="405"/>
    <w:bookmarkStart w:name="z105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методологическое обеспечение коммерциализации результатов научной и (или) научно-технической деятельности в соответствующей отрасли;</w:t>
      </w:r>
    </w:p>
    <w:bookmarkEnd w:id="406"/>
    <w:bookmarkStart w:name="z105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планирование, реализация мер по стимулированию коммерциализации результатов научной и (или) научно-технической деятельности в соответствующей отрасли;</w:t>
      </w:r>
    </w:p>
    <w:bookmarkEnd w:id="407"/>
    <w:bookmarkStart w:name="z106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участие в реализации программы по подготовке, переподготовке кадров и повышению квалификации в области коммерциализации результатов научной и (или) научно-технической деятельности в соответствующей отрасли;</w:t>
      </w:r>
    </w:p>
    <w:bookmarkEnd w:id="408"/>
    <w:bookmarkStart w:name="z106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осуществление мониторинга реализации программ содействия коммерциализации результатов научной и (или) научно-технической деятельности в соответствующей отрасли;</w:t>
      </w:r>
    </w:p>
    <w:bookmarkEnd w:id="409"/>
    <w:bookmarkStart w:name="z106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утверждение правил отображения и использования электронных документов в сервисе цифровых документов;</w:t>
      </w:r>
    </w:p>
    <w:bookmarkEnd w:id="410"/>
    <w:bookmarkStart w:name="z127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262-1) утверждение методики построения "умных" городов (эталонный стандарт "умных" городов Республики Казахстан) по согласованию с центральным уполномоченным органом по государственному планированию;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262-2)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разработка и утверждение правил сбора, обработки и хранения биометрических данных физических лиц для их биометрической аутентификации при оказании государственных услуг;</w:t>
      </w:r>
    </w:p>
    <w:bookmarkEnd w:id="412"/>
    <w:bookmarkStart w:name="z106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утверждение правил создания, использования и хранения закрытых ключей электронной цифровой подписи в удостоверяющем центре;</w:t>
      </w:r>
    </w:p>
    <w:bookmarkEnd w:id="413"/>
    <w:bookmarkStart w:name="z106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определение порядка информирования о деятельности по осуществлению цифрового майнинга;</w:t>
      </w:r>
    </w:p>
    <w:bookmarkEnd w:id="414"/>
    <w:bookmarkStart w:name="z13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265-1) обеспечение реализации государственной политики в сфере цифровых активов;</w:t>
      </w:r>
    </w:p>
    <w:bookmarkEnd w:id="415"/>
    <w:bookmarkStart w:name="z13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265-2) осуществление межотраслевой координации в сфере цифровых активов;</w:t>
      </w:r>
    </w:p>
    <w:bookmarkEnd w:id="416"/>
    <w:bookmarkStart w:name="z13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265-3) выдача, приостановление и возобновление действия лицензии на осуществление деятельности по цифровому майнингу;</w:t>
      </w:r>
    </w:p>
    <w:bookmarkEnd w:id="417"/>
    <w:bookmarkStart w:name="z13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265-4) утверждение правил представления сведений о доходах цифровых майнеров и цифровых майнинговых пулов в целях налогообложения по согласованию с уполномоченным органом, осуществляющим руководство в сфере обеспечения поступлений налогов и других обязательных платежей в бюджет;</w:t>
      </w:r>
    </w:p>
    <w:bookmarkEnd w:id="418"/>
    <w:bookmarkStart w:name="z13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265-5) утверждение правил аккредитации цифровых майнинговых пулов;</w:t>
      </w:r>
    </w:p>
    <w:bookmarkEnd w:id="419"/>
    <w:bookmarkStart w:name="z13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265-6) утверждение правил лицензирования деятельности по цифровому майнингу по согласованию с уполномоченным органом в сфере разрешений и уведомлений;</w:t>
      </w:r>
    </w:p>
    <w:bookmarkEnd w:id="420"/>
    <w:bookmarkStart w:name="z13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265-7) проведение аккредитации цифровых майнинговых пулов;</w:t>
      </w:r>
    </w:p>
    <w:bookmarkEnd w:id="421"/>
    <w:bookmarkStart w:name="z13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265-8) утверждение перечня видов обеспеченных цифровых активов, признаваемых на территории Республики Казахстан;</w:t>
      </w:r>
    </w:p>
    <w:bookmarkEnd w:id="422"/>
    <w:bookmarkStart w:name="z13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265-9) осуществление государственного контроля в сфере цифровых активов;</w:t>
      </w:r>
    </w:p>
    <w:bookmarkEnd w:id="423"/>
    <w:bookmarkStart w:name="z13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265-10) ведение государственного реестра лиц, осуществляющих деятельность по выпуску обеспеченных цифровых активов;</w:t>
      </w:r>
    </w:p>
    <w:bookmarkEnd w:id="424"/>
    <w:bookmarkStart w:name="z13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265-11) ведение реестра аппаратно-программного комплекса для цифрового майнинга;</w:t>
      </w:r>
    </w:p>
    <w:bookmarkEnd w:id="425"/>
    <w:bookmarkStart w:name="z13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265-12) утверждение правил учета и ведения реестра аппаратно-программного комплекса для цифрового майнинга;</w:t>
      </w:r>
    </w:p>
    <w:bookmarkEnd w:id="426"/>
    <w:bookmarkStart w:name="z13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265-13) утверждение правил оформления решения о выпуске обеспеченных цифровых активов;</w:t>
      </w:r>
    </w:p>
    <w:bookmarkEnd w:id="427"/>
    <w:bookmarkStart w:name="z13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265-14) выдача разрешения на выпуск и обращение обеспеченных цифровых активов;</w:t>
      </w:r>
    </w:p>
    <w:bookmarkEnd w:id="428"/>
    <w:bookmarkStart w:name="z139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265-15) обеспечение реализации государственной политики в сфере искусственного интеллекта;</w:t>
      </w:r>
    </w:p>
    <w:bookmarkEnd w:id="429"/>
    <w:bookmarkStart w:name="z139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265-16) выработка и реализация нормативного правового регулирования в области развития технологий искусственного интеллекта;</w:t>
      </w:r>
    </w:p>
    <w:bookmarkEnd w:id="430"/>
    <w:bookmarkStart w:name="z139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265-17) осуществление межотраслевой координации в сфере искусственного интеллекта;</w:t>
      </w:r>
    </w:p>
    <w:bookmarkEnd w:id="431"/>
    <w:bookmarkStart w:name="z139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265-18) утверждение состава и положения о деятельности экспертного совета в сфере искусственного интеллекта;</w:t>
      </w:r>
    </w:p>
    <w:bookmarkEnd w:id="432"/>
    <w:bookmarkStart w:name="z139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265-19) согласование документов Системы государственного планирования в Республике Казахстан в части развития искусственного интеллекта;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266)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утверждение правил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bookmarkEnd w:id="434"/>
    <w:bookmarkStart w:name="z106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утверждение правил сбора, обработки персональных данных;</w:t>
      </w:r>
    </w:p>
    <w:bookmarkEnd w:id="435"/>
    <w:bookmarkStart w:name="z125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268-1) утверждение правил функционирования государственного сервиса контроля доступа к персональным данным;</w:t>
      </w:r>
    </w:p>
    <w:bookmarkEnd w:id="436"/>
    <w:bookmarkStart w:name="z125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268-2) утверждение правил интеграции с государственным сервисом контроля доступа к персональным данным;</w:t>
      </w:r>
    </w:p>
    <w:bookmarkEnd w:id="437"/>
    <w:bookmarkStart w:name="z125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268-3) создание консультативного совета по вопросам персональных данных и их защиты, а также определение порядка его формирования и деятельности;</w:t>
      </w:r>
    </w:p>
    <w:bookmarkEnd w:id="438"/>
    <w:bookmarkStart w:name="z13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268-4) осуществление государственного контроля за соблюдением законодательства Республики Казахстан о персональных данных и их защите;</w:t>
      </w:r>
    </w:p>
    <w:bookmarkEnd w:id="439"/>
    <w:bookmarkStart w:name="z13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268-5) направление оператору информационно-коммуникационной инфраструктуры "электронного правительства" информации о нарушении безопасности персональных данных, влекущем риск нарушения прав и законных интересов субъектов, в целях, предусмотренных Законом Республики Казахстан "О персональных данных и их защите" и иными нормативными правовыми актами Республики Казахстан;</w:t>
      </w:r>
    </w:p>
    <w:bookmarkEnd w:id="440"/>
    <w:bookmarkStart w:name="z10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утверждение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bookmarkEnd w:id="441"/>
    <w:bookmarkStart w:name="z134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269-1) разработка и утверждение правил хранения персональных данных, содержащихся в электронных информационных ресурсах, осуществляемого собственником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необходимых мер по защите персональных данных;</w:t>
      </w:r>
    </w:p>
    <w:bookmarkEnd w:id="442"/>
    <w:bookmarkStart w:name="z107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обеспечение реализации государственной политики в области доступа к информации в части создания, поиска, сбора, накопления, хранения, обработки, получения, использования, преобразования, отображения, распространения и предоставления электронных информационных ресурсов, содержащихся в объектах информатизации;</w:t>
      </w:r>
    </w:p>
    <w:bookmarkEnd w:id="443"/>
    <w:bookmarkStart w:name="z107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утверждение правил проведения анализа данных, за исключением информации с ограниченным доступом, содержащихся в объектах информатизации государственных органов, с целью их последующего размещения на интернет-портале открытых данных по согласованию с уполномоченным органом в области доступа к информации;</w:t>
      </w:r>
    </w:p>
    <w:bookmarkEnd w:id="444"/>
    <w:bookmarkStart w:name="z107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осуществление государственного контроля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273)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создание экспертных советов в области технического регулирования;</w:t>
      </w:r>
    </w:p>
    <w:bookmarkEnd w:id="446"/>
    <w:bookmarkStart w:name="z107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утверждение состава экспертных советов в области технического регулирования и положения о них;</w:t>
      </w:r>
    </w:p>
    <w:bookmarkEnd w:id="447"/>
    <w:bookmarkStart w:name="z10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448"/>
    <w:bookmarkStart w:name="z10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осуществление отраслевой экспертизы проектов в области космической деятельности;</w:t>
      </w:r>
    </w:p>
    <w:bookmarkEnd w:id="449"/>
    <w:bookmarkStart w:name="z10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450"/>
    <w:bookmarkStart w:name="z10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451"/>
    <w:bookmarkStart w:name="z10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организация работ по разработке технических регламентов и национальных стандартов в пределах своей компетенции;</w:t>
      </w:r>
    </w:p>
    <w:bookmarkEnd w:id="452"/>
    <w:bookmarkStart w:name="z10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выполнение обязательств по международным договорам Республики Казахстан, заключаемым от имени Республики Казахстан;</w:t>
      </w:r>
    </w:p>
    <w:bookmarkEnd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282)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внесение предложений по совершенствованию системы национальной безопасности;</w:t>
      </w:r>
    </w:p>
    <w:bookmarkEnd w:id="454"/>
    <w:bookmarkStart w:name="z108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осуществление государственной регистрации космических объектов и прав на них;</w:t>
      </w:r>
    </w:p>
    <w:bookmarkEnd w:id="455"/>
    <w:bookmarkStart w:name="z108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ведение регистра космических объектов;</w:t>
      </w:r>
    </w:p>
    <w:bookmarkEnd w:id="456"/>
    <w:bookmarkStart w:name="z108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принятие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делам, –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bookmarkEnd w:id="457"/>
    <w:bookmarkStart w:name="z108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участие в осуществлении контроля за сохранностью и условиями эксплуатации объектов комплекса "Байконур", арендуемых Российской Федерацией;</w:t>
      </w:r>
    </w:p>
    <w:bookmarkEnd w:id="458"/>
    <w:bookmarkStart w:name="z108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участие в пределах своей компетенции в организации поисковых, аварийно-спасательных работ, а также расследовании аварий при осуществлении космической деятельности;</w:t>
      </w:r>
    </w:p>
    <w:bookmarkEnd w:id="459"/>
    <w:bookmarkStart w:name="z108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осуществление государственного контроля в области космической деятельности;</w:t>
      </w:r>
    </w:p>
    <w:bookmarkEnd w:id="460"/>
    <w:bookmarkStart w:name="z109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обеспечение реализации государственных заданий на производство космической техники, создаваемой для Республики Казахстан;</w:t>
      </w:r>
    </w:p>
    <w:bookmarkEnd w:id="461"/>
    <w:bookmarkStart w:name="z109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организация функционирования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bookmarkEnd w:id="462"/>
    <w:bookmarkStart w:name="z109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осуществление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государственного мониторинга водных объектов;</w:t>
      </w:r>
    </w:p>
    <w:bookmarkEnd w:id="463"/>
    <w:bookmarkStart w:name="z109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выработка совместно с уполномоченными органами в области использования и охраны водного фонда, водоснабжения, водоотведения, охраны окружающей среды, санитарно-эпидемиологического благополучия населения методики осуществления государственного мониторинга водных объектов;</w:t>
      </w:r>
    </w:p>
    <w:bookmarkEnd w:id="464"/>
    <w:bookmarkStart w:name="z109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организация функционирования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bookmarkEnd w:id="465"/>
    <w:bookmarkStart w:name="z109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разработка порядка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bookmarkEnd w:id="466"/>
    <w:bookmarkStart w:name="z109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осуществление координации работ по договору аренды комплекса "Байконур" между Правительством Республики Казахстан и Правительством Российской Федерации от 10 декабря 1994 года;</w:t>
      </w:r>
    </w:p>
    <w:bookmarkEnd w:id="467"/>
    <w:bookmarkStart w:name="z109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организация и координация деятельности по подготовке, переподготовке и повышению квалификации кандидатов в космонавты, космонавтов, а также повышение квалификации и переподготовка кадров в области космической деятельности;</w:t>
      </w:r>
    </w:p>
    <w:bookmarkEnd w:id="468"/>
    <w:bookmarkStart w:name="z134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297-1) участие в реализации государственной политики в сфере контроля специфических товаров;</w:t>
      </w:r>
    </w:p>
    <w:bookmarkEnd w:id="469"/>
    <w:bookmarkStart w:name="z134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297-2) осуществление контроля специфических товаров в пределах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специфических товаров" и законодательством Республики Казахстан;</w:t>
      </w:r>
    </w:p>
    <w:bookmarkEnd w:id="470"/>
    <w:bookmarkStart w:name="z109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471"/>
    <w:bookmarkStart w:name="z109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472"/>
    <w:bookmarkStart w:name="z110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разработка и утверждение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473"/>
    <w:bookmarkStart w:name="z134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300-1) разработка и утверждение перечня критически важных объектов информационно-коммуникационной инфраструктуры;</w:t>
      </w:r>
    </w:p>
    <w:bookmarkEnd w:id="474"/>
    <w:bookmarkStart w:name="z110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информирование населения о состоянии национальной безопасности и принимаемых мерах по ее обеспечению с соблюдением законодательства в области защиты государственных секретов, ведение пропагандистской и контрпропагандистской деятельности;</w:t>
      </w:r>
    </w:p>
    <w:bookmarkEnd w:id="475"/>
    <w:bookmarkStart w:name="z110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разработка единых требований в области информационно-коммуникационных технологий и обеспечения информационной безопасности;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303) исключен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осуществление государственного контроля в сфере информатизации;</w:t>
      </w:r>
    </w:p>
    <w:bookmarkEnd w:id="477"/>
    <w:bookmarkStart w:name="z110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направление для исполнения предписаний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478"/>
    <w:bookmarkStart w:name="z110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разработка Национального антикризисного плана реагирования на инциденты информационной безопасности;</w:t>
      </w:r>
    </w:p>
    <w:bookmarkEnd w:id="479"/>
    <w:bookmarkStart w:name="z110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выдача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службы, а также согласование технических заданий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480"/>
    <w:bookmarkStart w:name="z110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организация содействия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481"/>
    <w:bookmarkStart w:name="z110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осуществление регулирования и контроля в сферах естественных монополий в пределах компетенции;</w:t>
      </w:r>
    </w:p>
    <w:bookmarkEnd w:id="482"/>
    <w:bookmarkStart w:name="z111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проверок в установленном порядке по предъявлении служебного удостоверения либо идентификационной карты, за исключением объектов сетей телекоммуникаций специального назначения;</w:t>
      </w:r>
    </w:p>
    <w:bookmarkEnd w:id="483"/>
    <w:bookmarkStart w:name="z111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разработка нормативных правовых актов по вопросам распределения и использования радиочастотного спектра по использованию радиоэлектронных средств и высокочастотных устройств в пределах своей компетенции;</w:t>
      </w:r>
    </w:p>
    <w:bookmarkEnd w:id="484"/>
    <w:bookmarkStart w:name="z111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485"/>
    <w:bookmarkStart w:name="z11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выдача разрешения на использование радиочастотного спектра на территории Республики Казахстан для радиоэлектронных средств и (или) высокочастотных устройств гражданского назначения;</w:t>
      </w:r>
    </w:p>
    <w:bookmarkEnd w:id="486"/>
    <w:bookmarkStart w:name="z111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487"/>
    <w:bookmarkStart w:name="z111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организация мероприятий по устранению радиопомех радиоэлектронным средствам, в том числе радиоэлектронным средствам международных организаций и иностранных государств, действующим в соответствии с международными договорами;</w:t>
      </w:r>
    </w:p>
    <w:bookmarkEnd w:id="488"/>
    <w:bookmarkStart w:name="z111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ведение электронной базы данных присвоенных полос радиочастот гражданского назначения;</w:t>
      </w:r>
    </w:p>
    <w:bookmarkEnd w:id="489"/>
    <w:bookmarkStart w:name="z111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ведение реестра распределенных и резервных ресурсов нумерации;</w:t>
      </w:r>
    </w:p>
    <w:bookmarkEnd w:id="490"/>
    <w:bookmarkStart w:name="z111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осуществление присвоения полос частот, радиочастот (радиочастотных каналов);</w:t>
      </w:r>
    </w:p>
    <w:bookmarkEnd w:id="491"/>
    <w:bookmarkStart w:name="z111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ведение республиканской базы данных радиочастотного спектра, отражающей электромагнитную обстановку в Республике Казахстан;</w:t>
      </w:r>
    </w:p>
    <w:bookmarkEnd w:id="492"/>
    <w:bookmarkStart w:name="z112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импорта;</w:t>
      </w:r>
    </w:p>
    <w:bookmarkEnd w:id="493"/>
    <w:bookmarkStart w:name="z112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выдача лицензий на импорт радиоэлектронных средств и высокочастотных устройств гражданского назначения, в том числе встроенных либо входящих в состав других товаров;</w:t>
      </w:r>
    </w:p>
    <w:bookmarkEnd w:id="494"/>
    <w:bookmarkStart w:name="z112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ведение реестров национальных ресурсов и операторов связи;</w:t>
      </w:r>
    </w:p>
    <w:bookmarkEnd w:id="495"/>
    <w:bookmarkStart w:name="z112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распределение, присвоение (назначение) полосы частот, радиочастоты (радиочастотного канала) гражданским пользователям, выдача разрешений судовой станции, включая присвоение позывного сигнала;</w:t>
      </w:r>
    </w:p>
    <w:bookmarkEnd w:id="496"/>
    <w:bookmarkStart w:name="z112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отключение радиоэлектронных средств и высокочастотных устройств гражданского назначения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497"/>
    <w:bookmarkStart w:name="z112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организация работ по технической экспертизе выделяемых полос частот, радиочастот (радиочастотных каналов);</w:t>
      </w:r>
    </w:p>
    <w:bookmarkEnd w:id="498"/>
    <w:bookmarkStart w:name="z112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499"/>
    <w:bookmarkStart w:name="z137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326-1) утверждение правил определения размеров разовой платы за осуществление предпринимательской деятельности по оказанию услуг в области связи с использованием радиочастотного спектра;</w:t>
      </w:r>
    </w:p>
    <w:bookmarkEnd w:id="500"/>
    <w:bookmarkStart w:name="z112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направление предписаний при выявлении нарушения требований законодательства Республики Казахстан в области связи;</w:t>
      </w:r>
    </w:p>
    <w:bookmarkEnd w:id="501"/>
    <w:bookmarkStart w:name="z112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328) осуществление контроля качества услуг связи, оказываемых операторами связи;</w:t>
      </w:r>
    </w:p>
    <w:bookmarkEnd w:id="502"/>
    <w:bookmarkStart w:name="z112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выполнение мероприятий по международной координации радиочастот в соответствии с регламентом радиосвязи Международного союза электросвязи;</w:t>
      </w:r>
    </w:p>
    <w:bookmarkEnd w:id="503"/>
    <w:bookmarkStart w:name="z113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регулирование цен на услуги, производимые и реализуемые субъектами государственной монополии в области связи;</w:t>
      </w:r>
    </w:p>
    <w:bookmarkEnd w:id="504"/>
    <w:bookmarkStart w:name="z113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331) регулирование предельного уровня цен на субсидируемые универсальные услуги связи, оказываемые в сельских населенных пунктах;</w:t>
      </w:r>
    </w:p>
    <w:bookmarkEnd w:id="505"/>
    <w:bookmarkStart w:name="z113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332) регулирование цен (тарифов) на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Службы государственной охраны,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правительства", в порядке, определяемом Правительством Республики Казахстан;</w:t>
      </w:r>
    </w:p>
    <w:bookmarkEnd w:id="506"/>
    <w:bookmarkStart w:name="z113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сетях телекоммуникаций;</w:t>
      </w:r>
    </w:p>
    <w:bookmarkEnd w:id="507"/>
    <w:bookmarkStart w:name="z113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334) осуществление контроля за соблюдением Национальным оператором почты законодательства Республики Казахстан о противодействии легализации (отмыванию) доходов, полученных преступным путем, и финансированию терроризма при осуществлении им услуг почтовой связи;</w:t>
      </w:r>
    </w:p>
    <w:bookmarkEnd w:id="508"/>
    <w:bookmarkStart w:name="z113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335) осуществление контроля за соблюдением законодательства Республики Казахстан по предоставлению услуг почтовой связи;</w:t>
      </w:r>
    </w:p>
    <w:bookmarkEnd w:id="509"/>
    <w:bookmarkStart w:name="z113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336) установление цен на товары (работы, услуги), производимые и (или) реализуемые субъектами государственной монополии и специального права, по согласованию с антимонопольным органом;</w:t>
      </w:r>
    </w:p>
    <w:bookmarkEnd w:id="510"/>
    <w:bookmarkStart w:name="z113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подписи;</w:t>
      </w:r>
    </w:p>
    <w:bookmarkEnd w:id="511"/>
    <w:bookmarkStart w:name="z129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337-1) организация сопровождения информационной системы по приему и обработке обращений физических и юридических лиц;</w:t>
      </w:r>
    </w:p>
    <w:bookmarkEnd w:id="512"/>
    <w:bookmarkStart w:name="z129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337-2) рассмотрение, анализ, мониторинг и выявление системных проблем, поднимаемых физическими и юридическими лицами в обращениях, запросах, предложениях, откликах и сообщениях, адресованных в Министерство и его ведомства, а также в подведомственные организации Министерства;</w:t>
      </w:r>
    </w:p>
    <w:bookmarkEnd w:id="513"/>
    <w:bookmarkStart w:name="z113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338) проведение оценки эффективности деятельности государственных органов по применению информационно-коммуникационных технологий;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339)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340) выдача предписаний при выявлении нарушений требований законодательства Республики Казахстан об информатизации;</w:t>
      </w:r>
    </w:p>
    <w:bookmarkEnd w:id="515"/>
    <w:bookmarkStart w:name="z114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341) участие в работах по стандартизации и подтверждению соответствия в сфере информатизации;</w:t>
      </w:r>
    </w:p>
    <w:bookmarkEnd w:id="516"/>
    <w:bookmarkStart w:name="z114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342) выдача разрешений, предусмотренных Законом Республики Казахстан "О разрешениях и уведомлениях", с учетом исключений, предусмотренных подпунктом 7) пункта 2 статьи 3 Закона Республики Казахстан "О разрешениях и уведомлениях";</w:t>
      </w:r>
    </w:p>
    <w:bookmarkEnd w:id="517"/>
    <w:bookmarkStart w:name="z114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518"/>
    <w:bookmarkStart w:name="z114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344) координация деятельности субъектов геодезической и картографической деятельности;</w:t>
      </w:r>
    </w:p>
    <w:bookmarkEnd w:id="519"/>
    <w:bookmarkStart w:name="z114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345) выдача разрешений на снос или перезакладку (перенос) геодезических пунктов;</w:t>
      </w:r>
    </w:p>
    <w:bookmarkEnd w:id="520"/>
    <w:bookmarkStart w:name="z114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346) организация выполнения геодезических и картографических работ государственного назначения;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347)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348)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измерений;</w:t>
      </w:r>
    </w:p>
    <w:bookmarkEnd w:id="522"/>
    <w:bookmarkStart w:name="z115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осуществление государственного контроля за геодезической и картографической деятельностью в Республике Казахстан;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351)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352)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353)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354) ведение государственного электронного реестра разрешений и уведомлений в сфере геодезии, картографии и пространственных данных;</w:t>
      </w:r>
    </w:p>
    <w:bookmarkEnd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355)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356)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357) Исключен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358) осуществление геодезической и картографической деятельности в интересах обеспечения обороны и национальной безопасности Республики Казахстан по взаимно согласованным планам работ с Министерством обороны Республики Казахстан;</w:t>
      </w:r>
    </w:p>
    <w:bookmarkEnd w:id="525"/>
    <w:bookmarkStart w:name="z115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359) организация создания и развития государственных геодезических, нивелирных и гравиметрических сетей;</w:t>
      </w:r>
    </w:p>
    <w:bookmarkEnd w:id="526"/>
    <w:bookmarkStart w:name="z131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359-1) создание и обновление топографических карт и планов;</w:t>
      </w:r>
    </w:p>
    <w:bookmarkEnd w:id="527"/>
    <w:bookmarkStart w:name="z131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359-2) создание и развитие Национальной инфраструктуры пространственных данных;</w:t>
      </w:r>
    </w:p>
    <w:bookmarkEnd w:id="528"/>
    <w:bookmarkStart w:name="z131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359-3)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529"/>
    <w:bookmarkStart w:name="z131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359-4) проведение научно-исследовательских, опытно-конструкторских работ и внедрение современных технологий;</w:t>
      </w:r>
    </w:p>
    <w:bookmarkEnd w:id="530"/>
    <w:bookmarkStart w:name="z131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359-5) разработка правил представления пространственных данных в Национальную инфраструктуру пространственных данных;</w:t>
      </w:r>
    </w:p>
    <w:bookmarkEnd w:id="531"/>
    <w:bookmarkStart w:name="z131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359-6) разработка государственных систем отсчета и картографических проекций;</w:t>
      </w:r>
    </w:p>
    <w:bookmarkEnd w:id="532"/>
    <w:bookmarkStart w:name="z116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оказание практической и методической помощи государственным органам и организациям по вопросам электронного документа и электронной цифровой подписи;</w:t>
      </w:r>
    </w:p>
    <w:bookmarkEnd w:id="533"/>
    <w:bookmarkStart w:name="z116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361) координация деятельности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управления;</w:t>
      </w:r>
    </w:p>
    <w:bookmarkEnd w:id="534"/>
    <w:bookmarkStart w:name="z116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362) разработка предложений по совершенствованию подзаконных нормативных правовых актов, определяющих порядок оказания государственных услуг, оказываемых в электронной форме и (или) через Государственную корпорацию "Правительство для граждан";</w:t>
      </w:r>
    </w:p>
    <w:bookmarkEnd w:id="535"/>
    <w:bookmarkStart w:name="z116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осуществление проверки деятельности Государственной корпорации "Правительство для граждан" в пределах компетенции;</w:t>
      </w:r>
    </w:p>
    <w:bookmarkEnd w:id="536"/>
    <w:bookmarkStart w:name="z116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осуществление организации и контроля за деятельностью Государственной корпорации "Правительство для граждан";</w:t>
      </w:r>
    </w:p>
    <w:bookmarkEnd w:id="537"/>
    <w:bookmarkStart w:name="z138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364-1) разработка и утверждение требований к субъектам предпринимательства для заключения партнерского соглашения по согласованию с уполномоченным органом по оценке и контролю за качеством оказания государственных услуг;</w:t>
      </w:r>
    </w:p>
    <w:bookmarkEnd w:id="538"/>
    <w:bookmarkStart w:name="z138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364-2) разработка и утверждение правил отбора субъектов предпринимательства для заключения партнерского соглашения;</w:t>
      </w:r>
    </w:p>
    <w:bookmarkEnd w:id="539"/>
    <w:bookmarkStart w:name="z138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364-3) проведение отбора субъектов предпринимательства для заключения партнерского соглашения;</w:t>
      </w:r>
    </w:p>
    <w:bookmarkEnd w:id="540"/>
    <w:bookmarkStart w:name="z139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364-4) определение порядка выявления скрытых государственных услуг и внесения их в реестр государственных услуг;</w:t>
      </w:r>
    </w:p>
    <w:bookmarkEnd w:id="541"/>
    <w:bookmarkStart w:name="z139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364-5) осуществление отбора государственных услуг из реестра государственных услуг, по которым партнерские организации могут осуществлять прием заявлений на оказание государственных услуг и выдачу их результатов услугополучателю;</w:t>
      </w:r>
    </w:p>
    <w:bookmarkEnd w:id="542"/>
    <w:bookmarkStart w:name="z139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364-6) разработка и утверждение типового партнерского соглашения.</w:t>
      </w:r>
    </w:p>
    <w:bookmarkEnd w:id="543"/>
    <w:bookmarkStart w:name="z116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365) координация деятельности Государственной корпорации "Правительство для граждан" и ее взаимодействие с услугодателями;</w:t>
      </w:r>
    </w:p>
    <w:bookmarkEnd w:id="5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366) Исключен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организация и координация работы Единого контакт-центра;</w:t>
      </w:r>
    </w:p>
    <w:bookmarkEnd w:id="545"/>
    <w:bookmarkStart w:name="z129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367-1) утверждение типовых требований по организации работы контакт-центров административных органов;</w:t>
      </w:r>
    </w:p>
    <w:bookmarkEnd w:id="546"/>
    <w:bookmarkStart w:name="z13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367-2) координация работы по реализации типовых требований по организации работы контакт-центров административных органов;</w:t>
      </w:r>
    </w:p>
    <w:bookmarkEnd w:id="547"/>
    <w:bookmarkStart w:name="z116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осуществление оценки процессов автоматизации государственных услуг;</w:t>
      </w:r>
    </w:p>
    <w:bookmarkEnd w:id="548"/>
    <w:bookmarkStart w:name="z116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369) осуществление разработки и ведения реестра государственных услуг;</w:t>
      </w:r>
    </w:p>
    <w:bookmarkEnd w:id="549"/>
    <w:bookmarkStart w:name="z117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осуществление согласования проектов подзаконных нормативных правовых актов, определяющих порядок оказания государственных услуг;</w:t>
      </w:r>
    </w:p>
    <w:bookmarkEnd w:id="550"/>
    <w:bookmarkStart w:name="z117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371) проведение мониторинга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bookmarkEnd w:id="551"/>
    <w:bookmarkStart w:name="z117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372) разработка предложений по совершенствованию подзаконных нормативных правовых актов, определяющих порядок оказания государственных услуг;</w:t>
      </w:r>
    </w:p>
    <w:bookmarkEnd w:id="552"/>
    <w:bookmarkStart w:name="z117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373) разработка и утверждение правил осуществления собственником и (или) оператором, а также третьим лицом мер по защите персональных данных;</w:t>
      </w:r>
    </w:p>
    <w:bookmarkEnd w:id="553"/>
    <w:bookmarkStart w:name="z134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373-1) разработка и утверждение правил защиты персональных данных;</w:t>
      </w:r>
    </w:p>
    <w:bookmarkEnd w:id="554"/>
    <w:bookmarkStart w:name="z117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374) рассмотрение обращений субъекта персональных данных о соответствии содержания персональных данных и способов их обработки целям их обработки и принятие соответствующего решения;</w:t>
      </w:r>
    </w:p>
    <w:bookmarkEnd w:id="555"/>
    <w:bookmarkStart w:name="z117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разработка технических регламентов по вопросам, входящим в компетенцию, по согласованию с уполномоченным органом в области технического регулирования;</w:t>
      </w:r>
    </w:p>
    <w:bookmarkEnd w:id="556"/>
    <w:bookmarkStart w:name="z117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376) принятие мер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557"/>
    <w:bookmarkStart w:name="z117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558"/>
    <w:bookmarkStart w:name="z117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378) осуществление мер, направленных на совершенствование защиты прав субъектов;</w:t>
      </w:r>
    </w:p>
    <w:bookmarkEnd w:id="559"/>
    <w:bookmarkStart w:name="z125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378-1) согласование интеграции негосударственных объектов информатизации с объектами информатизации 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bookmarkEnd w:id="560"/>
    <w:bookmarkStart w:name="z11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379) разработка и утверждение правил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561"/>
    <w:bookmarkStart w:name="z12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562"/>
    <w:bookmarkStart w:name="z12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379-2) создание совета по взаимодействию и сотрудничеству с неправительственными организациями;</w:t>
      </w:r>
    </w:p>
    <w:bookmarkEnd w:id="563"/>
    <w:bookmarkStart w:name="z12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379-3)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564"/>
    <w:bookmarkStart w:name="z12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379-4)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565"/>
    <w:bookmarkStart w:name="z12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379-5)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 </w:t>
      </w:r>
    </w:p>
    <w:bookmarkEnd w:id="566"/>
    <w:bookmarkStart w:name="z12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379-6)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567"/>
    <w:bookmarkStart w:name="z12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568"/>
    <w:bookmarkStart w:name="z12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569"/>
    <w:bookmarkStart w:name="z12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379-9)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570"/>
    <w:bookmarkStart w:name="z12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379-10)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571"/>
    <w:bookmarkStart w:name="z12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379-11)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572"/>
    <w:bookmarkStart w:name="z137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379-12) обеспечение регулирования деятельности операторов центров обработки данных, поставщиков услуг облачных вычислений, точек обмена интернет-трафиком;</w:t>
      </w:r>
    </w:p>
    <w:bookmarkEnd w:id="573"/>
    <w:bookmarkStart w:name="z137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379-13) принятие решения о присвоении наименований, переименовании, уточнении и изменении транскрипции их наименований и присвоении собственных имен лиц государственным юридическим лицам, юридическим лицам с участием государства;</w:t>
      </w:r>
    </w:p>
    <w:bookmarkEnd w:id="574"/>
    <w:bookmarkStart w:name="z118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 Республики Казахстан.</w:t>
      </w:r>
    </w:p>
    <w:bookmarkEnd w:id="5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с изменениями, внесенными постановлениями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14.04.2022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26.09.2022 </w:t>
      </w:r>
      <w:r>
        <w:rPr>
          <w:rFonts w:ascii="Times New Roman"/>
          <w:b w:val="false"/>
          <w:i w:val="false"/>
          <w:color w:val="00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30.11.2022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16.02.2023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04.08.2023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01.09.2023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26.09.2023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1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Министра</w:t>
      </w:r>
    </w:p>
    <w:bookmarkEnd w:id="576"/>
    <w:bookmarkStart w:name="z118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Руководство Министерством осуществляется Министром, который несет персональную ответственность за выполнение возложенных на Министерство задач и осуществление им своих функций.</w:t>
      </w:r>
    </w:p>
    <w:bookmarkEnd w:id="577"/>
    <w:bookmarkStart w:name="z118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Министр назначается на должность и освобождается от должности в соответствии с законодательством Республики Казахстан.</w:t>
      </w:r>
    </w:p>
    <w:bookmarkEnd w:id="578"/>
    <w:bookmarkStart w:name="z118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Министр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79"/>
    <w:bookmarkStart w:name="z118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Министра:</w:t>
      </w:r>
    </w:p>
    <w:bookmarkEnd w:id="580"/>
    <w:bookmarkStart w:name="z118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регулируемой сфере;</w:t>
      </w:r>
    </w:p>
    <w:bookmarkEnd w:id="581"/>
    <w:bookmarkStart w:name="z118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заместителей;</w:t>
      </w:r>
    </w:p>
    <w:bookmarkEnd w:id="582"/>
    <w:bookmarkStart w:name="z118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</w:p>
    <w:bookmarkEnd w:id="583"/>
    <w:bookmarkStart w:name="z118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Министерство в Парламенте Республики Казахстан, государственных органах и иных организациях;</w:t>
      </w:r>
    </w:p>
    <w:bookmarkEnd w:id="584"/>
    <w:bookmarkStart w:name="z119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Министерства;</w:t>
      </w:r>
    </w:p>
    <w:bookmarkEnd w:id="585"/>
    <w:bookmarkStart w:name="z119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и визирует проекты нормативных правовых актов, поступивших на согласование в Министерство;</w:t>
      </w:r>
    </w:p>
    <w:bookmarkEnd w:id="586"/>
    <w:bookmarkStart w:name="z119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Министерстве и несет за это персональную ответственность;</w:t>
      </w:r>
    </w:p>
    <w:bookmarkEnd w:id="587"/>
    <w:bookmarkStart w:name="z119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входит в состав руководящего органа или наблюдательного совета коммерческой организации с участием государства в уставном капитале в случае принятия соответствующего решения Правительства, а также осуществляет иные полномочия в соответствии с законами Республики Казахстан.</w:t>
      </w:r>
    </w:p>
    <w:bookmarkEnd w:id="588"/>
    <w:bookmarkStart w:name="z119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Министра в период его отсутствия осуществляется лицом, его замещающим в соответствии с действующим законодательством.</w:t>
      </w:r>
    </w:p>
    <w:bookmarkEnd w:id="589"/>
    <w:bookmarkStart w:name="z119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Министр определяет полномочия своих заместителей в соответствии с действующим законодательством.</w:t>
      </w:r>
    </w:p>
    <w:bookmarkEnd w:id="590"/>
    <w:bookmarkStart w:name="z119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91"/>
    <w:bookmarkStart w:name="z1197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592"/>
    <w:bookmarkStart w:name="z119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593"/>
    <w:bookmarkStart w:name="z119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94"/>
    <w:bookmarkStart w:name="z120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595"/>
    <w:bookmarkStart w:name="z120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96"/>
    <w:bookmarkStart w:name="z1202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597"/>
    <w:bookmarkStart w:name="z120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598"/>
    <w:bookmarkStart w:name="z1204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цифрового развития, инноваций и аэрокосмической промышленности Республики Казахстан и его ведомств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04.02.2022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31.10.2022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30.11.2022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27.04.2024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0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цифрового развития, инноваций и аэрокосмической промышленности Республики Казахстан</w:t>
      </w:r>
    </w:p>
    <w:bookmarkEnd w:id="600"/>
    <w:bookmarkStart w:name="z120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</w:t>
      </w:r>
    </w:p>
    <w:bookmarkEnd w:id="6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исключена постановлением Правительства РК от 05.08.2022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граждан"; </w:t>
      </w:r>
    </w:p>
    <w:bookmarkEnd w:id="602"/>
    <w:bookmarkStart w:name="z126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"Национальные информационные технологии";</w:t>
      </w:r>
    </w:p>
    <w:bookmarkEnd w:id="603"/>
    <w:bookmarkStart w:name="z126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"Национальное агентство по развитию инноваций "QazInnovations".</w:t>
      </w:r>
    </w:p>
    <w:bookmarkEnd w:id="604"/>
    <w:bookmarkStart w:name="z12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</w:t>
      </w:r>
    </w:p>
    <w:bookmarkEnd w:id="605"/>
    <w:bookmarkStart w:name="z12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Казахстан;</w:t>
      </w:r>
    </w:p>
    <w:bookmarkEnd w:id="606"/>
    <w:bookmarkStart w:name="z121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Казахстан;</w:t>
      </w:r>
    </w:p>
    <w:bookmarkEnd w:id="607"/>
    <w:bookmarkStart w:name="z129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"Республиканский центр электронного здравоохранения" Министерства цифрового развития, инноваций и аэрокосмической промышленности Республики Казахстан.</w:t>
      </w:r>
    </w:p>
    <w:bookmarkEnd w:id="608"/>
    <w:bookmarkStart w:name="z140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"Национальный центр геодезии и пространственной информации" Министерства цифрового развития, инноваций и аэрокосмической промышленности Республики Казахстан.</w:t>
      </w:r>
    </w:p>
    <w:bookmarkEnd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04.02.2022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05.08.2022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28.12.2022 </w:t>
      </w:r>
      <w:r>
        <w:rPr>
          <w:rFonts w:ascii="Times New Roman"/>
          <w:b w:val="false"/>
          <w:i w:val="false"/>
          <w:color w:val="000000"/>
          <w:sz w:val="28"/>
        </w:rPr>
        <w:t>№ 1080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Аэрокосмический комитет Министерства цифрового развития, инноваций и аэрокосмической промышленности Республики Казахстан</w:t>
      </w:r>
    </w:p>
    <w:bookmarkEnd w:id="610"/>
    <w:bookmarkStart w:name="z121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</w:t>
      </w:r>
    </w:p>
    <w:bookmarkEnd w:id="611"/>
    <w:bookmarkStart w:name="z121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"Совместное Казахстанско-Российское предприятие "Байтерек";</w:t>
      </w:r>
    </w:p>
    <w:bookmarkEnd w:id="612"/>
    <w:bookmarkStart w:name="z121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"Республиканский центр космической связи";</w:t>
      </w:r>
    </w:p>
    <w:bookmarkEnd w:id="613"/>
    <w:bookmarkStart w:name="z121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"Национальная компания "Қазақстан Ғарыш Сапары";</w:t>
      </w:r>
    </w:p>
    <w:bookmarkEnd w:id="614"/>
    <w:bookmarkStart w:name="z121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технологий".</w:t>
      </w:r>
    </w:p>
    <w:bookmarkEnd w:id="615"/>
    <w:bookmarkStart w:name="z121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</w:t>
      </w:r>
    </w:p>
    <w:bookmarkEnd w:id="616"/>
    <w:bookmarkStart w:name="z121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617"/>
    <w:bookmarkStart w:name="z122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</w:t>
      </w:r>
    </w:p>
    <w:bookmarkEnd w:id="618"/>
    <w:bookmarkStart w:name="z128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"Ғалам";</w:t>
      </w:r>
    </w:p>
    <w:bookmarkEnd w:id="619"/>
    <w:bookmarkStart w:name="z128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"Астрофизический институт имени В.Г. Фесенкова";</w:t>
      </w:r>
    </w:p>
    <w:bookmarkEnd w:id="620"/>
    <w:bookmarkStart w:name="z129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"Институт ионосферы";</w:t>
      </w:r>
    </w:p>
    <w:bookmarkEnd w:id="621"/>
    <w:bookmarkStart w:name="z129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"Институт космической техники и технологий".</w:t>
      </w:r>
    </w:p>
    <w:bookmarkEnd w:id="622"/>
    <w:bookmarkStart w:name="z122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bookmarkEnd w:id="623"/>
    <w:bookmarkStart w:name="z122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"Байконыр баланс"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6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05.08.2022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31.10.2022 </w:t>
      </w:r>
      <w:r>
        <w:rPr>
          <w:rFonts w:ascii="Times New Roman"/>
          <w:b w:val="false"/>
          <w:i w:val="false"/>
          <w:color w:val="00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телекоммуникаций Министерства цифрового развития, инноваций и аэрокосмической промышленности Республики Казахстан</w:t>
      </w:r>
    </w:p>
    <w:bookmarkEnd w:id="625"/>
    <w:bookmarkStart w:name="z122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учреждения</w:t>
      </w:r>
    </w:p>
    <w:bookmarkEnd w:id="626"/>
    <w:bookmarkStart w:name="z122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областям";</w:t>
      </w:r>
    </w:p>
    <w:bookmarkEnd w:id="627"/>
    <w:bookmarkStart w:name="z122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 и области Абай";</w:t>
      </w:r>
    </w:p>
    <w:bookmarkEnd w:id="628"/>
    <w:bookmarkStart w:name="z122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областям";</w:t>
      </w:r>
    </w:p>
    <w:bookmarkEnd w:id="629"/>
    <w:bookmarkStart w:name="z122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областям";</w:t>
      </w:r>
    </w:p>
    <w:bookmarkEnd w:id="630"/>
    <w:bookmarkStart w:name="z123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Алматы, Алматинской области и области Жетісу";</w:t>
      </w:r>
    </w:p>
    <w:bookmarkEnd w:id="631"/>
    <w:bookmarkStart w:name="z123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Астане, Акмолинской, Карагандинской областям и области Ұлытау".</w:t>
      </w:r>
    </w:p>
    <w:bookmarkEnd w:id="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30.11.2022 </w:t>
      </w:r>
      <w:r>
        <w:rPr>
          <w:rFonts w:ascii="Times New Roman"/>
          <w:b w:val="false"/>
          <w:i w:val="false"/>
          <w:color w:val="00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27.04.2024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521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633"/>
    <w:bookmarkStart w:name="z52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34"/>
    <w:bookmarkStart w:name="z52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635"/>
    <w:bookmarkStart w:name="z52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"Министерству цифрового развития, оборонной и аэрокосмической промышленности Республики Казахстан" изложить в следующей редакции:</w:t>
      </w:r>
    </w:p>
    <w:bookmarkEnd w:id="636"/>
    <w:bookmarkStart w:name="z52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цифрового развития, инноваций и аэрокосмической промышленности Республики Казахстан";</w:t>
      </w:r>
    </w:p>
    <w:bookmarkEnd w:id="637"/>
    <w:bookmarkStart w:name="z52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</w:t>
      </w:r>
      <w:r>
        <w:rPr>
          <w:rFonts w:ascii="Times New Roman"/>
          <w:b w:val="false"/>
          <w:i w:val="false"/>
          <w:color w:val="000000"/>
          <w:sz w:val="28"/>
        </w:rPr>
        <w:t>375-13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376-1</w:t>
      </w:r>
      <w:r>
        <w:rPr>
          <w:rFonts w:ascii="Times New Roman"/>
          <w:b w:val="false"/>
          <w:i w:val="false"/>
          <w:color w:val="000000"/>
          <w:sz w:val="28"/>
        </w:rPr>
        <w:t>, исключить;</w:t>
      </w:r>
    </w:p>
    <w:bookmarkEnd w:id="638"/>
    <w:bookmarkStart w:name="z52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"Аэрокосмическому комитету Министерства цифрового развития, оборонной и аэрокосмической промышленности Республики Казахстан" изложить в следующей редакции:</w:t>
      </w:r>
    </w:p>
    <w:bookmarkEnd w:id="639"/>
    <w:bookmarkStart w:name="z52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"Аэрокосмическому комитету Министерства цифрового развития, инноваций и аэрокосмической промышленности Республики Казахстан";</w:t>
      </w:r>
    </w:p>
    <w:bookmarkEnd w:id="6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Start w:name="z53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389-3, 389-4 и 389-5, следующего содержания:</w:t>
      </w:r>
    </w:p>
    <w:bookmarkEnd w:id="641"/>
    <w:bookmarkStart w:name="z53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"389-3. Акционерное общество "Национальная компания "Казахстан инжиниринг" (KazakhstanEngineering)";</w:t>
      </w:r>
    </w:p>
    <w:bookmarkEnd w:id="642"/>
    <w:bookmarkStart w:name="z53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389-4. Акционерное общество "Центр военно-стратегических исследований";</w:t>
      </w:r>
    </w:p>
    <w:bookmarkEnd w:id="643"/>
    <w:bookmarkStart w:name="z53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389-5. Акционерное общество "Казтехнологии".".</w:t>
      </w:r>
    </w:p>
    <w:bookmarkEnd w:id="644"/>
    <w:bookmarkStart w:name="z53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645"/>
    <w:bookmarkStart w:name="z53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6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сельского хозяйства Республики Казахстан – центральный исполнительный орган, осуществляющий руководство в области агропромышленного комплекса, орошаемого земледелия и мелиорации, земельных ресурсов,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(далее – регулируемая сфера).";</w:t>
      </w:r>
    </w:p>
    <w:bookmarkEnd w:id="6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 сельского хозяйства Республики Казахстан - создание условий для повышения конкурентоспособности агропромышленного комплекса, управление земельными ресурсами путем эффективного формирования, координации и реализации государственной политики.";</w:t>
      </w:r>
    </w:p>
    <w:bookmarkEnd w:id="648"/>
    <w:bookmarkStart w:name="z54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11-2)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49"/>
    <w:bookmarkStart w:name="z54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434-12), 434-15), 434-16), 434-17), 434-18), 434-19) пункта 16 исключить;</w:t>
      </w:r>
    </w:p>
    <w:bookmarkEnd w:id="650"/>
    <w:bookmarkStart w:name="z54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1"/>
    <w:bookmarkStart w:name="z54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397), 411-15) изложить в следующей редакции:</w:t>
      </w:r>
    </w:p>
    <w:bookmarkEnd w:id="652"/>
    <w:bookmarkStart w:name="z54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"397) рассматривает дела об административных правонарушениях в области земельного законодательства в пределах компетенции;"; </w:t>
      </w:r>
    </w:p>
    <w:bookmarkEnd w:id="653"/>
    <w:bookmarkStart w:name="z54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"411-15) выдает обязательные для исполнения предписания по устранению выявленных нарушений земельного законодательства в пределах компетенции;";</w:t>
      </w:r>
    </w:p>
    <w:bookmarkEnd w:id="654"/>
    <w:bookmarkStart w:name="z54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411-5), 411-6), 411-7), 411-8), 411-9), 411-10), 411-11), 411-12), 411-17), 411-19), 411-20), 411-21), 411-23), 411-25), 411-26), 411-28), 411-29), 411-30), 411-34) исключить;</w:t>
      </w:r>
    </w:p>
    <w:bookmarkEnd w:id="655"/>
    <w:bookmarkStart w:name="z54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656"/>
    <w:bookmarkStart w:name="z54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предприятия":</w:t>
      </w:r>
    </w:p>
    <w:bookmarkEnd w:id="657"/>
    <w:bookmarkStart w:name="z54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22, 23 исключить.</w:t>
      </w:r>
    </w:p>
    <w:bookmarkEnd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28.10.2020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659"/>
    <w:bookmarkStart w:name="z55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55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мобилизационной подготовки и мобилизации, формирования и развития государственного материального резерва.";</w:t>
      </w:r>
    </w:p>
    <w:bookmarkEnd w:id="6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56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Комитет по государственным материальным резервам Министерства национальной экономики Республики Казахстан.";</w:t>
      </w:r>
    </w:p>
    <w:bookmarkEnd w:id="6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38-3) и 38-4) следующего содержания:</w:t>
      </w:r>
    </w:p>
    <w:bookmarkStart w:name="z56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"38-3) мобилизационной подготовки и мобилизации;</w:t>
      </w:r>
    </w:p>
    <w:bookmarkEnd w:id="663"/>
    <w:bookmarkStart w:name="z56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формирования и развития государственного материального резерва;";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339-84) – 339-101) следующего содержания:</w:t>
      </w:r>
    </w:p>
    <w:bookmarkStart w:name="z56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"339-84) управление системой государственного материального резерва;</w:t>
      </w:r>
    </w:p>
    <w:bookmarkEnd w:id="665"/>
    <w:bookmarkStart w:name="z56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339-85) согласование решения уполномоченного органа в сфере гражданской защиты о выпуске материальных ценностей государственного материального резерва для принятия мер по предупреждению и ликвидации чрезвычайных ситуаций природного и техногенного характера и их последствий в порядке разбронирования;</w:t>
      </w:r>
    </w:p>
    <w:bookmarkEnd w:id="666"/>
    <w:bookmarkStart w:name="z56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339-86) согласование решения государственного органа по предупреждению и ликвидации чрезвычайной ситуации социального характера о выпуске материальных ценностей государственного материального резерва для принятия мер по предупреждению и ликвидации чрезвычайной ситуации социального характера и ее последствий в порядке разбронирования;</w:t>
      </w:r>
    </w:p>
    <w:bookmarkEnd w:id="667"/>
    <w:bookmarkStart w:name="z56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339-87) согласование предложения уполномоченного органа в области регулирования торговой деятельности и уполномоченного органа в области развития агропромышленного комплекса о необходимости выпуска материальных ценностей государственного материального резерва для оказания регулирующего воздействия на рынок с указанием субъектов торговой деятельности – получателей, объема, цены и размера торговой надбавки выпускаемых материальных ценностей;</w:t>
      </w:r>
    </w:p>
    <w:bookmarkEnd w:id="668"/>
    <w:bookmarkStart w:name="z56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339-88) утверждение нормативов хранения материальных ценностей государственного материального резерва;</w:t>
      </w:r>
    </w:p>
    <w:bookmarkEnd w:id="669"/>
    <w:bookmarkStart w:name="z57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339-89) утверждение перечня пунктов хранения материальных ценностей государственного материального резерва по согласованию с Министерством обороны Республики Казахстан;</w:t>
      </w:r>
    </w:p>
    <w:bookmarkEnd w:id="670"/>
    <w:bookmarkStart w:name="z57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339-90) принятие решения о перемещении материальных ценностей государственного материального резерва;</w:t>
      </w:r>
    </w:p>
    <w:bookmarkEnd w:id="671"/>
    <w:bookmarkStart w:name="z57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339-91) размещение заказов на поставку материальных ценностей в государственный материальный резерв;</w:t>
      </w:r>
    </w:p>
    <w:bookmarkEnd w:id="672"/>
    <w:bookmarkStart w:name="z57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339-92) разработка с участием государственных органов мобилизационного плана Республики Казахстан и плана производства товаров, выполнения работ и оказания услуг на соответствующий период, согласование мобилизационных планов государственных органов, акиматов областей, городов республиканского значения и столицы;</w:t>
      </w:r>
    </w:p>
    <w:bookmarkEnd w:id="673"/>
    <w:bookmarkStart w:name="z57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339-93) участие в формировании предложений по номенклатуре и объемам хранения материальных ценностей государственного материального резерва;</w:t>
      </w:r>
    </w:p>
    <w:bookmarkEnd w:id="674"/>
    <w:bookmarkStart w:name="z57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339-94) координация деятельности государственных органов в области мобилизационной подготовки;</w:t>
      </w:r>
    </w:p>
    <w:bookmarkEnd w:id="675"/>
    <w:bookmarkStart w:name="z57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339-95) организация исследований в области мобилизационной подготовки и мобилизации;</w:t>
      </w:r>
    </w:p>
    <w:bookmarkEnd w:id="676"/>
    <w:bookmarkStart w:name="z57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339-96) организация методического обеспечения в области мобилизационной подготовки и мобилизации;</w:t>
      </w:r>
    </w:p>
    <w:bookmarkEnd w:id="677"/>
    <w:bookmarkStart w:name="z57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339-97) организация повышения квалификации специалистов мобилизационных органов;</w:t>
      </w:r>
    </w:p>
    <w:bookmarkEnd w:id="678"/>
    <w:bookmarkStart w:name="z57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339-98) внесение предложений в Правительство Республики Казахстан о снятии и передаче установленных мобилизационных заказов при банкротстве, реорганизации, ликвидации, изменении профиля работы организаций, имеющих мобилизационные заказы, по представлениям государственных органов;</w:t>
      </w:r>
    </w:p>
    <w:bookmarkEnd w:id="679"/>
    <w:bookmarkStart w:name="z58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339-99) осуществление оценки мобилизационной готовности Республики Казахстан в порядке, установленном в правилах мобилизационной подготовки и мобилизации в Республике Казахстан и ежегодном докладе Правительству Республики Казахстан;</w:t>
      </w:r>
    </w:p>
    <w:bookmarkEnd w:id="680"/>
    <w:bookmarkStart w:name="z58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339-100) проведение военно-экономических и командно-штабных учений;</w:t>
      </w:r>
    </w:p>
    <w:bookmarkEnd w:id="681"/>
    <w:bookmarkStart w:name="z58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339-101) координация работы государственных органов и организаций по бронированию военнообязанных;";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266-73) – 266-92) следующего содержания:</w:t>
      </w:r>
    </w:p>
    <w:bookmarkStart w:name="z58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"266-73) с участием заинтересованных государственных органов разработка предложений по номенклатуре и объемам хранения материальных ценностей государственного материального резерва и внесение их на утверждение в Правительство Республики Казахстан;</w:t>
      </w:r>
    </w:p>
    <w:bookmarkEnd w:id="683"/>
    <w:bookmarkStart w:name="z58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266-74) выпуск материальных ценностей из государственного материального резерва для оказания регулирующего воздействия на рынок на основании решения Правительства Республики Казахстан путем заключения договоров с субъектами торговой деятельности;</w:t>
      </w:r>
    </w:p>
    <w:bookmarkEnd w:id="684"/>
    <w:bookmarkStart w:name="z58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266-75) осуществление управления системой государственного материального резерва;</w:t>
      </w:r>
    </w:p>
    <w:bookmarkEnd w:id="685"/>
    <w:bookmarkStart w:name="z58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266-76) по согласованию с Министерством обороны Республики Казахстан разработка перечня пунктов хранения материальных ценностей государственного материального резерва;</w:t>
      </w:r>
    </w:p>
    <w:bookmarkEnd w:id="686"/>
    <w:bookmarkStart w:name="z58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266-77) разработка соответствующих правил оперирования материальными ценностями государственного материального резерва и представление их на утверждение в Правительство Республики Казахстан;</w:t>
      </w:r>
    </w:p>
    <w:bookmarkEnd w:id="687"/>
    <w:bookmarkStart w:name="z58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266-78) разработка правил использования материальных ценностей государственного материального резерва в период мобилизации, военного положения и в военное время;</w:t>
      </w:r>
    </w:p>
    <w:bookmarkEnd w:id="688"/>
    <w:bookmarkStart w:name="z59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266-79) разработка правил оказания гуманитарной помощи;</w:t>
      </w:r>
    </w:p>
    <w:bookmarkEnd w:id="689"/>
    <w:bookmarkStart w:name="z59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266-80) принятие решения о выпуске материальных ценностей государственного материального резерва в порядке освежения;</w:t>
      </w:r>
    </w:p>
    <w:bookmarkEnd w:id="690"/>
    <w:bookmarkStart w:name="z59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266-81) организация хранения и освежения материальных ценностей государственного материального резерва;</w:t>
      </w:r>
    </w:p>
    <w:bookmarkEnd w:id="691"/>
    <w:bookmarkStart w:name="z59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266-82) обеспечение соблюдения требований нормативных правовых актов при размещении, хранении, пополнении, перемещении, освежении и целевом использовании материальных ценностей государственного материального резерва;</w:t>
      </w:r>
    </w:p>
    <w:bookmarkEnd w:id="692"/>
    <w:bookmarkStart w:name="z59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266-83) обеспечение перемещения материальных ценностей государственного материального резерва;</w:t>
      </w:r>
    </w:p>
    <w:bookmarkEnd w:id="693"/>
    <w:bookmarkStart w:name="z59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266-84) обеспечение размещения, учета и контроля за качественной и количественной сохранностью материальных ценностей государственного материального резерва;</w:t>
      </w:r>
    </w:p>
    <w:bookmarkEnd w:id="694"/>
    <w:bookmarkStart w:name="z59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266-85) заключение договора (контракта) с получателем о выпуске материальных ценностей государственного материального резерва в порядке заимствования;</w:t>
      </w:r>
    </w:p>
    <w:bookmarkEnd w:id="695"/>
    <w:bookmarkStart w:name="z59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266-86) осуществление взыскания долга и неустоек по требованиям, вытекающим из договоров с участниками операций с материальными ценностями государственного материального резерва;</w:t>
      </w:r>
    </w:p>
    <w:bookmarkEnd w:id="696"/>
    <w:bookmarkStart w:name="z59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266-87) привлечение к проведению инвентаризации в области государственного материального резерва должностных лиц и специалистов соответствующих государственных органов;</w:t>
      </w:r>
    </w:p>
    <w:bookmarkEnd w:id="697"/>
    <w:bookmarkStart w:name="z59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266-88) проведение инвентаризации сохранности материальных ценностей государственного материального резерва, хранящихся в пунктах хранения;</w:t>
      </w:r>
    </w:p>
    <w:bookmarkEnd w:id="698"/>
    <w:bookmarkStart w:name="z60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266-89) направление материалов проверок (ревизий)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материального резерва;</w:t>
      </w:r>
    </w:p>
    <w:bookmarkEnd w:id="699"/>
    <w:bookmarkStart w:name="z60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266-90) приобретение нефтепродуктов у единого оператора по поставке нефтепродуктов, определенного Правительством Республики Казахстан;</w:t>
      </w:r>
    </w:p>
    <w:bookmarkEnd w:id="700"/>
    <w:bookmarkStart w:name="z60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266-91) ведение учета материальных ценностей государственного материального резерва;</w:t>
      </w:r>
    </w:p>
    <w:bookmarkEnd w:id="701"/>
    <w:bookmarkStart w:name="z60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266-92) принятие решения о перемещении разбронированных материальных ценностей мобилизационного резерва в целях пополнения номенклатуры государственного резерва;";</w:t>
      </w:r>
    </w:p>
    <w:bookmarkEnd w:id="702"/>
    <w:bookmarkStart w:name="z60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в следующего содержания:</w:t>
      </w:r>
    </w:p>
    <w:bookmarkEnd w:id="703"/>
    <w:bookmarkStart w:name="z60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республиканских государственных учреждений, находящихся в ведении Министерства национальной экономики Республики Казахстан</w:t>
      </w:r>
    </w:p>
    <w:bookmarkEnd w:id="704"/>
    <w:bookmarkStart w:name="z60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"Научно-исследовательский институт микрографии" Министерства национальной экономики Республики Казахстан.";</w:t>
      </w:r>
    </w:p>
    <w:bookmarkEnd w:id="705"/>
    <w:bookmarkStart w:name="z60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организаций, находящихся в ведении Комитета по государственным материальным резервам Министерства национальной экономики Республики Казахстан </w:t>
      </w:r>
    </w:p>
    <w:bookmarkEnd w:id="706"/>
    <w:bookmarkStart w:name="z60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национальной экономики Республики Казахстан.";</w:t>
      </w:r>
    </w:p>
    <w:bookmarkEnd w:id="707"/>
    <w:bookmarkStart w:name="z60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437 "Об определении лицензиара по осуществлению лицензирования деятельности в сфере использования космического пространства и уполномоченного органа на выдачу разрешения второй категории "Свидетельство о государственной регистрации космических объектов и прав на них" (САПП Республики Казахстан, 2015 г., № 33, ст. 228):</w:t>
      </w:r>
    </w:p>
    <w:bookmarkEnd w:id="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709"/>
    <w:bookmarkStart w:name="z61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Аэрокосмический комитет Министерства цифрового развития, инноваций и аэрокосмической промышленности Республики Казахстан лицензиаром по осуществлению лицензирования деятельности в сфере использования космического пространства;</w:t>
      </w:r>
    </w:p>
    <w:bookmarkEnd w:id="710"/>
    <w:bookmarkStart w:name="z61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Аэрокосмический комитет Министерства цифрового развития, инноваций и аэрокосмической промышленности Республики Казахстан уполномоченным органом на выдачу разрешения второй категории "Свидетельство о государственной регистрации космических объектов и прав на них".".</w:t>
      </w:r>
    </w:p>
    <w:bookmarkEnd w:id="711"/>
    <w:bookmarkStart w:name="z61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2015 года № 543 "Об определении лицензиара по осуществлению лицензирования деятельности по предоставлению услуг в области связи и органа, уполномоченного на выдачу разрешений второй категории в области связи":</w:t>
      </w:r>
    </w:p>
    <w:bookmarkEnd w:id="7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Комитет телекоммуникаций Министерства цифрового развития, инноваций и аэрокосмической промышленности Республики Казахстан:</w:t>
      </w:r>
    </w:p>
    <w:bookmarkEnd w:id="713"/>
    <w:bookmarkStart w:name="z6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лицензиаром по осуществлению лицензирования деятельности по предоставлению услуг в области связи; </w:t>
      </w:r>
    </w:p>
    <w:bookmarkEnd w:id="714"/>
    <w:bookmarkStart w:name="z6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органом, уполномоченным на выдачу разрешений второй категории в области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постановлению.".</w:t>
      </w:r>
    </w:p>
    <w:bookmarkEnd w:id="715"/>
    <w:bookmarkStart w:name="z6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542):</w:t>
      </w:r>
    </w:p>
    <w:bookmarkEnd w:id="716"/>
    <w:bookmarkStart w:name="z6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17"/>
    <w:bookmarkStart w:name="z6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718"/>
    <w:bookmarkStart w:name="z6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"токсины";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 категории 9 – "двигательные установки, космические аппараты и сопутствующее оборудование";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Военному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1: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Казахстан, Комитет по регулированию естественных монополий, защите конкуренции и прав потребителей, Министерство национальной экономики Республики Казахстан, Министерство сельского хозяйства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категории 9: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Аэрокосмический комитет Министерства цифрового развития, инноваций и аэрокосмической промышленности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bookmarkStart w:name="z63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2"/>
    <w:bookmarkStart w:name="z63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23"/>
    <w:bookmarkStart w:name="z63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724"/>
    <w:bookmarkStart w:name="z63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</w:tbl>
    <w:bookmarkStart w:name="z63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27"/>
    <w:bookmarkStart w:name="z63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39 "О создании некоммерческого акционерного общества "Государственная корпорация "Правительство для граждан" (САПП Республики Казахстан, 2016 г., № 7, ст. 31):</w:t>
      </w:r>
    </w:p>
    <w:bookmarkEnd w:id="7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Основными предметами деятельности общества определить оказание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организацию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обеспечение оказания государственных услуг в электронной форме, а также осуществление государственной регистрации прав на недвижимое имущество по месту его нахождения, государственной регистрации юридических лиц, являющихся коммерческими организациями, и учетной регистрации их филиалов и представительств.".</w:t>
      </w:r>
    </w:p>
    <w:bookmarkEnd w:id="729"/>
    <w:bookmarkStart w:name="z63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0"/>
    <w:bookmarkStart w:name="z64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передачу Министерству цифрового развития, инноваций и аэрокосмической промышленности Республики Казахстан прав владения и пользования государственным пакетом акций общества;".</w:t>
      </w:r>
    </w:p>
    <w:bookmarkEnd w:id="731"/>
    <w:bookmarkStart w:name="z64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 (САПП Республики Казахстан, 2016 г., № 19, ст. 95):</w:t>
      </w:r>
    </w:p>
    <w:bookmarkEnd w:id="732"/>
    <w:bookmarkStart w:name="z64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733"/>
    <w:bookmarkStart w:name="z64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119, изложить в следующей редакции: </w:t>
      </w:r>
    </w:p>
    <w:bookmarkEnd w:id="734"/>
    <w:bookmarkStart w:name="z64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"Интегрированная информационная система центров обслуживания населения"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полученных физическими и юридическими лицами услугах в центрах облуживания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</w:tbl>
    <w:bookmarkStart w:name="z64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36"/>
    <w:bookmarkStart w:name="z64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10.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08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телекоммуникаций Министерства цифрового развития, оборонной и аэрокосмической промышленности Республики Казахстан</w:t>
      </w:r>
    </w:p>
    <w:bookmarkEnd w:id="738"/>
    <w:bookmarkStart w:name="z70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Костанайской, Северо-Казахстанской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областям".</w:t>
      </w:r>
    </w:p>
    <w:bookmarkEnd w:id="739"/>
    <w:bookmarkStart w:name="z71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Восточно-Казахстанской, Павлодарской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областям".</w:t>
      </w:r>
    </w:p>
    <w:bookmarkEnd w:id="740"/>
    <w:bookmarkStart w:name="z71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Актюбинской, Западно-Казахстанской, Мангистауской, Атырауской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областям".</w:t>
      </w:r>
    </w:p>
    <w:bookmarkEnd w:id="741"/>
    <w:bookmarkStart w:name="z71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Шымкенту и Жамбылской, Туркестанской, Кызылординской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областям".</w:t>
      </w:r>
    </w:p>
    <w:bookmarkEnd w:id="742"/>
    <w:bookmarkStart w:name="z71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Алматы и Алматинской области"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 и Алматинской области".</w:t>
      </w:r>
    </w:p>
    <w:bookmarkEnd w:id="743"/>
    <w:bookmarkStart w:name="z71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Астане и Акмолинской, Карагандинской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Нур-Султану и Акмолинской, Карагандинской областям".</w:t>
      </w:r>
    </w:p>
    <w:bookmarkEnd w:id="7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16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предприятий</w:t>
      </w:r>
    </w:p>
    <w:bookmarkEnd w:id="745"/>
    <w:bookmarkStart w:name="z71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"Қазарнаулыэкспорт (Казспецэкспорт)"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"Қазарнаулыэкспорт (Казспецэкспорт)" Министерства индустрии и инфраструктурного развития Республики Казахстан.</w:t>
      </w:r>
    </w:p>
    <w:bookmarkEnd w:id="746"/>
    <w:bookmarkStart w:name="z71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Казахстан.</w:t>
      </w:r>
    </w:p>
    <w:bookmarkEnd w:id="747"/>
    <w:bookmarkStart w:name="z71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"Инфракос" Аэрокосмического комитета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748"/>
    <w:bookmarkStart w:name="z72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749"/>
    <w:bookmarkStart w:name="z72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"Казгеодезия" Комитета по управлению земельными ресурсами Министерства сельского хозяйства Республики Казахстан в республиканское государственное казенное предприятие "Казгеодезия"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750"/>
    <w:bookmarkStart w:name="z72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"Национальный картографо-геодезический фонд" Комитета по управлению земельными ресурсами Министерства сельского хозяйства Республики Казахстан в республиканское государственное казенное предприятие "Национальный картографо-геодезический фонд" Комитета геодезии и картографии Министерства цифрового развития, инноваций и аэрокосмической промышленности Республики Казахстан.</w:t>
      </w:r>
    </w:p>
    <w:bookmarkEnd w:id="751"/>
    <w:bookmarkStart w:name="z72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цифрового развития, оборонной и аэрокосмической промышленности Республики Казахстан в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национальной экономики Республики Казахстан.</w:t>
      </w:r>
    </w:p>
    <w:bookmarkEnd w:id="7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25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цифрового развития, инноваций и аэрокосмической промышленности Республики Казахстан и его ведомствам</w:t>
      </w:r>
    </w:p>
    <w:bookmarkEnd w:id="753"/>
    <w:bookmarkStart w:name="z72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цифрового развития, инноваций и аэрокосмической промышленности Республики Казахстан:</w:t>
      </w:r>
    </w:p>
    <w:bookmarkEnd w:id="754"/>
    <w:bookmarkStart w:name="z72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55"/>
    <w:bookmarkStart w:name="z72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инфокоммуникационный холдинг "Зерде";</w:t>
      </w:r>
    </w:p>
    <w:bookmarkEnd w:id="756"/>
    <w:bookmarkStart w:name="z72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граждан".</w:t>
      </w:r>
    </w:p>
    <w:bookmarkEnd w:id="757"/>
    <w:bookmarkStart w:name="z73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Казахстан:</w:t>
      </w:r>
    </w:p>
    <w:bookmarkEnd w:id="758"/>
    <w:bookmarkStart w:name="z73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59"/>
    <w:bookmarkStart w:name="z73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Совместное Казахстанско-Российское предприятие "Байтерек";</w:t>
      </w:r>
    </w:p>
    <w:bookmarkEnd w:id="760"/>
    <w:bookmarkStart w:name="z73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"Республиканский центр космической связи";</w:t>
      </w:r>
    </w:p>
    <w:bookmarkEnd w:id="761"/>
    <w:bookmarkStart w:name="z73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"Қазақстан Ғарыш Сапары";</w:t>
      </w:r>
    </w:p>
    <w:bookmarkEnd w:id="762"/>
    <w:bookmarkStart w:name="z73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центр космических исследований и технологий".</w:t>
      </w:r>
    </w:p>
    <w:bookmarkEnd w:id="763"/>
    <w:bookmarkStart w:name="z73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764"/>
    <w:bookmarkStart w:name="z73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"Ғалам".</w:t>
      </w:r>
    </w:p>
    <w:bookmarkEnd w:id="7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501</w:t>
            </w:r>
          </w:p>
        </w:tc>
      </w:tr>
    </w:tbl>
    <w:bookmarkStart w:name="z740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индустрии и инфраструктурного развития Республики Казахстан</w:t>
      </w:r>
    </w:p>
    <w:bookmarkEnd w:id="766"/>
    <w:bookmarkStart w:name="z74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индустрии и инфраструктурного развития Республики Казахстан:</w:t>
      </w:r>
    </w:p>
    <w:bookmarkEnd w:id="767"/>
    <w:bookmarkStart w:name="z74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768"/>
    <w:bookmarkStart w:name="z74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военно-стратегических исследований";</w:t>
      </w:r>
    </w:p>
    <w:bookmarkEnd w:id="769"/>
    <w:bookmarkStart w:name="z74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"Казтехнологии";</w:t>
      </w:r>
    </w:p>
    <w:bookmarkEnd w:id="770"/>
    <w:bookmarkStart w:name="z74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"Казахстан инжиниринг" (KazakhstanEngineering)".</w:t>
      </w:r>
    </w:p>
    <w:bookmarkEnd w:id="7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