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29a1" w14:textId="07b29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акционерного общества "Казахстанский центр индустрии и экспорта" в акционерное общество "Казахстанский центр индустрии и экспорта "QazIndustry"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июля 2019 года № 546.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акционерное общество "Казахстанский центр индустрии и экспорта" в акционерное общество "Казахстанский центр индустрии и экспорта "QazIndustry".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2019 года № 546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Нур-Султан":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21-117, изложить в следующей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"21-117. АО "Казахстанский центр индустрии и экспорта "QazIndustry".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"Министерству индустрии и инфраструктурного развития Республики Казахстан":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386, изложить в следующей редакции: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"386. Акционерное общество "Казахстанский центр индустрии и экспорта "QazIndustry".".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июля 2009 года № 1048 "Об образовании Координационного совета по форсированному индустриальному развитию Республики Казахстан":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Координационного совета по форсированному индустриальному развитию Республики Казахстан, утвержденном указанным постановлением: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"председатель правления акционерного общества "Казахстанский центр индустрии и экспорта" (по согласованию)" изложить в следующей редакции: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"председатель правления акционерного общества "Казахстанский центр индустрии и экспорта "QazIndustry" (по согласованию)".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октября 2013 года № 1092 "Об утверждении Концепции формирования перспективных национальных кластеров Республики Казахстан до 2020 года":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перспективных национальных кластеров Республики Казахстан до 2020 года, утвержденной указанным постановлением: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"Основные принципы и общие подходы формирования перспективных национальных кластеров":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"Государственная поддержка кластерных инициатив":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поддержка перспективных НИОКР для кластеров через выделение инновационных грантов на коммерциализацию технологий акционерным обществом "Казахстанский центр индустрии и экспорта "QazIndustry" и Фондом науки, софинансирование крупными предприятиями-участниками кластеров;".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октября 2014 года № 1159 "Об утверждении Плана мероприятий по реализации Государственной программы индустриально-инновационного развития Республики Казахстан на 2015 – 2019 годы":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Государственной программы индустриально-инновационного развития Республики Казахстан на 2015 – 2019 годы, утвержденном указанным постановлением: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2, задачи 1. "Завершение создания эффективной базовой индустрии за счет модернизации предприятий в традиционных секторах" аббревиатуру и слова "АО "КЦИЭ" (по согласованию)" заменить аббревиатурой и словами "АО "КЦИЭ "QazIndustry" (по согласованию)";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15, 19, 34, 35, 36, 37, 38, 86, 87, аббревиатуру и слова "АО "КЦИЭ" (по согласованию)" заменить аббревиатурой и словами "АО "КЦИЭ "QazIndustry" (по согласованию)";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24, аббревиатуру и слова "АО "НК "KAZAKH INVEST" (по согласованию)" заменить аббревиатурой и словами "АО "КЦИЭ "QazIndustry" (по согласованию)";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53, 54, аббревиатуру и слова "АО "КЦИЭ" (по согласованию)" заменить аббревиатурой и словами "АО "КЦИЭ "QazIndustry" (по согласованию)";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55, 59, 60, 61, 62, аббревиатуру и слова "АО "КЦИЭ" (по согласованию)" заменить аббревиатурой и словами "АО "КЦИЭ "QazIndustry" (по согласованию)";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1 и 2, задачи 4. "Создание предпосылок для появления критической массы инновационно-активного бизнеса" аббревиатуру и слова "АО "КЦИЭ" (по согласованию)" заменить аббревиатурой и словами "АО "КЦИЭ "QazIndustry" (по согласованию)";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80, 85, аббревиатуру и слова "АО "КЦИЭ" (по согласованию)" заменить аббревиатурой и словами "АО "КЦИЭ "QazIndustry" (по согласованию)";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Примечании: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расшифровке аббревиатур: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"КЦИЭ – Казахстанский центр индустрии и экспорта" изложить в следующей редакции: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"КЦИЭ "QazIndustry" – Казахстанский центр индустрии и экспорта "QazIndustry".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21.11.2022 </w:t>
      </w:r>
      <w:r>
        <w:rPr>
          <w:rFonts w:ascii="Times New Roman"/>
          <w:b w:val="false"/>
          <w:i w:val="false"/>
          <w:color w:val="000000"/>
          <w:sz w:val="28"/>
        </w:rPr>
        <w:t>№ 932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Утратил силу постановлением Правительства РК от 15.07.2022 </w:t>
      </w:r>
      <w:r>
        <w:rPr>
          <w:rFonts w:ascii="Times New Roman"/>
          <w:b w:val="false"/>
          <w:i w:val="false"/>
          <w:color w:val="00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 силу постановлением Правительства РК от 17.05.2022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02.02.2022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июля 2019 года № 469 "О некоторых вопросах акционерного общества "Казахстанский центр индустрии и экспорта":</w:t>
      </w:r>
    </w:p>
    <w:bookmarkEnd w:id="38"/>
    <w:bookmarkStart w:name="z9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39"/>
    <w:bookmarkStart w:name="z9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некоторых вопросах акционерного общества "Казахстанский центр индустрии и экспорта "QazIndustry";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акционерное общество "Казахстанский центр индустрии и экспорта "QazIndustry" Единым координационным центром по специальным экономическим и индустриальным зонам в Республике Казахстан.".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