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b4ed" w14:textId="974b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"Казахский научный центр карантинных и зоонозных инфекций имени Масгута Айкимбаева"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2019 года № 563.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статьями 142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в установленном законодательством порядке республиканское государственное предприятие на праве хозяйственного ведения "Казахский научный центр карантинных и зоонозных инфекций имени Масгута Айкимбаева" Министерства здравоохранения Республики Казахстан и республиканские государственные учреждения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путем слияния и преобразования в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 Министерства здравоохранения Республики Казахстан (далее – предприятие) с введением наблюдательного совета.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Министерство здравоохранения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деятельности в области здравоохранения.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в установленном законодательством Республики Казахстан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563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реорганизуемых республиканских государственных учреждений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"Актюбинская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"Араломорская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"Атырауская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"Жамбылская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"Кызылординская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"Мангистауская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"Талдыкорганская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"Уральская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"Шымкентская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563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7 изложить в следующей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 с учетом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здравоохранения Республики Казахстан,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"Казахский республиканский лепрозорий"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"Республиканская психиатрическая больница специализированного типа с интенсивным наблюдением"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"Республиканский центр специального медицинского обеспечения"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41):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Государственные предприятия на праве хозяйственного ведения":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изложить в следующей редакции: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Национальный научный центр особо опасных инфекций имени Масгута Айкимбаева";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ведомства: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"2. Республиканские государственные учреждения – противочумные станции, находящиеся в ведении Комитета контроля качества и безопасности товаров и услуг Министерства здравоохранения Республики Казахстан"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