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094f" w14:textId="a9e0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2019 года № 566.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"Департамент полиции города Астаны Министерства внутренних дел Республики Казахстан" в государственное учреждение "Департамент полиции города Нур-Султана Министерства внутренних дел Республики Казахстан";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"Управление полиции района "Алматы" Департамента полиции города Астаны Министерства внутренних дел Республики Казахстан" в государственное учреждение "Управление полиции района "Алматы" Департамента полиции города Нур-Султана Министерства внутренних дел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"Управление полиции района "Байконыр" Департамента полиции города Астаны Министерства внутренних дел Республики Казахстан" в государственное учреждение "Управление полиции района "Байқоңыр" Департамента полиции города Нур-Султана Министерства внутренних дел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"Управление полиции района "Есиль" Департамента полиции города Астаны Министерства внутренних дел Республики Казахстан" в государственное учреждение "Управление полиции района "Есиль" Департамента полиции города Нур-Султана Министерства внутренних дел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"Управление полиции района "Сары-Арка" Департамента полиции города Астаны Министерства внутренних дел Республики Казахстан" в государственное учреждение "Управление полиции района "Сарыарка" Департамента полиции города Нур-Султана Министерства внутренних дел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"Линейное Управление полиции на станции Астана Департамента полиции на транспорте Министерства внутренних дел Республики Казахстан" в государственное учреждение "Линейное Управление полиции на станции Нур-Султан Департамента полиции на транспорте Министерства внутренних дел Республики Казахстан";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"Линейный отдел полиции в аэропорту города Астаны Департамента полиции на транспорте Министерства внутренних дел Республики Казахстан" в государственное учреждение "Линейный отдел полиции в аэропорту города Нур-Султана Департамента полиции на транспорте Министерства внутренних дел Республики Казахстан";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учреждение "Департамент уголовно-исполнительной системы по городу Астане" в государственное учреждение "Департамент уголовно-исполнительной системы по городу Нур-Султану Комитета уголовно-исполнительной системы Министерства внутренних дел Республики Казахстан";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учреждение "Департамент по чрезвычайным ситуациям города Астаны" в государственное учреждение "Департамент по чрезвычайным ситуациям города Нур-Султана Комитета по чрезвычайным ситуациям Министерства внутренних дел Республики Казахстан";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государственное учреждение "Управление по чрезвычайным ситуациям района "Алматы" Департамента по чрезвычайным ситуациям города Астаны" в государственное учреждение "Управление по чрезвычайным ситуациям района "Алматы" Департамента по чрезвычайным ситуациям города Нур-Султана Комитета по чрезвычайным ситуациям Министерства внутренних дел Республики Казахстан";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"Управление по чрезвычайным ситуациям района "Байқоңыр" Департамента по чрезвычайным ситуациям города Астаны" в государственное учреждение "Управление по чрезвычайным ситуациям района "Байқоңыр" Департамента по чрезвычайным ситуациям города Нур-Султана Комитета по чрезвычайным ситуациям Министерства внутренних дел Республики Казахстан";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"Управление по чрезвычайным ситуациям района "Есиль" Департамента по чрезвычайным ситуациям города Астаны" в государственное учреждение "Управление по чрезвычайным ситуациям района "Есиль" Департамента по чрезвычайным ситуациям города Нур-Султана Комитета по чрезвычайным ситуациям Министерства внутренних дел Республики Казахстан";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"Управление по чрезвычайным ситуациям района "Сарыарка" Департамента по чрезвычайным ситуациям города Астаны" в государственное учреждение "Управление по чрезвычайным ситуациям района "Сарыарка" Департамента по чрезвычайным ситуациям города Нур-Султана Комитета по чрезвычайным ситуациям Министерства внутренних дел Республики Казахстан";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учреждение "Управление специализированной службы охраны (город Астана)" в государственное учреждение "Управление специализированной службы охраны Министерства внутренних дел Республики Казахстан (город Нур-Султан)";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учреждение "Учебный центр Министерства внутренних дел Республики Казахстан (город Астана)" в государственное учреждение "Учебный центр Министерства внутренних дел Республики Казахстан (город Нур-Султан)";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учреждение "Поликлиника Департамента полиции города Астаны" в государственное учреждение "Поликлиника Департамента полиции города Нур-Султана Министерства внутренних дел Республики Казахстан";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учреждение "Управление специализированной службы охраны города Астаны" в государственное учреждение "Управление специализированной службы охраны города Нур-Султана Министерства внутренних дел Республики Казахстан";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учреждение "Центральный региональный аэромобильный оперативно-спасательный отряд (город Астана)" в государственное учреждение "Центральный региональный аэромобильный оперативно-спасательный отряд Комитета по чрезвычайным ситуациям Министерства внутренних дел Республики Казахстан (город Нур-Султан)";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учреждение "Центр медицины катастроф (город Астана)" в государственное учреждение "Центр медицины катастроф Комитета по чрезвычайным ситуациям Министерства внутренних дел Республики Казахстан (город Нур-Султан)";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учреждение "Служба пожаротушения и аварийно-спасательных работ Департамента по чрезвычайным ситуациям города Астаны (город Астана)" в государственное учреждение "Служба пожаротушения и аварийно-спасательных работ Департамента по чрезвычайным ситуациям города Нур-Султана Комитета по чрезвычайным ситуациям Министерства внутренних дел Республики Казахстан (город Нур-Султан)";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учреждение "Отдел полиции Зыряновского района Департамента полиции Восточно-Казахстанской области Министерства внутренних дел Республики Казахстан" в государственное учреждение "Отдел полиции района Алтай Департамента полиции Восточно-Казахстанской области Министерства внутренних дел Республики Казахстан";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учреждение "Отдел полиции Зеленовского района Департамента полиции Западно-Казахстанской области Министерства внутренних дел Республики Казахстан" в государственное учреждение "Отдел полиции района Бәйтерек Департамента полиции Западно-Казахстанской области Министерства внутренних дел Республики Казахстан";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учреждение "Управление по чрезвычайным ситуациям Зыряновского района Департамента по чрезвычайным ситуациям Восточно-Казахстанской области" в государственное учреждение "Управление по чрезвычайным ситуациям района Алтай Департамента по чрезвычайным ситуациям Восточно-Казахстанской области Комитета по чрезвычайным ситуациям Министерства внутренних дел Республики Казахстан";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государственное учреждение "Отдел по чрезвычайным ситуациям Зеленовского района Департамента по чрезвычайным ситуациям Западно-Казахстанской области" в государственное учреждение "Отдел по чрезвычайным ситуациям района Бәйтерек Департамента по чрезвычайным ситуациям Западно-Казахстанской области Комитета по чрезвычайным ситуациям Министерства внутренних дел Республики Казахстан".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 следующие изменения и дополнения: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Юридический адрес Министерства: 010010, Республика Казахстан, город Нур-Султан, проспект Тәуелсіздік, 1";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"3.Комитет по чрезвычайным ситуациям":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"Товарищества с ограниченной ответственностью":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2, 3, 4, 5, 6, 7, 8, 9, 11, 12, 12-1, 13, 14 и 15, исключить;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органов, находящихся в ведении Министерства и его ведомств: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Министерство внутренних дел Республики Казахстан":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19, 20, 21, 22, 95, 128, 240 и 252,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полиции города Нур-Султана Министерства внутренних дел Республики Казахстан.";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Управление полиции района "Алматы" Департамента полиции города Нур-Султана Министерства внутренних дел Республики Казахстан.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полиции района "Байқоңыр" Департамента полиции города Нур-Султана Министерства внутренних дел Республики Казахстан.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полиции района "Есиль" Департамента полиции города Нур-Султана Министерства внутренних дел Республики Казахстан.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полиции района "Сарыарка" Департамента полиции города Нур-Султана Министерства внутренних дел Республики Казахстан.";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"95. Отдел полиции района Алтай Департамента полиции Восточно-Казахстанской области Министерства внутренних дел Республики Казахстан.";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"128. Отдел полиции района Бәйтерек Департамента полиции Западно-Казахстанской области Министерства внутренних дел Республики Казахстан.";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"240. Линейное Управление полиции на станции Нур-Султан Департамента полиции на транспорте Министерства внутренних дел Республики Казахстан.";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"252. Линейный отдел полиции в аэропорту города Нур-Султана Департамента полиции на транспорте Министерства внутренних дел Республики Казахстан.";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Комитет уголовно-исполнительной системы":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Департамент уголовно-исполнительной системы по городу Нур-Султану Комитета уголовно-исполнительной системы Министерства внутренних дел Республики Казахстан.";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Комитет по чрезвычайным ситуациям":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15, 17, 17-1, 23, 25, 29 и 130, изложить в следующей редакции: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Департамент по чрезвычайным ситуациям города Нур-Султана Комитета по чрезвычайным ситуациям Министерства внутренних дел Республики Казахстан.";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Управление по чрезвычайным ситуациям района "Алматы" Департамента по чрезвычайным ситуациям города Нур-Султана Комитета по чрезвычайным ситуациям Министерства внутренних дел Республики Казахстан.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Управление по чрезвычайным ситуациям района "Байқоңыр" Департамента по чрезвычайным ситуациям города Нур-Султана Комитета по чрезвычайным ситуациям Министерства внутренних дел Республики Казахстан.";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Управление по чрезвычайным ситуациям района "Есиль" Департамента по чрезвычайным ситуациям города Нур-Султана Комитета по чрезвычайным ситуациям Министерства внутренних дел Республики Казахстан.";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Управление по чрезвычайным ситуациям района Алтай Департамента по чрезвычайным ситуациям Восточно-Казахстанской области Комитета по чрезвычайным ситуациям Министерства внутренних дел Республики Казахстан.";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Управление по чрезвычайным ситуациям района "Сарыарка" Департамента по чрезвычайным ситуациям города Нур-Султана Комитета по чрезвычайным ситуациям Министерства внутренних дел Республики Казахстан.";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"130. Отдел по чрезвычайным ситуациям района Бәйтерек Департамента по чрезвычайным ситуациям Западно-Казахстанской области Комитета по чрезвычайным ситуациям Министерства внутренних дел Республики Казахстан.";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внутренних дел Республики Казахстан и его ведомств: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Министерство внутренних дел Республики Казахстан":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7, 18, 27 и 43, изложить в следующей редакции: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Управление специализированной службы охраны Министерства внутренних дел Республики Казахстан (город Нур-Султан).";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Учебный центр Министерства внутренних дел Республики Казахстан (город Нур-Султан).";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Поликлиника Департамента полиции города Нур-Султана Министерства внутренних дел Республики Казахстан.";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Управление специализированной службы охраны города Нур-Султана Министерства внутренних дел Республики Казахстан.";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Комитет по чрезвычайным ситуациям":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10, 21 и 38, изложить в следующей редакции: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Центральный региональный аэромобильный оперативно-спасательный отряд Комитета по чрезвычайным ситуациям Министерства внутренних дел Республики Казахстан (город Нур-Султан).";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Центр медицины катастроф Комитета по чрезвычайным ситуациям Министерства внутренних дел Республики Казахстан (город Нур-Султан).";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Служба пожаротушения и аварийно-спасательных работ Департамента по чрезвычайным ситуациям города Нур-Султана Комитета по чрезвычайным ситуациям Министерства внутренних дел Республики Казахстан (город Нур-Султан).";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