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c90e" w14:textId="800c9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распределения и (или) порядка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2019 года № 574. Утратило силу постановлением Правительства Республики Казахстан от 24 ноября 2021 года № 835.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Приказ утратило силу постановлением Правительства РК от 24.11.2021 </w:t>
      </w:r>
      <w:r>
        <w:rPr>
          <w:rFonts w:ascii="Times New Roman"/>
          <w:b w:val="false"/>
          <w:i w:val="false"/>
          <w:color w:val="000000"/>
          <w:sz w:val="28"/>
        </w:rPr>
        <w:t>№ 835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01.01.2019.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 – 2021 годы"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и (или) порядок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апреля 2017 года № 232 "Об утверждении Правил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 (САПП Республики Казахстан, 2017 г., № 16, ст. 113).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постановление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августа 2019 года № 574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распределения и (или) порядок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распределения и (или) порядок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 (далее – Правила),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ноября 2018 года "О республиканском бюджете на 2019 – 2021 годы" и определяют порядок распределения и (или) использования средств на возмещение ущерба работникам ликвидированных шахт, переданных товариществу с ограниченной ответственностью "Карагандаликвидшахт" (далее – ТОО "Карагандаликвидшахт").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Возмещению подлежит утраченный пострадавшим работником заработок (доход), который он имел либо определенно мог иметь, а также расходы, вызванные повреждением здоровья (на приобретение лекарств, медицинского обследования, реабилитацию, посторонний уход, протезирование, услуги банков, почты и прочее), если признано, что потерпевший нуждается в этих видах помощи и ухода и не получает их бесплатно.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случае смерти работника, право на возмещение ущерба (вреда) имеют лица, указанные в </w:t>
      </w:r>
      <w:r>
        <w:rPr>
          <w:rFonts w:ascii="Times New Roman"/>
          <w:b w:val="false"/>
          <w:i w:val="false"/>
          <w:color w:val="000000"/>
          <w:sz w:val="28"/>
        </w:rPr>
        <w:t>статье 940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(Особенная часть).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возмещения ущерба (вреда) и возврата средств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Суммы возмещения ущерба (вреда), причиненного жизни и здоровью работников ликвидированных шахт, переданных ТОО "Карагандаликвидшахт", согласно настоящим Правилам подлежат возмещению за счет республиканского бюджета.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ущерба (вреда) производится ежемесячными платежами.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Размер подлежащего возмещению утраченного заработка (дохода) определяется в процентах к среднему месячному заработку (доходу) до увечья или иного повреждения здоровья либо до наступления утраты трудоспособности, соответствующих степени утраты потерпевшим профессиональной трудоспособности, а при отсутствии ее - общей трудоспособности.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Суммы возмещения ущерба (вреда), выплачиваемые ТОО "Карагандаликвидшахт" работникам ликвидированных шахт, ежегодно увеличиваются пропорционально среднему значению прогнозируемого уровня инфляции по должностям и профессиям,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организациям, находящимся на территории Карагандинской области, независимо от вида деятельности, занимающимся добычей каменного угля подземным способом,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Начисление и выплата сумм возмещения ущерба (вреда) производятся ТОО "Карагандаликвидшахт".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Министерство индустрии и инфраструктурного развития Республики Казахстан ежемесячно до 7 числа осуществляет финансирование ТОО "Карагандаликвидшахт" согласно утвержденному плану финансирования на соответствующий год.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ТОО "Карагандаликвидшахт" производит перечисление начисленных сумм возмещения ущерба (вреда) безналичным путем на счет получателей.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Пересылка сумм возмещения ущерба (вреда) в другие государства Содружеств Независимых Государств производится по местожительству работников, имеющих право на возмещение ущерба (вреда).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на услуги, оказываемые ТОО "Карагандаликвидшахт", отделениями банков, почты определяются договорами на оказание услуг.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 выделенным средствам ТОО "Карагандаликвидшахт" ежемесячно представляет в Министерство индустрии и инфраструктурного развития Республики Казахстан отчет за предыдущий месяц до 20 числа следующего месяца.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Работники ликвидированных шахт, получающие возмещение ущерба (вреда), представляют в ТОО "Карагандаликвидшахт":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проживающие в пределах Республики Казахстан - один раз в квартал (не позднее 5 числа первого месяца квартала) сведения о фактическом месте проживания;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проживающие за пределами Республики Казахстан - один раз в квартал (не позднее 10 числа первого месяца квартала) нотариально засвидетельствованную копию документа, удостоверяющего личность, а также один раз в месяц (не позднее 5 числа месяца) сведения о фактическом месте проживания.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Возврат неиспользованных бюджетных средств осуществляется в соответствии с бюджетным законодательством Республики Казахстан.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порядку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возмещение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шахт, переданных товариществу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"Карагандаликвидшахт"</w:t>
            </w:r>
          </w:p>
        </w:tc>
      </w:tr>
    </w:tbl>
    <w:bookmarkStart w:name="z3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и профессий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должностей и профессий в соответствии с классификатором занятий Государственного классификатора Республики Казахстан 01-2005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должностей и профессий из актов о несчастных случаях на производстве и актов расследования профотравления и профзаболевания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участка (в промышленности)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участка, помощник начальника участка, старший механик, начальник погрузки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Горнорабочие и рабочие других профессий по добыче полезных ископаемых подземным и открытым способами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поверхности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подземный, подземный такелажник, машинист подземных установок, доставщик крепежного материала в шахту, горнорабочий по ремонту горных выработок, мотористка, плитовой, путевой рабочий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очистного забоя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Горнорабочий очистного забоя, навалоотбойщик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Горномонтажник подземный, монтажник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Грузчик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(кочегар) котельной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Зольщица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Крепильщик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Крепильщик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электровоза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горных выемочных машин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горновыемочных машин, комбайнер, машинист угольного комбайна, помощник комбайнера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буровой установки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Машинист бурового станка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Проходчик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Стволовой (подземный)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Стволовой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Штукатур-маляр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подземный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Электрослесарь-подземный, дежурный слесарь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 (слесарь) дежурный и по ремонту оборудования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Электрослесарь, электрик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Слесарь по контрольно-измерительным приборам и автоматике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Электрослесарь-автоматчик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Весовщик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Весовщик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мастер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Горный мастер, раздатчик ВМ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участка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 обогатителя угля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Взрывник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Мастер-взрывник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нормированию труда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Подземный хронометражист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порядку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возмещение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шахт, переданных товариществу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"Карагандаликвидшахт"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шахт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Акционерное общество "АрселлорМиттал Темиртау"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Казахстанская.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Шахтинская.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Имени Ленина.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Тентекская.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Саранская.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Абайская.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Имени Кузембаева.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Имени Костенко.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Ассоциация предприятий угольной промышленности "ГЕФЕСТ"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Западная.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Товарищество с ограниченной ответственностью "Батыр".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"Рапид".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Филиал товарищества с ограниченной ответственностью "Корпорация Казахмыс" – шахтопроходческий трест имени Г.О. Омарова.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