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13690" w14:textId="6e136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Правительства Республики Казахстан от 30 ноября 2012 года № 1518 "Об утверждении форм налоговой отчетности и правил их составления" и от 28 августа 2013 года № 874 "О внесении изменений и дополнения в постановление Правительства Республики Казахстан от 30 ноября 2012 года № 1518 "Об утверждении форм налоговой отчетности и правил их составления"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августа 2019 года № 614.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2012 года № 1518 "Об утверждении форм налоговой отчетности и правил их составления" (САПП Республики Казахстан, 2013 г., № 1, ст. 19);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августа 2013 года № 874 "О внесении изменений и дополнения в постановление Правительства Республики Казахстан от 30 ноября 2012 года № 1518 "Об утверждении форм налоговой отчетности и правил их составления" (САПП Республики Казахстан, 2013 г., № 51, ст. 713).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