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f236" w14:textId="ec8f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2019 года № 678.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29.01.2024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2015 года № 961 "Об утверждении Правил выплаты ежемесячного пожизненного содержания судье, пребывающему в отставке" (САПП Республики Казахстан, 2015 г., № 59-60-61, ст. 480):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ежемесячного пожизненного содержания судье, пребывающему в отставке, утвержденных указанным постановлением: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уполномоченный орган по организационному и материально-техническому обеспечению деятельности Верховного Суда Республики Казахстан, местных и других судов (далее – уполномоченный орган) – Департамент по обеспечению деятельности судов при Верховном Суде Республики Казахстан (аппарат Верховного Суда Республики Казахстан) и его территориальные подразделения в областях, городах Нур-Султане, Алматы и Шымкенте;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29.01.2024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