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d32f" w14:textId="df7d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Казахстан, и внесении изменений и дополнения в постановление Правительства Республики Казахстан от 31 декабря 2015 года № 1196 "Об утверждении Правил отнесения сведений к служебной информации ограниченного распространения и работы с 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2019 года № 679. Утратило силу постановлением Правительства Республики Казахстан от 3 августа 2023 года № 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03.08.2023 </w:t>
      </w:r>
      <w:r>
        <w:rPr>
          <w:rFonts w:ascii="Times New Roman"/>
          <w:b w:val="false"/>
          <w:i w:val="false"/>
          <w:color w:val="ff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от 24.06.2022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2019 года № 679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регулировании торговой деятельности" и определяют порядок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понятия:</w:t>
      </w:r>
    </w:p>
    <w:bookmarkEnd w:id="6"/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предпринимательства – граждане, кандасы и негосударственные коммерческие юридические лица, осуществляющие предпринимательскую деятельность (субъекты частного предпринимательства), государственные предприятия (субъекты государственного предпринимательства);</w:t>
      </w:r>
    </w:p>
    <w:bookmarkEnd w:id="7"/>
    <w:bookmarkStart w:name="z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объединения субъектов предпринимательства – ассоциации (союзы), создаваемые субъектами предпринимательства в целях координации их предпринимательской деятельности, а также представления и защиты общих интересов субъектов предпринимательства;</w:t>
      </w:r>
    </w:p>
    <w:bookmarkEnd w:id="8"/>
    <w:bookmarkStart w:name="z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квазигосударственного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являющиеся аффилированными с ними в соответствии с законодательными актами Республики Казахстан;</w:t>
      </w:r>
    </w:p>
    <w:bookmarkEnd w:id="9"/>
    <w:bookmarkStart w:name="z7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мера по соображениям безопасности – мера, вводимая третьей стороной в отношении импорта из Республики Казахстан и затрагивающая интересы национальной безопасности;</w:t>
      </w:r>
    </w:p>
    <w:bookmarkEnd w:id="10"/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 – центральные исполнительные государственные органы Республики Казахстан, государственные органы Республики Казахстан, непосредственно подчиненные и подотчетные Президенту Республики Казахстан;</w:t>
      </w:r>
    </w:p>
    <w:bookmarkEnd w:id="11"/>
    <w:bookmarkStart w:name="z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торговая мера – специальная защитная, антидемпинговая, компенсационная мера;</w:t>
      </w:r>
    </w:p>
    <w:bookmarkEnd w:id="12"/>
    <w:bookmarkStart w:name="z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расследование – процедура, осуществляемая компетентным органом третьей стороны, проводящим расследования, предшествующая введению торговых мер и мер по соображениям безопасности в отношении товаров, происходящих из Республики Казахстан; </w:t>
      </w:r>
    </w:p>
    <w:bookmarkEnd w:id="13"/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материалы расследования – уведомления о принимаемых в рамках расследования решениях, заявление производителя или производителей, вопросник (запросы) компетентного органа третьей стороны, доклад, подготовленный по результатам расследования, и другая информация, запрашиваемая и (или) предоставляемая в рамках расследований; </w:t>
      </w:r>
    </w:p>
    <w:bookmarkEnd w:id="14"/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</w:p>
    <w:bookmarkEnd w:id="15"/>
    <w:bookmarkStart w:name="z8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компетентный орган третьей стороны – государственный орган иностранного государства, союза иностранных государств, проводящий расследование, предшествующее введению торговых мер и мер по соображениям безопасности в отношении товаров, происходящих из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пределах своей компетенции осуществляет координацию деятельности государственных органов по вопросам расследований, проводимых компетентным органом третьей стороны в отношении товаров, происходящих из Республики Казахстан, в том числе:</w:t>
      </w:r>
    </w:p>
    <w:bookmarkEnd w:id="18"/>
    <w:bookmarkStart w:name="z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государственные органы о начале проведения компетентным органом третьей стороны расследования в отношении товаров, происходящих из Республики Казахстан;</w:t>
      </w:r>
    </w:p>
    <w:bookmarkEnd w:id="19"/>
    <w:bookmarkStart w:name="z8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в государственные органы материалы расследований в течение 3 (три) рабочих дней со дня получения материалов расследования от компетентного органа третьей стороны;</w:t>
      </w:r>
    </w:p>
    <w:bookmarkEnd w:id="20"/>
    <w:bookmarkStart w:name="z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анализ возможного влияния введения торговой меры и меры по соображениям безопасности на состояние отрасли экономики Республики Казахстан (отечественного производства) с учетом информации, представленной государственными органами, субъектами предпринимательства и их объединениями, субъектами квазигосударственного сектора;</w:t>
      </w:r>
    </w:p>
    <w:bookmarkEnd w:id="21"/>
    <w:bookmarkStart w:name="z9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совместно с заинтересованными государственными органами окончательную консолидированную позицию (комментарии, аргументы) казахстанской стороны и ответы на вопросник компетентных органов третьей стороны;</w:t>
      </w:r>
    </w:p>
    <w:bookmarkEnd w:id="22"/>
    <w:bookmarkStart w:name="z9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выносит на рассмотрение Межведомственной комиссии Республики Казахстан по вопросам внешнеторговой политики и участия в международных экономических организациях материалы расследований в случае наличия принципиальных разногласий государственных органов по сформированной уполномоченным органом консолидированной позиции для выработки окончательной позиции Республики Казахстан;</w:t>
      </w:r>
    </w:p>
    <w:bookmarkEnd w:id="23"/>
    <w:bookmarkStart w:name="z9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направляет в компетентный орган третьей стороны через Министерство иностранных дел Республики Казахстан официальные предложения, аргументы, позиции и (или) запросы, в том числе конфиденциального характера, в установленном законодательством порядке;</w:t>
      </w:r>
    </w:p>
    <w:bookmarkEnd w:id="24"/>
    <w:bookmarkStart w:name="z9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консультации и совещания с государственными органами по вопросам расследований;</w:t>
      </w:r>
    </w:p>
    <w:bookmarkEnd w:id="25"/>
    <w:bookmarkStart w:name="z9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участие представителей государственных органов в проводимом компетентным органом третьей стороны проверочном визите;</w:t>
      </w:r>
    </w:p>
    <w:bookmarkEnd w:id="26"/>
    <w:bookmarkStart w:name="z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консультациях, встречах, переговорах и публичных слушаниях в рамках проводимых компетентным органом третьей стороны расследований;</w:t>
      </w:r>
    </w:p>
    <w:bookmarkEnd w:id="27"/>
    <w:bookmarkStart w:name="z9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взаимодействие с загранучреждениями Республики Казахстан, представителями иностранных государств, союзов иностранных государств и международными организациями по вопросам проводимого расследования.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при осуществлении взаимодействия с уполномоченным органом в пределах своей компетенции:</w:t>
      </w:r>
    </w:p>
    <w:bookmarkEnd w:id="29"/>
    <w:bookmarkStart w:name="z9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ответственное должностное лицо на уровне не ниже заместителя руководителя государственного органа в целях взаимодействия с уполномоченным органом по вопросам проведения расследования;</w:t>
      </w:r>
    </w:p>
    <w:bookmarkEnd w:id="30"/>
    <w:bookmarkStart w:name="z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рассматривают поступившие от уполномоченного органа материалы расследования, если в запросе не указан иной срок, то в течение 5 (пять) рабочих дней со дня их получения обеспечивают представление запрашиваемой информации, сформированной позиции, ответов на вопросник, статистических данных и иной информации, в том числе конфиденциальной (ограниченного распространения), необходимой для формирования казахстанской позиции по проводимому компетентным органом третьей стороны расследованию и проведения анализа возможного влияния введения торговой меры и меры по соображениям безопасности на состояние отрасли экономики Республики Казахстан (отечественное производство);</w:t>
      </w:r>
    </w:p>
    <w:bookmarkEnd w:id="31"/>
    <w:bookmarkStart w:name="z10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расследованиях, слушаниях, консультациях, совещаниях по вопросам проводимого компетентным органом третьей стороны расследования, в проверочных визитах, проводимых компетентным органом третьей стороны, при необходимости, по запросу уполномоченного органа;</w:t>
      </w:r>
    </w:p>
    <w:bookmarkEnd w:id="32"/>
    <w:bookmarkStart w:name="z10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иную деятельность в рамках своей компетенции по вопросам, относящимся к расследованиям, проводимым компетентным органом третьей стороны, по запросу уполномоченного органа.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14.07.2021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запрашиваемая информация,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Правил, относится к служебной информации ограниченного распространения, такая информация представляется государственными органами в уполномоченный орган с приложением согласия руководителя на передачу информации полностью или частично компетентному органу третьей стороны в порядке, установленном законодательством Республики Казахстан.</w:t>
      </w:r>
    </w:p>
    <w:bookmarkEnd w:id="34"/>
    <w:bookmarkStart w:name="z10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Уполномоченный орган запрашивает у государственных органов, субъектов квазигосударственного сектора, субъектов предпринимательства и их объединений дополнительную информацию в рамках расследования, предшествующего применению меры по соображениям безопасности.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постановлением Правительства РК от 14.07.2021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Загранучреждения Республики Казахстан обеспечивают: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направление полученных от компетентных органов третьей стороны материалов расследования в Министерство иностранных дел Республики Казахстан и уполномоченный орган в течение 1 (одного) рабочего дня со дня получения в рабочем порядке, в течение 3 (трех) рабочих дней в официальном порядке;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передачу материалов от уполномоченного органа в компетентный орган третьей стороны в сроки, указанные уполномоченным органом.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иностранных дел Республики Казахстан обеспечивает: 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полученных по дипломатическим каналам от компетентного органа третьей стороны материалов расследования в уполномоченный орган в течение 3 (трех) рабочих дней со дня получения;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по дипломатическим каналам в адрес компетентного органа третьей стороны соответствующей официальной позиции уполномоченного органа в сроки, указанные уполномоченным органом.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Вопросы расследования, затрагивающие интересы субъектов частного предпринимательства, объединений субъектов предпринимательства, субъектов квазигосударственного сектора, направляются уполномоченным органом в указанные организации для рассмотрения и представления запрашиваемой информации, в том числе конфиденциальной (с согласием на ее передачу компетентному органу третьей стороны), в сроки, указанные уполномоченным органом.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уполномоченного органа по вопросам расследования, затрагивающим интересы субъектов частного предпринимательства, объединений субъектов предпринимательства, субъектов квазигосударственного сектора, осуществляются посредством официальной переписки уполномоченного органа и заинтересованных организации.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поступления от компетентного органа третьей стороны материалов расследования в Правительство Республики Казахстан указанные материалы направляются Аппаратом Правительства Республики Казахстан в уполномоченный орган и государственные органы в соответствии со сферами их ведения в сроки, установленные Регламентом Правительства Республики Казахстан.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получении материалов расследования в соответствии с частью первой настоящего пункта осуществляет в пределах своей компетенции взаимодействие с государственными органами в соответствии с пунктом 3 настоящих Правил.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взаимодействия уполномоченного органа с компетентным органом третьей стороны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формирует окончательную позицию, ответы на вопросник, а также другую информацию, запрашиваемую компетентным органом третьей стороны, в том числе конфиденциальную (ограниченного распространения), по материалам расследования и передает компетентному органу третьей стороны на языке запроса компетентного органа третьей стороны следующим путем: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требования, определенного законодательством третьей стороны, путем загрузки в соответствующую информационную систему;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отсутствия определенного требования законодательства третьей стороны об использовании информационной системы – по дипломатическим каналам через Министерство иностранных дел Республики Казахстан.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Передача уполномоченным органом информации, запрашиваемой компетентным органом третьей стороны, представляется при условии, что эта информация не содержит сведения, отнесенные к государственным секретам или иной охраняемой тайне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полученная от государственных органов информация, запрашиваемая компетентным органом третьей стороны, относится к служебной информации ограниченного распространения, такая информация передается уполномоченным органом в адрес компетентного органа третьей стороны с пометкой "Конфиденциально" в порядке, установленном законодательством Республики Казахстан.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