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ab23" w14:textId="114a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2019 года № 726.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2013 г., № 55, ст. 769)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"Представление сведений, подтверждающих регистрацию по постоянному месту жительства в населенном пункте приграничной территории";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лица";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13-3: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17-2: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веб-портал "электронного правительства";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МВД, веб-портал "электронного правительства";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30-1: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33-9: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"Загранучреждения Республики Казахстан, веб-портал "электронного правительства";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33-10: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"Загранучреждения Республики Казахстан, МИД, веб-портал "электронного правительства";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38-2: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38-5: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МВД, веб-портал "электронного правительства";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38-6: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МВД, веб-портал "электронного правительства";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"Согласование деятельности иностранных религиозных объединений на территории Республики Казахстан, назначения иностранными религиозными центрами руководителей религиозных объединений в Республике Казахстан";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религий МИОР";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по делам религий МИОР";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43, исключить;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63, изложить в следующей редакции: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"Постановка на очередь детей дошкольного возраста (до 6 лет) для направления в детские дошкольные организации";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72, изложить в следующей редакции: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обучение в форме экстерната в организациях основного среднего и общего среднего образования";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84: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89, изложить в следующей редакции: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(перерегистрация) подвижного состава";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95, изложить в следующей редакции: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101-1: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МВД, веб-портал "электронного правительства";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107, изложить в следующей редакции: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108, изложить в следующей редакции: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109, изложить в следующей редакции: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110: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110-1: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127: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"Медицинские организации, оказывающие первичную медико-санитарную помощь, организации здравоохранения, осуществляющие деятельность в сфере профилактики ВИЧ-инфекции областей, городов Нур-Султана, Алматы и Шымкента, РГП на ПХВ "Казахский научный центр дерматологии и инфекционных заболеваний" МЗ";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"Медицинские организации, оказывающие первичную медико-санитарную помощь, организации здравоохранения, осуществляющие деятельность в сфере профилактики ВИЧ-инфекции областей, городов Нур-Султана, Алматы и Шымкента, РГП на ПХВ "Казахский научный центр дерматологии и инфекционных заболеваний" МЗ";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134, изложить в следующей редакции: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контроля качества и безопасности товаров и услуг МЗ";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135, изложить в следующей редакции: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контроля качества и безопасности товаров и услуг МЗ";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136, изложить в следующей редакции: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контроля качества и безопасности товаров и услуг МЗ";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137, изложить в следующей редакции: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МЗ, территориальные департаменты Комитета контроля качества и безопасности товаров и услуг МЗ, организация, аккредитованная уполномоченным органом в области здравоохранения";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142, изложить в следующей редакции: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МЗ, территориальные департаменты Комитета контроля качества и безопасности товаров и услуг МЗ";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145, изложить в следующей редакции: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контроля качества и безопасности товаров и услуг МЗ";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146, изложить в следующей редакции: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контроля качества и безопасности товаров и услуг МЗ";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148, изложить в следующей редакции: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МЗ";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149: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внесены изменения в тексте на казахском языке, текст на русском языке не изменяется;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МЗ";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150: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МЗ";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МЗ, веб-портал "электронного правительства";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151, изложить в следующей редакции: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МЗ";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152, изложить в следующей редакции: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МЗ";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153, исключить;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153-1, изложить в следующей редакции: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контроля качества и безопасности товаров и услуг МЗ";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153-2, изложить в следующей редакции: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контроля качества и безопасности товаров и услуг МЗ";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153-3: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"Национальный центр экспертизы лекарственных средств и медицинских изделий" Комитета контроля качества и безопасности товаров и услуг МЗ";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"Национальный центр экспертизы лекарственных средств и медицинских изделий" Комитета контроля качества и безопасности товаров и услуг МЗ, веб-портал "электронного правительства";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153-4, изложить в следующей редакции: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МЗ";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153-5: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МЗ";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МЗ, веб-портал "электронного правительства";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153-6, 153-7 и 153-8, исключить;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154, изложить в следующей редакции: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МЗ, территориальные подразделения Комитета контроля качества и безопасности товаров и услуг МЗ";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155, изложить в следующей редакции: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контроля качества и безопасности товаров и услуг МЗ";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156, изложить в следующей редакции: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МЗ, территориальные подразделения Комитета контроля качества и безопасности товаров и услуг МЗ";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157, изложить в следующей редакции: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контроля качества и безопасности товаров и услуг МЗ";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158, изложить в следующей редакции: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контроля качества и безопасности товаров и услуг МЗ, территориальные департаменты Комитета контроля качества и безопасности товаров и услуг МЗ";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159: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"РГУ "Войсковая часть 64615", РГУ "Войсковая часть 01826", веб-портал "электронного правительства";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160: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"РГУ "Войсковая часть 64615", РГУ "Войсковая часть 01826", веб-портал "электронного правительства";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161: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162: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165: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"Оказание содействия лицам, ищущим работу, и безработным";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занятости населения, МИО городов Нур-Султана, Алматы и Шымкента, районов и городов областного значения";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Центр занятости населения, веб-портал "электронного правительства";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171-6: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фонд социального страхования и его филиалы, Государственная корпорация";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Государственный фонд социального страхования и его филиалы, веб-портал "электронного правительства";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186-1, изложить в следующей редакции: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"Медицинские организации, оказывающие первичную медико-санитарную помощь";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187, изложить в следующей редакции: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188: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190: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"Районные эксплуатационные части МО, веб-портал "электронного правительства";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190-1 и 190-2, исключить;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190-3: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203-2, изложить в следующей редакции: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организации технического и профессионального, послесреднего образования, веб-портал "электронного правительства";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222-6, исключить;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223, изложить в следующей редакции: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территориальные органы юстиции, Государственная корпорация";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224, изложить в следующей редакции: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территориальные органы юстиции, Государственная корпорация";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225, изложить в следующей редакции: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территориальные органы юстиции, Государственная корпорация";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226, изложить в следующей редакции: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территориальные органы юстиции, Государственная корпорация";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227, изложить в следующей редакции: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территориальные органы юстиции, Государственная корпорация";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230, изложить в следующей редакции: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территориальные органы юстиции, Государственная корпорация";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246: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247: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248 и 249, исключить;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250: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258: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259: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263, исключить;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265, исключить;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272-6: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МВД, веб-портал "электронного правительства";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273, изложить в следующей редакции: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274, изложить в следующей редакции: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276, изложить в следующей редакции: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277, изложить в следующей редакции: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278: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Казахстана", веб-портал "электронного правительства";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279, изложить в следующей редакции: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280, изложить в следующей редакции: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281: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Казахстана", веб-портал "электронного правительства";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282, изложить в следующей редакции: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284, изложить в следующей редакции: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285, изложить в следующей редакции: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286, изложить в следующей редакции: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287, изложить в следующей редакции: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288, изложить в следующей редакции: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289, изложить в следующей редакции: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290, изложить в следующей редакции: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291, изложить в следующей редакции: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292: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Казахстана", веб-портал "электронного правительства";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293, изложить в следующей редакции: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"Авиационная администрация Казахстана";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297, изложить в следующей редакции: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эксплуатацию судна, плавающего под флагом иностранного государства, в казахстанском секторе Каспийского моря";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298: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309: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МЭГПР";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310: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60"/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МЭГПР";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311: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МЭГПР";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312: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МЭГПР, территориальные подразделения Комитета экологического регулирования и контроля МЭГПР";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313: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МЭГПР, территориальные подразделения Комитета экологического регулирования и контроля МЭГПР";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315, изложить в следующей редакции: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"МЭГПР;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316, изложить в следующей редакции: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"МЭГПР;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321: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321-1: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МЭГПР, территориальные подразделения Комитета экологического регулирования и контроля МЭГПР";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МЭГПР, территориальные подразделения Комитета экологического регулирования и контроля МЭГПР, веб-портал "электронного правительства";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322, изложить в следующей редакции: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323: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01"/>
    <w:bookmarkStart w:name="z40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02"/>
    <w:bookmarkStart w:name="z40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"Бассейновые инспекции по регулированию использования и охраны водных ресурсов Комитета по водным ресурсам МЭГПР";</w:t>
      </w:r>
    </w:p>
    <w:bookmarkEnd w:id="403"/>
    <w:bookmarkStart w:name="z40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325:</w:t>
      </w:r>
    </w:p>
    <w:bookmarkEnd w:id="404"/>
    <w:bookmarkStart w:name="z41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05"/>
    <w:bookmarkStart w:name="z41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06"/>
    <w:bookmarkStart w:name="z41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07"/>
    <w:bookmarkStart w:name="z41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водным ресурсам МЭГПР";</w:t>
      </w:r>
    </w:p>
    <w:bookmarkEnd w:id="408"/>
    <w:bookmarkStart w:name="z41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328:</w:t>
      </w:r>
    </w:p>
    <w:bookmarkEnd w:id="409"/>
    <w:bookmarkStart w:name="z41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10"/>
    <w:bookmarkStart w:name="z41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11"/>
    <w:bookmarkStart w:name="z41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12"/>
    <w:bookmarkStart w:name="z41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"Бассейновые инспекции по регулированию использования и охраны водных ресурсов Комитета по водным ресурсам МЭГПР";</w:t>
      </w:r>
    </w:p>
    <w:bookmarkEnd w:id="413"/>
    <w:bookmarkStart w:name="z41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329, изложить в следующей редакции:</w:t>
      </w:r>
    </w:p>
    <w:bookmarkEnd w:id="414"/>
    <w:bookmarkStart w:name="z42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15"/>
    <w:bookmarkStart w:name="z42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330:</w:t>
      </w:r>
    </w:p>
    <w:bookmarkEnd w:id="416"/>
    <w:bookmarkStart w:name="z42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17"/>
    <w:bookmarkStart w:name="z42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18"/>
    <w:bookmarkStart w:name="z42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19"/>
    <w:bookmarkStart w:name="z42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лесного хозяйства и животного мира МЭГПР";</w:t>
      </w:r>
    </w:p>
    <w:bookmarkEnd w:id="420"/>
    <w:bookmarkStart w:name="z42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331, изложить в следующей редакции:</w:t>
      </w:r>
    </w:p>
    <w:bookmarkEnd w:id="421"/>
    <w:bookmarkStart w:name="z42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22"/>
    <w:bookmarkStart w:name="z42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332:</w:t>
      </w:r>
    </w:p>
    <w:bookmarkEnd w:id="423"/>
    <w:bookmarkStart w:name="z42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24"/>
    <w:bookmarkStart w:name="z43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25"/>
    <w:bookmarkStart w:name="z43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26"/>
    <w:bookmarkStart w:name="z43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геологии МЭГПР";</w:t>
      </w:r>
    </w:p>
    <w:bookmarkEnd w:id="427"/>
    <w:bookmarkStart w:name="z43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334:</w:t>
      </w:r>
    </w:p>
    <w:bookmarkEnd w:id="428"/>
    <w:bookmarkStart w:name="z43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29"/>
    <w:bookmarkStart w:name="z43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30"/>
    <w:bookmarkStart w:name="z43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31"/>
    <w:bookmarkStart w:name="z43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геологии МЭГПР";</w:t>
      </w:r>
    </w:p>
    <w:bookmarkEnd w:id="432"/>
    <w:bookmarkStart w:name="z43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33"/>
    <w:bookmarkStart w:name="z43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Комитета геологии МЭГПР";</w:t>
      </w:r>
    </w:p>
    <w:bookmarkEnd w:id="434"/>
    <w:bookmarkStart w:name="z44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335:</w:t>
      </w:r>
    </w:p>
    <w:bookmarkEnd w:id="435"/>
    <w:bookmarkStart w:name="z44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36"/>
    <w:bookmarkStart w:name="z44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37"/>
    <w:bookmarkStart w:name="z44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38"/>
    <w:bookmarkStart w:name="z44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водным ресурсам МЭГПР";</w:t>
      </w:r>
    </w:p>
    <w:bookmarkEnd w:id="439"/>
    <w:bookmarkStart w:name="z44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0"/>
    <w:bookmarkStart w:name="z44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41"/>
    <w:bookmarkStart w:name="z44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42"/>
    <w:bookmarkStart w:name="z44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43"/>
    <w:bookmarkStart w:name="z44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335-1:</w:t>
      </w:r>
    </w:p>
    <w:bookmarkEnd w:id="444"/>
    <w:bookmarkStart w:name="z45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45"/>
    <w:bookmarkStart w:name="z45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46"/>
    <w:bookmarkStart w:name="z45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47"/>
    <w:bookmarkStart w:name="z45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"Бассейновые инспекции по регулированию использования и охраны водных ресурсов Комитета по водным ресурсам МЭГПР";</w:t>
      </w:r>
    </w:p>
    <w:bookmarkEnd w:id="448"/>
    <w:bookmarkStart w:name="z45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9"/>
    <w:bookmarkStart w:name="z45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50"/>
    <w:bookmarkStart w:name="z45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51"/>
    <w:bookmarkStart w:name="z45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52"/>
    <w:bookmarkStart w:name="z45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335-2:</w:t>
      </w:r>
    </w:p>
    <w:bookmarkEnd w:id="453"/>
    <w:bookmarkStart w:name="z45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54"/>
    <w:bookmarkStart w:name="z46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55"/>
    <w:bookmarkStart w:name="z46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56"/>
    <w:bookmarkStart w:name="z46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"Бассейновые инспекции по регулированию использования и охраны водных ресурсов Комитета по водным ресурсам МЭГПР";</w:t>
      </w:r>
    </w:p>
    <w:bookmarkEnd w:id="457"/>
    <w:bookmarkStart w:name="z46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58"/>
    <w:bookmarkStart w:name="z46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59"/>
    <w:bookmarkStart w:name="z46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60"/>
    <w:bookmarkStart w:name="z46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61"/>
    <w:bookmarkStart w:name="z46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336, изложить в следующей редакции:</w:t>
      </w:r>
    </w:p>
    <w:bookmarkEnd w:id="462"/>
    <w:bookmarkStart w:name="z46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63"/>
    <w:bookmarkStart w:name="z46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338, изложить в следующей редакции:</w:t>
      </w:r>
    </w:p>
    <w:bookmarkEnd w:id="464"/>
    <w:bookmarkStart w:name="z47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65"/>
    <w:bookmarkStart w:name="z47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339:</w:t>
      </w:r>
    </w:p>
    <w:bookmarkEnd w:id="466"/>
    <w:bookmarkStart w:name="z47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67"/>
    <w:bookmarkStart w:name="z47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68"/>
    <w:bookmarkStart w:name="z47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69"/>
    <w:bookmarkStart w:name="z47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МЭГПР";</w:t>
      </w:r>
    </w:p>
    <w:bookmarkEnd w:id="470"/>
    <w:bookmarkStart w:name="z47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1"/>
    <w:bookmarkStart w:name="z47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МЭГПР, веб-портал "электронного правительства";</w:t>
      </w:r>
    </w:p>
    <w:bookmarkEnd w:id="472"/>
    <w:bookmarkStart w:name="z47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340:</w:t>
      </w:r>
    </w:p>
    <w:bookmarkEnd w:id="473"/>
    <w:bookmarkStart w:name="z47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74"/>
    <w:bookmarkStart w:name="z48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75"/>
    <w:bookmarkStart w:name="z48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76"/>
    <w:bookmarkStart w:name="z48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МЭГПР";</w:t>
      </w:r>
    </w:p>
    <w:bookmarkEnd w:id="477"/>
    <w:bookmarkStart w:name="z48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341:</w:t>
      </w:r>
    </w:p>
    <w:bookmarkEnd w:id="478"/>
    <w:bookmarkStart w:name="z48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79"/>
    <w:bookmarkStart w:name="z48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80"/>
    <w:bookmarkStart w:name="z48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81"/>
    <w:bookmarkStart w:name="z48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МЭГПР";</w:t>
      </w:r>
    </w:p>
    <w:bookmarkEnd w:id="482"/>
    <w:bookmarkStart w:name="z48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342:</w:t>
      </w:r>
    </w:p>
    <w:bookmarkEnd w:id="483"/>
    <w:bookmarkStart w:name="z48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84"/>
    <w:bookmarkStart w:name="z49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85"/>
    <w:bookmarkStart w:name="z49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86"/>
    <w:bookmarkStart w:name="z49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МЭГПР";</w:t>
      </w:r>
    </w:p>
    <w:bookmarkEnd w:id="487"/>
    <w:bookmarkStart w:name="z49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343:</w:t>
      </w:r>
    </w:p>
    <w:bookmarkEnd w:id="488"/>
    <w:bookmarkStart w:name="z49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89"/>
    <w:bookmarkStart w:name="z49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90"/>
    <w:bookmarkStart w:name="z49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91"/>
    <w:bookmarkStart w:name="z49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МЭГПР, территориальные подразделения Комитета лесного хозяйства и животного мира МЭГПР";</w:t>
      </w:r>
    </w:p>
    <w:bookmarkEnd w:id="492"/>
    <w:bookmarkStart w:name="z49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344:</w:t>
      </w:r>
    </w:p>
    <w:bookmarkEnd w:id="493"/>
    <w:bookmarkStart w:name="z49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94"/>
    <w:bookmarkStart w:name="z50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95"/>
    <w:bookmarkStart w:name="z50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96"/>
    <w:bookmarkStart w:name="z50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лесного хозяйства и животного мира МЭГПР";</w:t>
      </w:r>
    </w:p>
    <w:bookmarkEnd w:id="497"/>
    <w:bookmarkStart w:name="z50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345, изложить в следующей редакции:</w:t>
      </w:r>
    </w:p>
    <w:bookmarkEnd w:id="498"/>
    <w:bookmarkStart w:name="z50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499"/>
    <w:bookmarkStart w:name="z50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346:</w:t>
      </w:r>
    </w:p>
    <w:bookmarkEnd w:id="500"/>
    <w:bookmarkStart w:name="z50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01"/>
    <w:bookmarkStart w:name="z50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02"/>
    <w:bookmarkStart w:name="z50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03"/>
    <w:bookmarkStart w:name="z50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МЭГПР";</w:t>
      </w:r>
    </w:p>
    <w:bookmarkEnd w:id="504"/>
    <w:bookmarkStart w:name="z51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347:</w:t>
      </w:r>
    </w:p>
    <w:bookmarkEnd w:id="505"/>
    <w:bookmarkStart w:name="z51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06"/>
    <w:bookmarkStart w:name="z51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07"/>
    <w:bookmarkStart w:name="z51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08"/>
    <w:bookmarkStart w:name="z51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лесного хозяйства и животного мира МЭГПР";</w:t>
      </w:r>
    </w:p>
    <w:bookmarkEnd w:id="509"/>
    <w:bookmarkStart w:name="z51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348, изложить в следующей редакции:</w:t>
      </w:r>
    </w:p>
    <w:bookmarkEnd w:id="510"/>
    <w:bookmarkStart w:name="z51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11"/>
    <w:bookmarkStart w:name="z51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350, изложить в следующей редакции:</w:t>
      </w:r>
    </w:p>
    <w:bookmarkEnd w:id="512"/>
    <w:bookmarkStart w:name="z51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13"/>
    <w:bookmarkStart w:name="z51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351:</w:t>
      </w:r>
    </w:p>
    <w:bookmarkEnd w:id="514"/>
    <w:bookmarkStart w:name="z52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15"/>
    <w:bookmarkStart w:name="z52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16"/>
    <w:bookmarkStart w:name="z52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17"/>
    <w:bookmarkStart w:name="z52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лесного хозяйства и животного мира МЭГПР";</w:t>
      </w:r>
    </w:p>
    <w:bookmarkEnd w:id="518"/>
    <w:bookmarkStart w:name="z52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353:</w:t>
      </w:r>
    </w:p>
    <w:bookmarkEnd w:id="519"/>
    <w:bookmarkStart w:name="z52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20"/>
    <w:bookmarkStart w:name="z52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21"/>
    <w:bookmarkStart w:name="z52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22"/>
    <w:bookmarkStart w:name="z52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"МИО, Комитет лесного хозяйства и животного мира МЭГПР";</w:t>
      </w:r>
    </w:p>
    <w:bookmarkEnd w:id="523"/>
    <w:bookmarkStart w:name="z52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354:</w:t>
      </w:r>
    </w:p>
    <w:bookmarkEnd w:id="524"/>
    <w:bookmarkStart w:name="z53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25"/>
    <w:bookmarkStart w:name="z53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26"/>
    <w:bookmarkStart w:name="z53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27"/>
    <w:bookmarkStart w:name="z53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лесного хозяйства и животного мира МЭГПР";</w:t>
      </w:r>
    </w:p>
    <w:bookmarkEnd w:id="528"/>
    <w:bookmarkStart w:name="z53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354-1:</w:t>
      </w:r>
    </w:p>
    <w:bookmarkEnd w:id="529"/>
    <w:bookmarkStart w:name="z53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30"/>
    <w:bookmarkStart w:name="z53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31"/>
    <w:bookmarkStart w:name="z53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32"/>
    <w:bookmarkStart w:name="z53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МЭГПР";</w:t>
      </w:r>
    </w:p>
    <w:bookmarkEnd w:id="533"/>
    <w:bookmarkStart w:name="z53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34"/>
    <w:bookmarkStart w:name="z54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МЭГПР, веб-портал "электронного правительства";</w:t>
      </w:r>
    </w:p>
    <w:bookmarkEnd w:id="535"/>
    <w:bookmarkStart w:name="z54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354-2, изложить в следующей редакции:</w:t>
      </w:r>
    </w:p>
    <w:bookmarkEnd w:id="536"/>
    <w:bookmarkStart w:name="z54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37"/>
    <w:bookmarkStart w:name="z54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360, исключить;</w:t>
      </w:r>
    </w:p>
    <w:bookmarkEnd w:id="538"/>
    <w:bookmarkStart w:name="z54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368, изложить в следующей редакции:</w:t>
      </w:r>
    </w:p>
    <w:bookmarkEnd w:id="539"/>
    <w:bookmarkStart w:name="z54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40"/>
    <w:bookmarkStart w:name="z54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369, изложить в следующей редакции:</w:t>
      </w:r>
    </w:p>
    <w:bookmarkEnd w:id="541"/>
    <w:bookmarkStart w:name="z54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42"/>
    <w:bookmarkStart w:name="z54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376-1:</w:t>
      </w:r>
    </w:p>
    <w:bookmarkEnd w:id="543"/>
    <w:bookmarkStart w:name="z54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4"/>
    <w:bookmarkStart w:name="z55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45"/>
    <w:bookmarkStart w:name="z55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46"/>
    <w:bookmarkStart w:name="z55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47"/>
    <w:bookmarkStart w:name="z55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376-2:</w:t>
      </w:r>
    </w:p>
    <w:bookmarkEnd w:id="548"/>
    <w:bookmarkStart w:name="z55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9"/>
    <w:bookmarkStart w:name="z55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50"/>
    <w:bookmarkStart w:name="z55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51"/>
    <w:bookmarkStart w:name="z55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52"/>
    <w:bookmarkStart w:name="z55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376-10:</w:t>
      </w:r>
    </w:p>
    <w:bookmarkEnd w:id="553"/>
    <w:bookmarkStart w:name="z55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54"/>
    <w:bookmarkStart w:name="z56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55"/>
    <w:bookmarkStart w:name="z56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56"/>
    <w:bookmarkStart w:name="z56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геологии МЭГПР";</w:t>
      </w:r>
    </w:p>
    <w:bookmarkEnd w:id="557"/>
    <w:bookmarkStart w:name="z56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58"/>
    <w:bookmarkStart w:name="z56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геологии МЭГПР";</w:t>
      </w:r>
    </w:p>
    <w:bookmarkEnd w:id="559"/>
    <w:bookmarkStart w:name="z56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376-13:</w:t>
      </w:r>
    </w:p>
    <w:bookmarkEnd w:id="560"/>
    <w:bookmarkStart w:name="z56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61"/>
    <w:bookmarkStart w:name="z56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562"/>
    <w:bookmarkStart w:name="z56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63"/>
    <w:bookmarkStart w:name="z56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64"/>
    <w:bookmarkStart w:name="z57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65"/>
    <w:bookmarkStart w:name="z57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66"/>
    <w:bookmarkStart w:name="z57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381:</w:t>
      </w:r>
    </w:p>
    <w:bookmarkEnd w:id="567"/>
    <w:bookmarkStart w:name="z57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68"/>
    <w:bookmarkStart w:name="z57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69"/>
    <w:bookmarkStart w:name="z57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70"/>
    <w:bookmarkStart w:name="z57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71"/>
    <w:bookmarkStart w:name="z57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391, изложить в следующей редакции:</w:t>
      </w:r>
    </w:p>
    <w:bookmarkEnd w:id="572"/>
    <w:bookmarkStart w:name="z57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"Областные и районные филиалы РГП "Республиканская ветеринарная лаборатория", РГП "Национальный референтный центр по ветеринарии" и его филиал";</w:t>
      </w:r>
    </w:p>
    <w:bookmarkEnd w:id="573"/>
    <w:bookmarkStart w:name="z57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406-8:</w:t>
      </w:r>
    </w:p>
    <w:bookmarkEnd w:id="574"/>
    <w:bookmarkStart w:name="z58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75"/>
    <w:bookmarkStart w:name="z58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76"/>
    <w:bookmarkStart w:name="z58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77"/>
    <w:bookmarkStart w:name="z58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78"/>
    <w:bookmarkStart w:name="z58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414-2:</w:t>
      </w:r>
    </w:p>
    <w:bookmarkEnd w:id="579"/>
    <w:bookmarkStart w:name="z58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80"/>
    <w:bookmarkStart w:name="z58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81"/>
    <w:bookmarkStart w:name="z58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82"/>
    <w:bookmarkStart w:name="z58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МЭГПР";</w:t>
      </w:r>
    </w:p>
    <w:bookmarkEnd w:id="583"/>
    <w:bookmarkStart w:name="z58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414-3:</w:t>
      </w:r>
    </w:p>
    <w:bookmarkEnd w:id="584"/>
    <w:bookmarkStart w:name="z59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85"/>
    <w:bookmarkStart w:name="z59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586"/>
    <w:bookmarkStart w:name="z59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87"/>
    <w:bookmarkStart w:name="z59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МЭГПР";</w:t>
      </w:r>
    </w:p>
    <w:bookmarkEnd w:id="588"/>
    <w:bookmarkStart w:name="z59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415, изложить в следующей редакции:</w:t>
      </w:r>
    </w:p>
    <w:bookmarkEnd w:id="589"/>
    <w:bookmarkStart w:name="z59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"МЭ";</w:t>
      </w:r>
    </w:p>
    <w:bookmarkEnd w:id="590"/>
    <w:bookmarkStart w:name="z59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426:</w:t>
      </w:r>
    </w:p>
    <w:bookmarkEnd w:id="591"/>
    <w:bookmarkStart w:name="z59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92"/>
    <w:bookmarkStart w:name="z59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593"/>
    <w:bookmarkStart w:name="z59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94"/>
    <w:bookmarkStart w:name="z60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МТИ";</w:t>
      </w:r>
    </w:p>
    <w:bookmarkEnd w:id="595"/>
    <w:bookmarkStart w:name="z60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427, изложить в следующей редакции:</w:t>
      </w:r>
    </w:p>
    <w:bookmarkEnd w:id="596"/>
    <w:bookmarkStart w:name="z60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597"/>
    <w:bookmarkStart w:name="z60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427-1:</w:t>
      </w:r>
    </w:p>
    <w:bookmarkEnd w:id="598"/>
    <w:bookmarkStart w:name="z60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99"/>
    <w:bookmarkStart w:name="z60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600"/>
    <w:bookmarkStart w:name="z60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01"/>
    <w:bookmarkStart w:name="z60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МТИ";</w:t>
      </w:r>
    </w:p>
    <w:bookmarkEnd w:id="602"/>
    <w:bookmarkStart w:name="z60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03"/>
    <w:bookmarkStart w:name="z60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МТИ, веб-портал "электронного правительства";</w:t>
      </w:r>
    </w:p>
    <w:bookmarkEnd w:id="604"/>
    <w:bookmarkStart w:name="z61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428, изложить в следующей редакции:</w:t>
      </w:r>
    </w:p>
    <w:bookmarkEnd w:id="605"/>
    <w:bookmarkStart w:name="z61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МИИР, Государственная корпорация, веб-портал "электронного правительства";</w:t>
      </w:r>
    </w:p>
    <w:bookmarkEnd w:id="606"/>
    <w:bookmarkStart w:name="z61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429:</w:t>
      </w:r>
    </w:p>
    <w:bookmarkEnd w:id="607"/>
    <w:bookmarkStart w:name="z61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08"/>
    <w:bookmarkStart w:name="z61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609"/>
    <w:bookmarkStart w:name="z61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10"/>
    <w:bookmarkStart w:name="z61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МТИ";</w:t>
      </w:r>
    </w:p>
    <w:bookmarkEnd w:id="611"/>
    <w:bookmarkStart w:name="z61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430:</w:t>
      </w:r>
    </w:p>
    <w:bookmarkEnd w:id="612"/>
    <w:bookmarkStart w:name="z61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13"/>
    <w:bookmarkStart w:name="z61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614"/>
    <w:bookmarkStart w:name="z62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15"/>
    <w:bookmarkStart w:name="z62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МТИ";</w:t>
      </w:r>
    </w:p>
    <w:bookmarkEnd w:id="616"/>
    <w:bookmarkStart w:name="z62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442:</w:t>
      </w:r>
    </w:p>
    <w:bookmarkEnd w:id="617"/>
    <w:bookmarkStart w:name="z62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18"/>
    <w:bookmarkStart w:name="z62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19"/>
    <w:bookmarkStart w:name="z62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20"/>
    <w:bookmarkStart w:name="z62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21"/>
    <w:bookmarkStart w:name="z62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444:</w:t>
      </w:r>
    </w:p>
    <w:bookmarkEnd w:id="622"/>
    <w:bookmarkStart w:name="z62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23"/>
    <w:bookmarkStart w:name="z62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24"/>
    <w:bookmarkStart w:name="z63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25"/>
    <w:bookmarkStart w:name="z63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26"/>
    <w:bookmarkStart w:name="z63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445:</w:t>
      </w:r>
    </w:p>
    <w:bookmarkEnd w:id="627"/>
    <w:bookmarkStart w:name="z63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28"/>
    <w:bookmarkStart w:name="z63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29"/>
    <w:bookmarkStart w:name="z63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30"/>
    <w:bookmarkStart w:name="z63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31"/>
    <w:bookmarkStart w:name="z63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449-4:</w:t>
      </w:r>
    </w:p>
    <w:bookmarkEnd w:id="632"/>
    <w:bookmarkStart w:name="z63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33"/>
    <w:bookmarkStart w:name="z63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634"/>
    <w:bookmarkStart w:name="z64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35"/>
    <w:bookmarkStart w:name="z64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МЦРИАП";</w:t>
      </w:r>
    </w:p>
    <w:bookmarkEnd w:id="636"/>
    <w:bookmarkStart w:name="z64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449-5:</w:t>
      </w:r>
    </w:p>
    <w:bookmarkEnd w:id="637"/>
    <w:bookmarkStart w:name="z64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38"/>
    <w:bookmarkStart w:name="z64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639"/>
    <w:bookmarkStart w:name="z64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40"/>
    <w:bookmarkStart w:name="z64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 и контроля МЭГПР";</w:t>
      </w:r>
    </w:p>
    <w:bookmarkEnd w:id="641"/>
    <w:bookmarkStart w:name="z64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449-6:</w:t>
      </w:r>
    </w:p>
    <w:bookmarkEnd w:id="642"/>
    <w:bookmarkStart w:name="z64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43"/>
    <w:bookmarkStart w:name="z64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644"/>
    <w:bookmarkStart w:name="z65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45"/>
    <w:bookmarkStart w:name="z65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геологии МЭГПР";</w:t>
      </w:r>
    </w:p>
    <w:bookmarkEnd w:id="646"/>
    <w:bookmarkStart w:name="z65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452, исключить;</w:t>
      </w:r>
    </w:p>
    <w:bookmarkEnd w:id="647"/>
    <w:bookmarkStart w:name="z65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455:</w:t>
      </w:r>
    </w:p>
    <w:bookmarkEnd w:id="648"/>
    <w:bookmarkStart w:name="z65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49"/>
    <w:bookmarkStart w:name="z65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"Казахстанский центр индустрии и экспорта "QazIndustry";</w:t>
      </w:r>
    </w:p>
    <w:bookmarkEnd w:id="650"/>
    <w:bookmarkStart w:name="z65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51"/>
    <w:bookmarkStart w:name="z65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"Казахстанский центр индустрии и экспорта "QazIndustry", веб-портал "электронного правительства";</w:t>
      </w:r>
    </w:p>
    <w:bookmarkEnd w:id="652"/>
    <w:bookmarkStart w:name="z65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464, исключить;</w:t>
      </w:r>
    </w:p>
    <w:bookmarkEnd w:id="653"/>
    <w:bookmarkStart w:name="z65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468-1:</w:t>
      </w:r>
    </w:p>
    <w:bookmarkEnd w:id="654"/>
    <w:bookmarkStart w:name="z66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55"/>
    <w:bookmarkStart w:name="z66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656"/>
    <w:bookmarkStart w:name="z66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57"/>
    <w:bookmarkStart w:name="z66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"МЭГПР";</w:t>
      </w:r>
    </w:p>
    <w:bookmarkEnd w:id="658"/>
    <w:bookmarkStart w:name="z66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468-2:</w:t>
      </w:r>
    </w:p>
    <w:bookmarkEnd w:id="659"/>
    <w:bookmarkStart w:name="z66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60"/>
    <w:bookmarkStart w:name="z66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индустриального развития и промышленной безопасности МИИР, МИО областей, городов Нур-Султана, Алматы и Шымкента";</w:t>
      </w:r>
    </w:p>
    <w:bookmarkEnd w:id="661"/>
    <w:bookmarkStart w:name="z66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62"/>
    <w:bookmarkStart w:name="z66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63"/>
    <w:bookmarkStart w:name="z66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64"/>
    <w:bookmarkStart w:name="z67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65"/>
    <w:bookmarkStart w:name="z67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468-3:</w:t>
      </w:r>
    </w:p>
    <w:bookmarkEnd w:id="666"/>
    <w:bookmarkStart w:name="z67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67"/>
    <w:bookmarkStart w:name="z67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668"/>
    <w:bookmarkStart w:name="z67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69"/>
    <w:bookmarkStart w:name="z67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МТИ";</w:t>
      </w:r>
    </w:p>
    <w:bookmarkEnd w:id="670"/>
    <w:bookmarkStart w:name="z67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468-4:</w:t>
      </w:r>
    </w:p>
    <w:bookmarkEnd w:id="671"/>
    <w:bookmarkStart w:name="z67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72"/>
    <w:bookmarkStart w:name="z67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"МТИ";</w:t>
      </w:r>
    </w:p>
    <w:bookmarkEnd w:id="673"/>
    <w:bookmarkStart w:name="z67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74"/>
    <w:bookmarkStart w:name="z68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МТИ";</w:t>
      </w:r>
    </w:p>
    <w:bookmarkEnd w:id="675"/>
    <w:bookmarkStart w:name="z68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468-5, изложить в следующей редакции:</w:t>
      </w:r>
    </w:p>
    <w:bookmarkEnd w:id="676"/>
    <w:bookmarkStart w:name="z68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677"/>
    <w:bookmarkStart w:name="z68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494:</w:t>
      </w:r>
    </w:p>
    <w:bookmarkEnd w:id="678"/>
    <w:bookmarkStart w:name="z68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79"/>
    <w:bookmarkStart w:name="z68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правительства";</w:t>
      </w:r>
    </w:p>
    <w:bookmarkEnd w:id="680"/>
    <w:bookmarkStart w:name="z68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81"/>
    <w:bookmarkStart w:name="z68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682"/>
    <w:bookmarkStart w:name="z68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510:</w:t>
      </w:r>
    </w:p>
    <w:bookmarkEnd w:id="683"/>
    <w:bookmarkStart w:name="z68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84"/>
    <w:bookmarkStart w:name="z69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85"/>
    <w:bookmarkStart w:name="z69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86"/>
    <w:bookmarkStart w:name="z69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87"/>
    <w:bookmarkStart w:name="z69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513:</w:t>
      </w:r>
    </w:p>
    <w:bookmarkEnd w:id="688"/>
    <w:bookmarkStart w:name="z69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89"/>
    <w:bookmarkStart w:name="z69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90"/>
    <w:bookmarkStart w:name="z69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91"/>
    <w:bookmarkStart w:name="z69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92"/>
    <w:bookmarkStart w:name="z69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514:</w:t>
      </w:r>
    </w:p>
    <w:bookmarkEnd w:id="693"/>
    <w:bookmarkStart w:name="z69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94"/>
    <w:bookmarkStart w:name="z70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95"/>
    <w:bookmarkStart w:name="z70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96"/>
    <w:bookmarkStart w:name="z70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97"/>
    <w:bookmarkStart w:name="z70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515:</w:t>
      </w:r>
    </w:p>
    <w:bookmarkEnd w:id="698"/>
    <w:bookmarkStart w:name="z70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99"/>
    <w:bookmarkStart w:name="z70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00"/>
    <w:bookmarkStart w:name="z70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01"/>
    <w:bookmarkStart w:name="z70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02"/>
    <w:bookmarkStart w:name="z70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516:</w:t>
      </w:r>
    </w:p>
    <w:bookmarkEnd w:id="703"/>
    <w:bookmarkStart w:name="z70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04"/>
    <w:bookmarkStart w:name="z71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05"/>
    <w:bookmarkStart w:name="z71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06"/>
    <w:bookmarkStart w:name="z71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07"/>
    <w:bookmarkStart w:name="z71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517:</w:t>
      </w:r>
    </w:p>
    <w:bookmarkEnd w:id="708"/>
    <w:bookmarkStart w:name="z71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09"/>
    <w:bookmarkStart w:name="z71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10"/>
    <w:bookmarkStart w:name="z71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11"/>
    <w:bookmarkStart w:name="z71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12"/>
    <w:bookmarkStart w:name="z71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518:</w:t>
      </w:r>
    </w:p>
    <w:bookmarkEnd w:id="713"/>
    <w:bookmarkStart w:name="z71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14"/>
    <w:bookmarkStart w:name="z72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15"/>
    <w:bookmarkStart w:name="z72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16"/>
    <w:bookmarkStart w:name="z72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17"/>
    <w:bookmarkStart w:name="z72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519:</w:t>
      </w:r>
    </w:p>
    <w:bookmarkEnd w:id="718"/>
    <w:bookmarkStart w:name="z72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19"/>
    <w:bookmarkStart w:name="z72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20"/>
    <w:bookmarkStart w:name="z72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21"/>
    <w:bookmarkStart w:name="z72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22"/>
    <w:bookmarkStart w:name="z72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520:</w:t>
      </w:r>
    </w:p>
    <w:bookmarkEnd w:id="723"/>
    <w:bookmarkStart w:name="z72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24"/>
    <w:bookmarkStart w:name="z73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25"/>
    <w:bookmarkStart w:name="z73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26"/>
    <w:bookmarkStart w:name="z73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27"/>
    <w:bookmarkStart w:name="z73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522:</w:t>
      </w:r>
    </w:p>
    <w:bookmarkEnd w:id="728"/>
    <w:bookmarkStart w:name="z73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29"/>
    <w:bookmarkStart w:name="z73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30"/>
    <w:bookmarkStart w:name="z73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31"/>
    <w:bookmarkStart w:name="z73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32"/>
    <w:bookmarkStart w:name="z73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523:</w:t>
      </w:r>
    </w:p>
    <w:bookmarkEnd w:id="733"/>
    <w:bookmarkStart w:name="z73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34"/>
    <w:bookmarkStart w:name="z74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35"/>
    <w:bookmarkStart w:name="z74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36"/>
    <w:bookmarkStart w:name="z74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37"/>
    <w:bookmarkStart w:name="z74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529:</w:t>
      </w:r>
    </w:p>
    <w:bookmarkEnd w:id="738"/>
    <w:bookmarkStart w:name="z74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39"/>
    <w:bookmarkStart w:name="z74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40"/>
    <w:bookmarkStart w:name="z74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41"/>
    <w:bookmarkStart w:name="z74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42"/>
    <w:bookmarkStart w:name="z74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534:</w:t>
      </w:r>
    </w:p>
    <w:bookmarkEnd w:id="743"/>
    <w:bookmarkStart w:name="z74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44"/>
    <w:bookmarkStart w:name="z75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"НБ, веб-портал "электронного правительства";</w:t>
      </w:r>
    </w:p>
    <w:bookmarkEnd w:id="745"/>
    <w:bookmarkStart w:name="z75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46"/>
    <w:bookmarkStart w:name="z75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747"/>
    <w:bookmarkStart w:name="z75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541:</w:t>
      </w:r>
    </w:p>
    <w:bookmarkEnd w:id="748"/>
    <w:bookmarkStart w:name="z75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49"/>
    <w:bookmarkStart w:name="z75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50"/>
    <w:bookmarkStart w:name="z75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51"/>
    <w:bookmarkStart w:name="z75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52"/>
    <w:bookmarkStart w:name="z75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548:</w:t>
      </w:r>
    </w:p>
    <w:bookmarkEnd w:id="753"/>
    <w:bookmarkStart w:name="z75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54"/>
    <w:bookmarkStart w:name="z76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55"/>
    <w:bookmarkStart w:name="z76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56"/>
    <w:bookmarkStart w:name="z76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57"/>
    <w:bookmarkStart w:name="z76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553-2:</w:t>
      </w:r>
    </w:p>
    <w:bookmarkEnd w:id="758"/>
    <w:bookmarkStart w:name="z76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59"/>
    <w:bookmarkStart w:name="z76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"НБ, веб-портал "электронного правительства";</w:t>
      </w:r>
    </w:p>
    <w:bookmarkEnd w:id="760"/>
    <w:bookmarkStart w:name="z76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61"/>
    <w:bookmarkStart w:name="z76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762"/>
    <w:bookmarkStart w:name="z76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553-3:</w:t>
      </w:r>
    </w:p>
    <w:bookmarkEnd w:id="763"/>
    <w:bookmarkStart w:name="z76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64"/>
    <w:bookmarkStart w:name="z77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"НБ, веб-портал "электронного правительства";</w:t>
      </w:r>
    </w:p>
    <w:bookmarkEnd w:id="765"/>
    <w:bookmarkStart w:name="z77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66"/>
    <w:bookmarkStart w:name="z77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767"/>
    <w:bookmarkStart w:name="z77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553-4:</w:t>
      </w:r>
    </w:p>
    <w:bookmarkEnd w:id="768"/>
    <w:bookmarkStart w:name="z77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69"/>
    <w:bookmarkStart w:name="z77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филиалы НБ, веб-портал "электронного правительства";</w:t>
      </w:r>
    </w:p>
    <w:bookmarkEnd w:id="770"/>
    <w:bookmarkStart w:name="z77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71"/>
    <w:bookmarkStart w:name="z77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772"/>
    <w:bookmarkStart w:name="z77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563:</w:t>
      </w:r>
    </w:p>
    <w:bookmarkEnd w:id="773"/>
    <w:bookmarkStart w:name="z77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774"/>
    <w:bookmarkStart w:name="z78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времени";</w:t>
      </w:r>
    </w:p>
    <w:bookmarkEnd w:id="775"/>
    <w:bookmarkStart w:name="z78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</w:p>
    <w:bookmarkEnd w:id="776"/>
    <w:bookmarkStart w:name="z78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лица";</w:t>
      </w:r>
    </w:p>
    <w:bookmarkEnd w:id="777"/>
    <w:bookmarkStart w:name="z78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565:</w:t>
      </w:r>
    </w:p>
    <w:bookmarkEnd w:id="778"/>
    <w:bookmarkStart w:name="z78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79"/>
    <w:bookmarkStart w:name="z78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правительства";</w:t>
      </w:r>
    </w:p>
    <w:bookmarkEnd w:id="780"/>
    <w:bookmarkStart w:name="z78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81"/>
    <w:bookmarkStart w:name="z78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782"/>
    <w:bookmarkStart w:name="z78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593, внесены изменения в тексте на казахском языке, текст на русском языке не изменяется;</w:t>
      </w:r>
    </w:p>
    <w:bookmarkEnd w:id="783"/>
    <w:bookmarkStart w:name="z78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602:</w:t>
      </w:r>
    </w:p>
    <w:bookmarkEnd w:id="784"/>
    <w:bookmarkStart w:name="z79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85"/>
    <w:bookmarkStart w:name="z79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86"/>
    <w:bookmarkStart w:name="z79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87"/>
    <w:bookmarkStart w:name="z79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88"/>
    <w:bookmarkStart w:name="z79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603:</w:t>
      </w:r>
    </w:p>
    <w:bookmarkEnd w:id="789"/>
    <w:bookmarkStart w:name="z79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90"/>
    <w:bookmarkStart w:name="z79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91"/>
    <w:bookmarkStart w:name="z79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92"/>
    <w:bookmarkStart w:name="z79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93"/>
    <w:bookmarkStart w:name="z79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604:</w:t>
      </w:r>
    </w:p>
    <w:bookmarkEnd w:id="794"/>
    <w:bookmarkStart w:name="z80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95"/>
    <w:bookmarkStart w:name="z80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96"/>
    <w:bookmarkStart w:name="z80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97"/>
    <w:bookmarkStart w:name="z80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98"/>
    <w:bookmarkStart w:name="z80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605:</w:t>
      </w:r>
    </w:p>
    <w:bookmarkEnd w:id="799"/>
    <w:bookmarkStart w:name="z80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00"/>
    <w:bookmarkStart w:name="z80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защите и развитию конкуренции МНЭ";</w:t>
      </w:r>
    </w:p>
    <w:bookmarkEnd w:id="801"/>
    <w:bookmarkStart w:name="z80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02"/>
    <w:bookmarkStart w:name="z80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защите и развитию конкуренции МНЭ, веб-портал "электронного правительства";</w:t>
      </w:r>
    </w:p>
    <w:bookmarkEnd w:id="803"/>
    <w:bookmarkStart w:name="z80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606:</w:t>
      </w:r>
    </w:p>
    <w:bookmarkEnd w:id="804"/>
    <w:bookmarkStart w:name="z81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05"/>
    <w:bookmarkStart w:name="z81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религий МИОР";</w:t>
      </w:r>
    </w:p>
    <w:bookmarkEnd w:id="806"/>
    <w:bookmarkStart w:name="z81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07"/>
    <w:bookmarkStart w:name="z81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религий МИОР, веб-портал "электронного правительства";</w:t>
      </w:r>
    </w:p>
    <w:bookmarkEnd w:id="808"/>
    <w:bookmarkStart w:name="z81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09"/>
    <w:bookmarkStart w:name="z81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10"/>
    <w:bookmarkStart w:name="z81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607:</w:t>
      </w:r>
    </w:p>
    <w:bookmarkEnd w:id="811"/>
    <w:bookmarkStart w:name="z81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12"/>
    <w:bookmarkStart w:name="z81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веб-портал "электронного правительства";</w:t>
      </w:r>
    </w:p>
    <w:bookmarkEnd w:id="813"/>
    <w:bookmarkStart w:name="z81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14"/>
    <w:bookmarkStart w:name="z82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15"/>
    <w:bookmarkStart w:name="z82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608:</w:t>
      </w:r>
    </w:p>
    <w:bookmarkEnd w:id="816"/>
    <w:bookmarkStart w:name="z82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17"/>
    <w:bookmarkStart w:name="z82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веб-портал "электронного правительства";</w:t>
      </w:r>
    </w:p>
    <w:bookmarkEnd w:id="818"/>
    <w:bookmarkStart w:name="z82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19"/>
    <w:bookmarkStart w:name="z82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20"/>
    <w:bookmarkStart w:name="z82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609:</w:t>
      </w:r>
    </w:p>
    <w:bookmarkEnd w:id="821"/>
    <w:bookmarkStart w:name="z82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22"/>
    <w:bookmarkStart w:name="z82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23"/>
    <w:bookmarkStart w:name="z82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824"/>
    <w:bookmarkStart w:name="z83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825"/>
    <w:bookmarkStart w:name="z83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26"/>
    <w:bookmarkStart w:name="z83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27"/>
    <w:bookmarkStart w:name="z83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611:</w:t>
      </w:r>
    </w:p>
    <w:bookmarkEnd w:id="828"/>
    <w:bookmarkStart w:name="z83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29"/>
    <w:bookmarkStart w:name="z83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830"/>
    <w:bookmarkStart w:name="z83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31"/>
    <w:bookmarkStart w:name="z83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32"/>
    <w:bookmarkStart w:name="z83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613:</w:t>
      </w:r>
    </w:p>
    <w:bookmarkEnd w:id="833"/>
    <w:bookmarkStart w:name="z83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34"/>
    <w:bookmarkStart w:name="z84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35"/>
    <w:bookmarkStart w:name="z84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36"/>
    <w:bookmarkStart w:name="z84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37"/>
    <w:bookmarkStart w:name="z84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614:</w:t>
      </w:r>
    </w:p>
    <w:bookmarkEnd w:id="838"/>
    <w:bookmarkStart w:name="z84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39"/>
    <w:bookmarkStart w:name="z84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40"/>
    <w:bookmarkStart w:name="z84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41"/>
    <w:bookmarkStart w:name="z84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42"/>
    <w:bookmarkStart w:name="z84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615:</w:t>
      </w:r>
    </w:p>
    <w:bookmarkEnd w:id="843"/>
    <w:bookmarkStart w:name="z84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44"/>
    <w:bookmarkStart w:name="z85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45"/>
    <w:bookmarkStart w:name="z85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46"/>
    <w:bookmarkStart w:name="z85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47"/>
    <w:bookmarkStart w:name="z85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616, изложить в следующей редакции:</w:t>
      </w:r>
    </w:p>
    <w:bookmarkEnd w:id="848"/>
    <w:bookmarkStart w:name="z85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"Изготовление и выдача актов на земельные участки";</w:t>
      </w:r>
    </w:p>
    <w:bookmarkEnd w:id="849"/>
    <w:bookmarkStart w:name="z85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617, 618 и 619, исключить;</w:t>
      </w:r>
    </w:p>
    <w:bookmarkEnd w:id="850"/>
    <w:bookmarkStart w:name="z85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622:</w:t>
      </w:r>
    </w:p>
    <w:bookmarkEnd w:id="851"/>
    <w:bookmarkStart w:name="z85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52"/>
    <w:bookmarkStart w:name="z85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853"/>
    <w:bookmarkStart w:name="z85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54"/>
    <w:bookmarkStart w:name="z86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55"/>
    <w:bookmarkStart w:name="z86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624:</w:t>
      </w:r>
    </w:p>
    <w:bookmarkEnd w:id="856"/>
    <w:bookmarkStart w:name="z86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57"/>
    <w:bookmarkStart w:name="z86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58"/>
    <w:bookmarkStart w:name="z86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59"/>
    <w:bookmarkStart w:name="z86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60"/>
    <w:bookmarkStart w:name="z86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625-2:</w:t>
      </w:r>
    </w:p>
    <w:bookmarkEnd w:id="861"/>
    <w:bookmarkStart w:name="z86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62"/>
    <w:bookmarkStart w:name="z86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63"/>
    <w:bookmarkStart w:name="z86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64"/>
    <w:bookmarkStart w:name="z87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65"/>
    <w:bookmarkStart w:name="z87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625-4:</w:t>
      </w:r>
    </w:p>
    <w:bookmarkEnd w:id="866"/>
    <w:bookmarkStart w:name="z87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67"/>
    <w:bookmarkStart w:name="z87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868"/>
    <w:bookmarkStart w:name="z87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69"/>
    <w:bookmarkStart w:name="z87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70"/>
    <w:bookmarkStart w:name="z87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625-5:</w:t>
      </w:r>
    </w:p>
    <w:bookmarkEnd w:id="871"/>
    <w:bookmarkStart w:name="z87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72"/>
    <w:bookmarkStart w:name="z87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73"/>
    <w:bookmarkStart w:name="z87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74"/>
    <w:bookmarkStart w:name="z88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75"/>
    <w:bookmarkStart w:name="z88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625-6:</w:t>
      </w:r>
    </w:p>
    <w:bookmarkEnd w:id="876"/>
    <w:bookmarkStart w:name="z88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77"/>
    <w:bookmarkStart w:name="z88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78"/>
    <w:bookmarkStart w:name="z88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79"/>
    <w:bookmarkStart w:name="z88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80"/>
    <w:bookmarkStart w:name="z88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625-11, изложить в следующей редакции:</w:t>
      </w:r>
    </w:p>
    <w:bookmarkEnd w:id="881"/>
    <w:bookmarkStart w:name="z88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лица";</w:t>
      </w:r>
    </w:p>
    <w:bookmarkEnd w:id="882"/>
    <w:bookmarkStart w:name="z88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626:</w:t>
      </w:r>
    </w:p>
    <w:bookmarkEnd w:id="883"/>
    <w:bookmarkStart w:name="z88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84"/>
    <w:bookmarkStart w:name="z89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885"/>
    <w:bookmarkStart w:name="z89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86"/>
    <w:bookmarkStart w:name="z89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геодезии и картографии МЦРИАП";</w:t>
      </w:r>
    </w:p>
    <w:bookmarkEnd w:id="887"/>
    <w:bookmarkStart w:name="z89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88"/>
    <w:bookmarkStart w:name="z89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89"/>
    <w:bookmarkStart w:name="z89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90"/>
    <w:bookmarkStart w:name="z89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91"/>
    <w:bookmarkStart w:name="z89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627:</w:t>
      </w:r>
    </w:p>
    <w:bookmarkEnd w:id="892"/>
    <w:bookmarkStart w:name="z89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93"/>
    <w:bookmarkStart w:name="z89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894"/>
    <w:bookmarkStart w:name="z90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95"/>
    <w:bookmarkStart w:name="z90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геодезии и картографии МЦРИАП";</w:t>
      </w:r>
    </w:p>
    <w:bookmarkEnd w:id="896"/>
    <w:bookmarkStart w:name="z90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97"/>
    <w:bookmarkStart w:name="z90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98"/>
    <w:bookmarkStart w:name="z90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99"/>
    <w:bookmarkStart w:name="z90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900"/>
    <w:bookmarkStart w:name="z90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628:</w:t>
      </w:r>
    </w:p>
    <w:bookmarkEnd w:id="901"/>
    <w:bookmarkStart w:name="z90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02"/>
    <w:bookmarkStart w:name="z90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903"/>
    <w:bookmarkStart w:name="z90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04"/>
    <w:bookmarkStart w:name="z91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геодезии и картографии МЦРИАП";</w:t>
      </w:r>
    </w:p>
    <w:bookmarkEnd w:id="905"/>
    <w:bookmarkStart w:name="z91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06"/>
    <w:bookmarkStart w:name="z91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геодезии и картографии МЦРИАП, веб-портал "электронного правительства";</w:t>
      </w:r>
    </w:p>
    <w:bookmarkEnd w:id="907"/>
    <w:bookmarkStart w:name="z91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08"/>
    <w:bookmarkStart w:name="z91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09"/>
    <w:bookmarkStart w:name="z91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629:</w:t>
      </w:r>
    </w:p>
    <w:bookmarkEnd w:id="910"/>
    <w:bookmarkStart w:name="z91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11"/>
    <w:bookmarkStart w:name="z91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912"/>
    <w:bookmarkStart w:name="z91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13"/>
    <w:bookmarkStart w:name="z91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МЦРИАП";</w:t>
      </w:r>
    </w:p>
    <w:bookmarkEnd w:id="914"/>
    <w:bookmarkStart w:name="z92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630:</w:t>
      </w:r>
    </w:p>
    <w:bookmarkEnd w:id="915"/>
    <w:bookmarkStart w:name="z92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16"/>
    <w:bookmarkStart w:name="z92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917"/>
    <w:bookmarkStart w:name="z92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18"/>
    <w:bookmarkStart w:name="z92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МЦРИАП";</w:t>
      </w:r>
    </w:p>
    <w:bookmarkEnd w:id="919"/>
    <w:bookmarkStart w:name="z92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632:</w:t>
      </w:r>
    </w:p>
    <w:bookmarkEnd w:id="920"/>
    <w:bookmarkStart w:name="z92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21"/>
    <w:bookmarkStart w:name="z92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922"/>
    <w:bookmarkStart w:name="z92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23"/>
    <w:bookmarkStart w:name="z92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МЦРИАП";</w:t>
      </w:r>
    </w:p>
    <w:bookmarkEnd w:id="924"/>
    <w:bookmarkStart w:name="z93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633:</w:t>
      </w:r>
    </w:p>
    <w:bookmarkEnd w:id="925"/>
    <w:bookmarkStart w:name="z93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26"/>
    <w:bookmarkStart w:name="z93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927"/>
    <w:bookmarkStart w:name="z93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28"/>
    <w:bookmarkStart w:name="z93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МЦРИАП";</w:t>
      </w:r>
    </w:p>
    <w:bookmarkEnd w:id="929"/>
    <w:bookmarkStart w:name="z93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637:</w:t>
      </w:r>
    </w:p>
    <w:bookmarkEnd w:id="930"/>
    <w:bookmarkStart w:name="z93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931"/>
    <w:bookmarkStart w:name="z93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акта по результатам испытаний на соответствие требованиям информационной безопасности";</w:t>
      </w:r>
    </w:p>
    <w:bookmarkEnd w:id="932"/>
    <w:bookmarkStart w:name="z93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33"/>
    <w:bookmarkStart w:name="z93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934"/>
    <w:bookmarkStart w:name="z94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35"/>
    <w:bookmarkStart w:name="z94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информационной безопасности МЦРИАП";</w:t>
      </w:r>
    </w:p>
    <w:bookmarkEnd w:id="936"/>
    <w:bookmarkStart w:name="z94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37"/>
    <w:bookmarkStart w:name="z94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информационной безопасности МЦРИАП, веб-портал "электронного правительства";</w:t>
      </w:r>
    </w:p>
    <w:bookmarkEnd w:id="938"/>
    <w:bookmarkStart w:name="z94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939"/>
    <w:bookmarkStart w:name="z94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940"/>
    <w:bookmarkStart w:name="z94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41"/>
    <w:bookmarkStart w:name="z94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42"/>
    <w:bookmarkStart w:name="z94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639, изложить в следующей редакции:</w:t>
      </w:r>
    </w:p>
    <w:bookmarkEnd w:id="943"/>
    <w:bookmarkStart w:name="z94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944"/>
    <w:bookmarkStart w:name="z95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640, изложить в следующей редакции:</w:t>
      </w:r>
    </w:p>
    <w:bookmarkEnd w:id="945"/>
    <w:bookmarkStart w:name="z95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946"/>
    <w:bookmarkStart w:name="z95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641:</w:t>
      </w:r>
    </w:p>
    <w:bookmarkEnd w:id="947"/>
    <w:bookmarkStart w:name="z95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48"/>
    <w:bookmarkStart w:name="z95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949"/>
    <w:bookmarkStart w:name="z95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50"/>
    <w:bookmarkStart w:name="z95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951"/>
    <w:bookmarkStart w:name="z95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646-2:</w:t>
      </w:r>
    </w:p>
    <w:bookmarkEnd w:id="952"/>
    <w:bookmarkStart w:name="z95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внесены изменения в тексте на казахском языке, текст на русском языке не изменяется;</w:t>
      </w:r>
    </w:p>
    <w:bookmarkEnd w:id="953"/>
    <w:bookmarkStart w:name="z95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54"/>
    <w:bookmarkStart w:name="z96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веб-портал "электронного правительства";</w:t>
      </w:r>
    </w:p>
    <w:bookmarkEnd w:id="955"/>
    <w:bookmarkStart w:name="z96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56"/>
    <w:bookmarkStart w:name="z96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57"/>
    <w:bookmarkStart w:name="z96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646-3:</w:t>
      </w:r>
    </w:p>
    <w:bookmarkEnd w:id="958"/>
    <w:bookmarkStart w:name="z96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59"/>
    <w:bookmarkStart w:name="z96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веб-портал "электронного правительства";</w:t>
      </w:r>
    </w:p>
    <w:bookmarkEnd w:id="960"/>
    <w:bookmarkStart w:name="z96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61"/>
    <w:bookmarkStart w:name="z96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62"/>
    <w:bookmarkStart w:name="z96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666:</w:t>
      </w:r>
    </w:p>
    <w:bookmarkEnd w:id="963"/>
    <w:bookmarkStart w:name="z96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64"/>
    <w:bookmarkStart w:name="z97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веб-портал "электронного правительства";</w:t>
      </w:r>
    </w:p>
    <w:bookmarkEnd w:id="965"/>
    <w:bookmarkStart w:name="z97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66"/>
    <w:bookmarkStart w:name="z97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67"/>
    <w:bookmarkStart w:name="z97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667:</w:t>
      </w:r>
    </w:p>
    <w:bookmarkEnd w:id="968"/>
    <w:bookmarkStart w:name="z97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69"/>
    <w:bookmarkStart w:name="z97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веб-портал "электронного правительства";</w:t>
      </w:r>
    </w:p>
    <w:bookmarkEnd w:id="970"/>
    <w:bookmarkStart w:name="z97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71"/>
    <w:bookmarkStart w:name="z97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72"/>
    <w:bookmarkStart w:name="z97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674-3, следующего содержания:</w:t>
      </w:r>
    </w:p>
    <w:bookmarkEnd w:id="973"/>
    <w:bookmarkStart w:name="z97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2828"/>
        <w:gridCol w:w="580"/>
        <w:gridCol w:w="418"/>
        <w:gridCol w:w="257"/>
        <w:gridCol w:w="2730"/>
        <w:gridCol w:w="3214"/>
        <w:gridCol w:w="258"/>
        <w:gridCol w:w="2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674-3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жилищных сертификатов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682, изложить в следующей редакции: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по регулированию естественных монополий МНЭ";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683, изложить в следующей редакции: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регулированию естественных монополий МНЭ, территориальные органы Комитета по регулированию естественных монополий МНЭ";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687, изложить в следующей редакции: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регулированию естественных монополий МНЭ, территориальные органы Комитета по регулированию естественных монополий МНЭ";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689-1, изложить в следующей редакции: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регулированию естественных монополий МНЭ, территориальные органы Комитета по регулированию естественных монополий МНЭ";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690: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"АДГС";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"АДГС, территориальные подразделения АДГС";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"АДГС, территориальные подразделения АДГС, веб-портал "электронного правительства";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692: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"АДГС";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"АДГС, территориальные подразделения АДГС";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АДГС, территориальные подразделения АДГС, веб-портал "электронного правительства";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693, изложить в следующей редакции: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"АДГС";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695: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"Аэрокосмический комитет МЦРИАП";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696: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"МЦРИАП";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"Аэрокосмический комитет МЦРИАП";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707, изложить в следующей редакции: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"КООЗ МЗ – Комитет охраны общественного здоровья Министерства здравоохранения Республики Казахстан" исключить;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"КФ МЗ – Комитет фармации Министерства здравоохранения Республики Казахстан" исключить;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"АДГСПК – Агентство Республики Казахстан по делам государственной службы и противодействию коррупции" изложить в следующей редакции: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"АДГС – Агентство Республики Казахстан по делам государственной службы";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"МЦРОАП – Министерство цифрового развития, оборонной и аэрокосмической промышленности Республики Казахстан" изложить в следующей редакции: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"МЦРИАП – Министерство цифрового развития, инноваций и аэрокосмической промышленности Республики Казахстан";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 – Министерство экологии, геологии и природных ресурсов Республики Казахстан";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"МТИ – Министерство торговли и интеграции Республики Казахстан".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опубликования, за исключением абзацев двадцать третьего, двадцать четвертого, двадцать пятого, двадцать шестого, двадцать седьмого пункта 1 настоящего постановления, которые вводятся в действие с 1 ноября 2019 года.</w:t>
      </w:r>
    </w:p>
    <w:bookmarkEnd w:id="10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