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074b" w14:textId="2ef0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организациям культуры и образования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2019 года № 740.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организациям культуры и образования Мангистауской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казенному предприятию "Мангистауский областной историко-краеведческий музей" Управления культуры, развития языков и архивного дела Мангистауской области имя Абиша Кекилбайулы;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"Общеобразовательная средняя школа № 29" Актауского городского отдела образования, акимата города Актау" имя Фаризы Онгарсыновой.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