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0c3ae" w14:textId="7d0c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гуманитарной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2019 года № 743.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вносится изменение на казахском языке, текст на русском языке не меняется в соответствии с постановлением Правительства РК от 20.12.2023 </w:t>
      </w:r>
      <w:r>
        <w:rPr>
          <w:rFonts w:ascii="Times New Roman"/>
          <w:b w:val="false"/>
          <w:i w:val="false"/>
          <w:color w:val="ff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гражданской защите"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20.12.2023 </w:t>
      </w:r>
      <w:r>
        <w:rPr>
          <w:rFonts w:ascii="Times New Roman"/>
          <w:b w:val="false"/>
          <w:i w:val="false"/>
          <w:color w:val="00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гуманитарной помощи.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казахском языке, текст на русском языке не меняется в соответствии с постановлением Правительства РК от 20.12.2023 </w:t>
      </w:r>
      <w:r>
        <w:rPr>
          <w:rFonts w:ascii="Times New Roman"/>
          <w:b w:val="false"/>
          <w:i w:val="false"/>
          <w:color w:val="00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2019 года № 743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гуманитарной помощи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Правительства РК от 07.12.2021 </w:t>
      </w:r>
      <w:r>
        <w:rPr>
          <w:rFonts w:ascii="Times New Roman"/>
          <w:b w:val="false"/>
          <w:i w:val="false"/>
          <w:color w:val="ff0000"/>
          <w:sz w:val="28"/>
        </w:rPr>
        <w:t>№ 869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и по всему тексту вносятся изменения на казахском языке, текст на русском языке не меняется в соответствии с постановлением Правительства РК от 20.12.2023 </w:t>
      </w:r>
      <w:r>
        <w:rPr>
          <w:rFonts w:ascii="Times New Roman"/>
          <w:b w:val="false"/>
          <w:i w:val="false"/>
          <w:color w:val="000000"/>
          <w:sz w:val="28"/>
        </w:rPr>
        <w:t>№ 1158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гуманитарной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34-2)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гражданской защите" (далее – Закон) и определяют порядок оказания гуманитарной помощи Республикой Казахстан и Республике Казахстан.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гуманитарная помощь, оказываемая Республикой Казахстан – помощь, безвозмездно оказываемая Республикой Казахстан другим государствам в целях ликвидации чрезвычайных ситуаций природного, техногенного и социального характера, чрезвычайной экологической ситуации и экологического бедствия на территории других государств;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гуманитарная помощь, оказываемая Республике Казахстан – имущество, предоставляемое безвозмездно Республике Казахстан в виде продовольствия, товаров народного потребления, техники, снаряжения, оборудования, лекарственных средств и медицинских изделий, иного имущества, направленных из зарубежных стран и международных организаций для улучшения условий жизни и быта населения, а также предупреждения и ликвидации чрезвычайных ситуаций военного, экологического, природного и техногенного характера, распределяемое Правительством Республики Казахстан через уполномоченные организации;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государственного материального резерва – центральный исполнительный орган, осуществляющий исполнительные и контрольные функции, а также руководство системой государственного материального резерва;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уполномоченная организация – организация, находящаяся в ведении центрального государственного органа Республики Казахстан, осуществляющая деятельность в соответствующей отрасли;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международная организация – межгосударственная или межправительственная организация;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 по вопросам международной гуманитарной помощи (далее – Комиссия) – консультативно-совещательный орган при Правительстве Республики Казахстан по вопросам международной гуманитарной помощи, образованный для выработки предложений по вопросам, отнесенным к компетенции Правительства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получатель гуманитарной помощи: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гуманитарной помощи Республикой Казахстан – иностранное государство, получающее гуманитарную помощь;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гуманитарной помощи Республике Казахстан – Республика Казахстан, получающая гуманитарную помощь;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персонал для оказания гуманитарной помощи (далее – персонал) – представитель или представители соответствующего центрального государственного органа, направляемые в иностранное государство для передачи гуманитарной помощи в товарной форме.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Гуманитарная помощь оказывается в денежной или товарной форме и (или) в виде оказания услуг.</w:t>
      </w:r>
    </w:p>
    <w:bookmarkEnd w:id="17"/>
    <w:bookmarkStart w:name="z9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в товарной форме не включает вооружение и военную технику, которые могут быть использованы для причинения серьезных телесных повреждений или явиться причиной смерти.</w:t>
      </w:r>
    </w:p>
    <w:bookmarkEnd w:id="18"/>
    <w:bookmarkStart w:name="z9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(продажа, дарение, обмен) гуманитарной помощи, оказанной Республике Казахстан.</w:t>
      </w:r>
    </w:p>
    <w:bookmarkEnd w:id="19"/>
    <w:bookmarkStart w:name="z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в виде оказания услуг осуществляется путем направления спасательных и медицинских формирований уполномоченных органов в сфере гражданской защиты и области здравоохранения.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Гуманитарная помощь должна соответствовать требованиям безопасности, в том числе карантинным фитосанитарным требованиям, установленным законодательством Республики Казахстан.</w:t>
      </w:r>
    </w:p>
    <w:bookmarkEnd w:id="21"/>
    <w:bookmarkStart w:name="z10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товаров, направляемых для оказания гуманитарной помощи Республикой Казахстан, не должен быть менее 6 (шесть) месяцев до истечения срока хранения в случае, если эти сроки установлены нормативами технического регулирования.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постановления Правительства РК от 20.12.2023 </w:t>
      </w:r>
      <w:r>
        <w:rPr>
          <w:rFonts w:ascii="Times New Roman"/>
          <w:b w:val="false"/>
          <w:i w:val="false"/>
          <w:color w:val="000000"/>
          <w:sz w:val="28"/>
        </w:rPr>
        <w:t>№ 1158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гуманитарной помощи Республикой Казахстан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Рассмотрение вопроса об оказании гуманитарной помощи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Основаниями для рассмотрения вопроса об оказании гуманитарной помощи являются обращения иностранного государства или международной организации либо поручения Президента Республики Казахстан.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сфере внешнеполитической деятельности: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поступления обращения об оказании гуманитарной помощи в течение трех рабочих дней направляет информацию об обращении Премьер-Министру Республики Казахстан и (или) председателю Комиссии;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запрашивает у получателя гуманитарной помощи реквизиты, необходимые для оказания гуманитарной помощи, в течение трех рабочих дней с момента возникновения оснований,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Рассмотрение обращения либо поручения Президента Республики Казахстан об оказании гуманитарной помощи осуществляется Комиссией.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проводятся в соответствии с Положением о Комиссии, утвержденным распоряжением Премьер-Министра Республики Казахстан.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Предложения о возможности оказания гуманитарной помощи, а также ее виде, номенклатуре и объеме представляются уполномоченными органами в сфере внешнеполитической деятельности, по исполнению бюджета, в сфере гражданской защиты, в области государственного материального резерва, в области транспорта и другими заинтересованными органами в рабочий орган Комиссии не позднее трех рабочих дней до даты проведения заседания Комиссии.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рассмотрении обращения либо поручения Президента Республики Казахстан об оказании гуманитарной помощи Комиссией учитываются внешнеполитические и внешнеэкономические интересы Республики Казахстан, финансовые возможности оказания такой помощи, включая выпуск материальных ценностей из государственного материального резерва, а также возможность направления персонала, спасательных и медицинских формирований уполномоченных органов в сфере гражданской защиты и области здравоохранения для оказания гуманитарной помощи.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положительной рекомендации Комиссии по оказанию гуманитарной помощи соответствующий центральный государственный орган разрабатывает проект решения Правительства Республики Казахстан об оказании гуманитарной помощи и в установленном законодательством порядке вносит его в Правительство Республики Казахстан.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об оказании гуманитарной помощи принимается Правительством Республики Казахстан.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гуманитарной помощи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организации оказания гуманитарной помощи: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внешнеполитической деятельности:</w:t>
      </w:r>
    </w:p>
    <w:bookmarkEnd w:id="37"/>
    <w:bookmarkStart w:name="z9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предпринимает по дипломатическим каналам меры по обеспечению содействия органов власти получателя гуманитарной помощи, а при необходимости – органов власти третьих государств в осуществлении мероприятий по доставке и передаче гуманитарной помощи ее получателю;</w:t>
      </w:r>
    </w:p>
    <w:bookmarkEnd w:id="38"/>
    <w:bookmarkStart w:name="z9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при необходимости участие персонала в передаче гуманитарной помощи в товарной форме;</w:t>
      </w:r>
    </w:p>
    <w:bookmarkEnd w:id="39"/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взаимодействие с национальными и международными структурами, создаваемыми для координации работ по ликвидации чрезвычайной ситуации;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уполномоченным органам в сфере гражданской защиты и области здравоохранения в направлении и возврате спасательных и медицинских формирований;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транспорта обеспечивает доставку гуманитарной помощи в товарной форме до получателя гуманитарной помощи, за исключением доставки воздушным транспортом.</w:t>
      </w:r>
    </w:p>
    <w:bookmarkEnd w:id="42"/>
    <w:bookmarkStart w:name="z9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доставки гуманитарной помощи в товарной форме воздушным транспортом доставку до получателя гуманитарной помощи осуществляет соответствующий центральный государственный орган в установленном законодательством порядке.</w:t>
      </w:r>
    </w:p>
    <w:bookmarkEnd w:id="43"/>
    <w:bookmarkStart w:name="z9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Координацию доставки гуманитарной помощи в товарной форме и (или) направления и возврата спасательных и медицинских формирований уполномоченных органов в сфере гражданской защиты и области здравоохранения воздушным транспортом осуществляет уполномоченный орган в области транспорта;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таможенного дела обеспечивает проведение в первоочередном порядке таможенного администрирования и таможенного контроля в отношении товаров, вывозимых в качестве гуманитарной помощи;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центральный уполномоченный орган по исполнению бюджета обеспечивает финансирование расходов из чрезвычайного резерва Правительства Республики Казахстан на оказание гуманитарной помощи;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государственного материального резерва обеспечивает выпуск материальных ценностей из государственного материального резерва для оказания гуманитарной помощи.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необходимых товаров в государственном материальном резерве оказание гуманитарной помощи обеспечивает соответствующий центральный государственный орган.</w:t>
      </w:r>
    </w:p>
    <w:bookmarkEnd w:id="48"/>
    <w:bookmarkStart w:name="z9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гражданской защиты формирует спасательные формирования для оказания гуманитарной помощи;</w:t>
      </w:r>
    </w:p>
    <w:bookmarkEnd w:id="49"/>
    <w:bookmarkStart w:name="z10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здравоохранения формирует медицинские формирования для оказания гуманитарной помощи.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постановлением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оказания гуманитарной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утвержденными постановлением Правительства Республики Казахстан от 25 апреля 2015 года № 325 (далее – Правила использования резервов), из резерва Правительства Республики Казахстан выделяются денежные средства в случаях: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необходимых товаров у соответствующего центрального государственного органа для их закупа в соответствии с законодательством Республики Казахстан;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оплаты таможенных платежей в соответствии с законодательством Республики Казахстан;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закупа услуги доставки гуманитарной помощи в товарной форме воздушным транспортом в соответствии с законодательством Республики Казахстан.</w:t>
      </w:r>
    </w:p>
    <w:bookmarkEnd w:id="54"/>
    <w:bookmarkStart w:name="z10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направления спасательных и медицинских формирований уполномоченных органов в сфере гражданской защиты и области здравоохранения.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изменением, внесенным постановлением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организации оказания гуманитарной помощи в товарной форме уполномоченный орган в сфере внешнеполитической деятельности направляет в соответствующий центральный государственный орган реквизиты получателя гуманитарной помощи в течение трех рабочих дней со дня их получения.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Соответствующий центральный государственный орган в течение трех рабочих дней после принятия решения Правительством Республики Казахстан об оказании гуманитарной помощи представляет в уполномоченный орган в области транспорта необходимую информацию по виду, роду и количеству транспорта, графику погрузки, пунктам погрузки и пунктам назначения.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Гуманитарная помощь в товарной форме принимается транспортными организациями к перевозке в первоочередном порядке без предварительной оплаты.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Соответствующий центральный государственный орган обеспечивает координацию мер по оказанию гуманитарной помощи и в случае оказания гуманитарной помощи в товарной форме направляет в иностранное государство персонал для передачи.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Передача гуманитарной помощи в товарной форме осуществляется персоналом на основании акта приема-передачи.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Возмещение стоимости расходов транспортных организаций по перевозке гуманитарной помощи в товарной форме, а также расходов, связанных с отправкой и доставкой материальных ценностей, направлением спасательных и медицинских формирований уполномоченных органов в сфере гражданской защиты и области здравоохранения, осуществляется в соответствии с Правилами использования резервов.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постановления Правительства РК от 21.10.2023 </w:t>
      </w:r>
      <w:r>
        <w:rPr>
          <w:rFonts w:ascii="Times New Roman"/>
          <w:b w:val="false"/>
          <w:i w:val="false"/>
          <w:color w:val="000000"/>
          <w:sz w:val="28"/>
        </w:rPr>
        <w:t>№ 932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Использование государственного материального резерва для оказания гуманитарной помощи осуществляется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Оказание гуманитарной помощи в денежной форме осуществляется за счет средств чрезвычайного резерва Правительства Республики Казахстан в порядке, определяемом Правилами использования резервов.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Перечисление денежных средств для оказания гуманитарной помощи осуществляется уполномоченным органом в сфере внешнеполитической деятельности на основании решения Правительства Республики Казахстан после официального представления получателем гуманитарной помощи реквизитов счета.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сфере внешнеполитической деятельности представляет в центральный уполномоченный орган по исполнению бюджета и соответствующий центральный государственный орган информацию о получении получателем оказанной гуманитарной помощи.</w:t>
      </w:r>
    </w:p>
    <w:bookmarkEnd w:id="65"/>
    <w:bookmarkStart w:name="z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Оказание гуманитарной помощи Республике Казахстан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направления запроса об оказании гуманитарной помощи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Премьер-Министр Республики Казахстан или Заместитель Премьер-Министра Республики Казахстан, уполномоченный орган в сфере внешнеполитической деятельности обращается к зарубежным странам и международным организациям по вопросу оказания гуманитарной помощи Республике Казахстан.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Гуманитарная помощь Республике Казахстан может оказываться в инициативном порядке из зарубежных стран и международных организаций.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обращении указываются описание, характеристика, требования к гуманитарной помощи, место поставки или нахождения получателя гуманитарной помощи, оказываемой Республике Казахстан.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ввозе товаров в Республику Казахстан в виде гуманитарной помощи, направленной из зарубежных стран и международных организаций, представляются следующие документы: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инвойс;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упаковочный лист с указанием веса нетто и брутто на каждую позицию товара;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инструкции по медицинскому или иному применению товара;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об оценке соответствия в формах испытаний, подтверждения соответствия, экспертизы и (или) иной форме, подтверждающей качество и безопасность товара.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Товары, направляемые в виде гуманитарной помощи в Республику Казахстан, являются собственностью зарубежных стран и международных организаций до момента его фактической передачи получателю в Республике Казахстан.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получения гуманитарной помощи в виде лекарственных средств и медицинских изделий из зарубежных стран и международных организаций, необходимо получение согласования уполномоченного органа в области здравоохранения в части потребности, наименований и количества предоставляемой гуманитарной помощи.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целях предотвращения угрозы возникновения и распространения инфекционных заболеваний, угрожающих жизни и (или) здоровью населения, прием, хранение, доставку и распределение гуманитарной помощи в виде лекарственных средств и медицинских изделий осуществляет уполномоченная организация, определяемая уполномоченным органом в области здравоохранения.</w:t>
      </w:r>
    </w:p>
    <w:bookmarkEnd w:id="77"/>
    <w:bookmarkStart w:name="z8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приема и распределения гуманитарной помощи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случае рассмотрения и готовности оказать гуманитарную помощь Республике Казахстан или инициативного обращения из зарубежных стран и международных организаций об оказании гуманитарной помощи Республике Казахстан, уполномоченный орган в сфере внешнеполитической деятельности в срок не более трех рабочих дней направляет в Комиссию информацию для выработки предложений по приему и распределению оказываемой Республике Казахстан гуманитарной помощи.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На основании рекомендаций Комиссии соответствующий центральный государственный орган в установленном законодательством порядке разрабатывает и вносит в Правительство Республики Казахстан проект решения Правительства Республики Казахстан о приеме и распределении уполномоченной организацией гуманитарной помощи оказываемой Республике Казахстан, за исключением случаев,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Уполномоченная организация на основании решения Правительства Республики Казахстан осуществляет прием и распределение гуманитарной помощи с участием представителей соответствующего центрального государственного органа и местных исполнительных органов.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гуманитарной помощи осуществляется строго по целевому назначению.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Соответствующий центральный государственный орган осуществляет координацию приема и распределения гуманитарной помощи.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Временное хранение, доставка гуманитарной помощи осуществляется уполномоченной организацией и (или) местными исполнительными органами в соответствии с установленными санитарными нормами для размещения и хранения.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Ввоз товаров, за исключением подакцизных, в качестве гуманитарной помощи, осуществляется в порядке, установленном Правительством Республики Казахстан.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Распределение международной гуманитарной помощи в местности, где введено чрезвычайное положение, осуществляется в порядке, установленном Правительством Республики Казахстан.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Соответствующий центральный государственный орган после распределения уполномоченной организацией гуманитарной помощи, не позднее семи рабочих дней предоставляет в Правительство Республики Казахстан информацию о распределении гуманитарной помощи.</w:t>
      </w:r>
    </w:p>
    <w:bookmarkEnd w:id="8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