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cc74" w14:textId="19bc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экономической зоны "Qyzyljar"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2019 года № 758.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"Qyzyljar" (далее – СЭЗ "Qyzyljar") на период до 2044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СЭЗ "Qyzyljar";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СЭЗ "Qyzyljar".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 758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экономической зоне "Qyzyljar"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Специальная экономическая зона "Qyzyljar" (далее – СЭЗ "Qyzyljar") расположена в пределах территориальной границы города Петропавловска в границах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"Qyzyljar" является неотъемлемой частью территории Республики Казахстан и составляет 212,3 гектара.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 внесенным постановлением Правительства РК от 01.06.2021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СЭЗ "Qyzyljar" создается в целях: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ускоренного развития города Петропавловска;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ускоренного развития региона для активизации вхождения экономики республики в систему мировых хозяйственных связей, создания высокоэффективных, в том числе высокотехнологичных и конкурентоспособных производств, освоения выпуска новых видов продукции, привлечения инвестиций, совершенствования правовых норм рыночных отношений, внедрения современных методов управления и хозяйствования, а также решения социальных проблем.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приоритетных видов деятельности СЭЗ, соответствующих целям ее создания, а также порядок включения приоритетных видов деятельности в указанный перечень определяются уполномоченным государственным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зон, по согласованию с уполномоченным органом по государственному планированию и уполномоченным органом, осуществляющим руководство в сфере обеспечения поступлений налогов и других обязательных платежей в бюджет.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01.06.2021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СЭЗ "Qyzyljar" регулируется Конституцией Республики Казахстан, Законом Республики Казахстан "О специальных экономических и индустриальных зонах" и иным законодательством Республики Казахстан.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законодательстве о специальных экономических зонах, применяются правила международного договора.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СЭЗ "Qyzyljar" устанавливается специальный правовой режим.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СЭЗ "Qyzyljar"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СЭЗ "Qyzyljar"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 "Qyzyljar"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Налогообложение на территории СЭЗ "Qyzyljar" регулируется налоговым законодательством Республики Казахстан.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Таможенное регулирование на территории СЭЗ "Qyzyljar" осуществляется в соответствии с положениями таможенного законодательства Евразийского экономического союза и Республики Казахстан.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пребывания иностранных граждан на территории СЭЗ "Qyzyljar"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территории СЭЗ "Qyzyljar"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ратифицированными Республикой Казахстан.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Условия, установленные в настоящем Положении, могут изменяться постановлением Правительства Республики Казахстан.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СЭЗ "Qyzyljar" упраздняется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Управление СЭЗ "Qyzyljar"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упразднении СЭЗ "Qyzyljar" в связи с истечением срока, на который она создавалась, акимат Северо-Казахстанской области: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позднее чем за три месяца до истечения указанного срока публикует в средствах массовой информации объявление о предстоящем упразднении СЭЗ "Qyzyljar", порядке и сроках приема заявлений и претензий, связанных с ее упразднением;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разъяснение юридическим и физическим лицам, осуществляющим деятельность на территории СЭЗ "Qyzyljar", порядка переоформления находящихся на ее территории товаров под иную таможенную процедуру;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месячный срок после упразднения СЭЗ "Qyzyljar" представляет Президенту и Правительству Республики Казахстан отчҰт о результатах деятельности СЭЗ "Qyzyljar".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досрочном упразднении СЭЗ "Qyzyljar" постановлением Правительства Республики Казахстан процедура должна быть завершена не позднее чем в шестимесячный срок с соблюдением процедур,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СЭЗ "Qyzyljar", не урегулированная настоящим Положением, осуществляется в соответствии с действующим законодательством Республики Казахстан.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"Qyzyljar"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 специальной экономической зоны "Qyzyljar"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в редакции постановления Правительства РК от 01.06.2021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экономическая зона "Qyzyljar" (далее – СЭЗ "Qyzyljar") находится в границах города Петропавловска на 4 свободных площадках в виде "субзон" (субзона № 1 – 15 га, субзона № 2 – 7,3 га, субзона № 3 – 160 га, субзона № 4 – 30 га). Общая площадь СЭЗ "Qyzyljar" – 212,3 га.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1 СЭЗ "Qyzyljar"</w:t>
      </w:r>
    </w:p>
    <w:bookmarkStart w:name="z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центре города, ул. Парковая. Площадь – 15 га.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7"/>
        <w:gridCol w:w="8447"/>
      </w:tblGrid>
      <w:tr>
        <w:trPr>
          <w:trHeight w:val="30" w:hRule="atLeast"/>
        </w:trPr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216400" cy="3784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378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95900" cy="3797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379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2 СЭЗ "Qyzyljar"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районе микрорайона Береке, ул. Нефтепроводная. Площадь – 7,3 га.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3 СЭЗ "Qyzyljar"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районе объездной кольцевой дороги, район ул. Промышленной, ТЭЦ 2. Площадь – 160 га.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752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2451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Субзона № 4 СЭЗ "Qyzyljar"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находится в районе микрорайона Шығыс. Площадь – 30 га.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