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e34d" w14:textId="866e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2019 года № 769.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Ликвидировать государственные учреждения, находящиеся в ведении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в установленном законодательством Республики Казахстан порядке республиканское государственное учреждение "Учебный центр Министерства внутренних дел Республики Казахстан (город Павлодар)" в республиканское государственное учреждение "Учебный центр Комитета уголовно-исполнительной системы Министерства внутренних дел Республики Казахстан".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изменения и дополнение: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"Вопросы Министерства внутренних дел Республики Казахстан" (САПП Республики Казахстан, 2005 г., № 25, ст. 311):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учреждений, находящихся в ведении Министерства внутренних дел Республики Казахстан и его ведомств, утвержденном указанным постановлением: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Министерство внутренних дел Республики Казахстан":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14, 16, 17, 18, 22, 24 и 25, исключить;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Комитет уголовно-исполнительной системы":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96, следующего содержания: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"96. Учебный центр Комитета уголовно-исполнительной системы Министерства внутренних дел Республики Казахстан";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6556"/>
        <w:gridCol w:w="4290"/>
      </w:tblGrid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6556"/>
        <w:gridCol w:w="4290"/>
      </w:tblGrid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3"/>
        <w:gridCol w:w="5507"/>
        <w:gridCol w:w="4330"/>
      </w:tblGrid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внутренних дел Республики Казахстан, в том числе: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3"/>
        <w:gridCol w:w="5507"/>
        <w:gridCol w:w="4330"/>
      </w:tblGrid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внутренних дел Республики Казахстан, в том числе: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0"/>
        <w:gridCol w:w="5010"/>
        <w:gridCol w:w="4420"/>
      </w:tblGrid>
      <w:tr>
        <w:trPr>
          <w:trHeight w:val="30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МВД им. Ш. Кабылбаева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0"/>
        <w:gridCol w:w="5010"/>
        <w:gridCol w:w="4420"/>
      </w:tblGrid>
      <w:tr>
        <w:trPr>
          <w:trHeight w:val="30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МВД им. Ш. Кабылбаева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9"/>
        <w:gridCol w:w="5411"/>
        <w:gridCol w:w="3660"/>
      </w:tblGrid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центр МВД (г.Павлодар)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0"/>
        <w:gridCol w:w="6539"/>
        <w:gridCol w:w="3061"/>
      </w:tblGrid>
      <w:tr>
        <w:trPr>
          <w:trHeight w:val="30" w:hRule="atLeast"/>
        </w:trPr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центр Комитета уголовно-исполнительной системы Министерства внутренних дел Республики Казахстан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7), 11), 12), 13), 14) и 15), исключить.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внутренних дел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2019 года № 769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ликвидируемых республиканских государственных учреждений, находящихся в ведении Министерства внутренних дел Республики Казахстан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"Учебный центр Министерства внутренних дел Республики Казахстан (город Нур-Султан)".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"Учебный центр Министерства внутренних дел Республики Казахстан (город Алматы)".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"Учебный центр Министерства внутренних дел Республики Казахстан (город Актау)".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"Учебный центр Министерства внутренних дел Республики Казахстан (город Костанай)".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"Учебный центр Министерства внутренних дел Республики Казахстан (город Семей)".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"Учебный центр Министерства внутренних дел Республики Казахстан (город Темиртау)".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