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a4bf5" w14:textId="8fa4b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акционерного общества "Национальная компания "Казахстан инжиниринг" (Kazakhstan Engineering)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17 октября 2019 года № 773.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249 Гражданского кодекса Республики Казахстан от 27 декабря 1994 года и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114 Закона Республики Казахстан от 1 марта 2011 года "О государственном имуществе"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государственный пакет акций акционерного общества "Казтехнологии" в размере 100 (сто) процентов в оплату акций акционерного общества "Национальная компания "Казахстан инжиниринг" (Kazakhstan Engineering)".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государственного имущества и приватизации Министерства финансов Республики Казахстан совместно с Министерством индустрии и инфраструктурного развития Республики Казахстан, акционерным обществом "Национальная компания "Казахстан инжиниринг" (Kazakhstan Engineering)" (по согласованию) в установленном законодательством Республики Казахстан порядке принять меры, необходимые для реализации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Внести в некоторые решения Правительства Республики Казахстан следующие изменения: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мая 1999 года № 659 "О передаче прав по владению и пользованию государственными пакетами акций и государственными долями в организациях, находящихся в республиканской собственности":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пакетов акций и государственных долей участия в организациях республиканской собственности, право владения и пользования которыми передается отраслевым министерствам и иным государственным органам: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"Министерство индустрии и инфраструктурного развития Республики Казахстан":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389-5, исключить;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с изменением, внесенным постановлением Правительства РК от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