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cb05" w14:textId="290c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статуса "Академический" некоторым организациям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25 октября 2019 года № 800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15 декабря 2006 года "О культуре"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статус "Академический" коммунальным государственным казенным предприятиям "Кызылординский областной казахский музыкальный драматический театр имени Нартай Бекежанова" управления культуры, архивов и документации Кызылординской области" и "Карагандинский областной казахский драматический театр имени Сакена Сейфуллина" управления культуры, архивов и документации Карагандинской области.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