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5c3b" w14:textId="6a65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передачи, реализации, ликвидации посредством уничтожения, утилизации, захоронения и переработки неиспользуемого имущества, а также предоставления в имущественный наем (аренду) неиспользуемых оборонных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2019 года № 832.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18 марта 2019 года "Об оборонной промышленности и государственном оборонном заказе"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передачи, реализации, ликвидации посредством уничтожения, утилизации, захоронения и переработки неиспользуемого имущества, а также предоставления в имущественный наем (аренду) неиспользуемых оборонных объектов.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2013 года № 16 "Об утверждении Правил передачи, реализации, утилизации и списания имущества, а также предоставления в имущественный наем (аренду) недвижимого имущества специальных государственных органов Республики Казахстан"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передачи, реализации, утилизации и списания имущества, а также предоставления в имущественный наем (аренду) недвижимого имущества специальных государственных органов Республики Казахстан,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Передача, реализация, утилизация и списание (оформление гибели и уничтожения) отдельных видов имущества специальных государственных органов, за исключением неиспользуемого имущества, предусмотренного в подпункте 33) статьи 1 Закона Республики Казахстан "Об оборонной промышленности и государственном оборонном заказе", осуществляются в соответствии с Законом Республики Казахстан от 1 марта 2011 года "О государственном имуществе" и иными нормативными правовыми актами, принятыми в целях его реализации";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2019 года № 832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передачи, реализации, ликвидации посредством уничтожения, утилизации, захоронения и переработки неиспользуемого имущества, а также предоставления в имущественный наем (аренду) неиспользуемых оборонных объектов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передачи, реализации, ликвидации посредством уничтожения, утилизации, захоронения и переработки неиспользуемого имущества, а также предоставления в имущественный наем (аренду) неиспользуемых оборонных объектов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18 марта 2019 года "Об оборонной промышленности и государственном оборонном заказе" (далее – Закон) и определяют порядок передачи, реализации и ликвидации посредством уничтожения, утилизации, захоронения и переработки неиспользуемого имущества, а также предоставления в имущественный наем (аренду) неиспользуемых оборонных объектов.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аукцион – форма торгов, при которой участники заявляют свои предложения публично, проводимых с использованием веб-портала реестра в электронном формате;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аукционный зал – раздел веб-портала реестра, обеспечивающий возможность ввода, хранения и обработки информации, необходимой для проведения аукциона;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аукционный номер – номер, присваиваемый участнику для участия на аукционе при наличии электронной цифровой подписи, выданной национальным удостоверяющим центром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военное имущество – оборонные объекты, все виды вооружения, военной техники, боеприпасы, специальные средства и другое имущество, находящееся на праве оперативного управления Вооруженных Сил, других войск и воинских формирований;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военная техника – боевые машины военные корабли (катера и военно-вспомогательные суда), военные воздушные судна, а также корабли (катера и другие судна), воздушные суда и другие летательные аппараты, которыми оснащаются Вооруженные Силы, другие войска и воинские формирования, специальные государственные и правоохранительные органы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единый оператор – единый оператор, определенный в соответствии с постановлением Правительства Республики Казахстан, оказывающий электронные и другие услуги пользователям реестра государственного имущества с применением информационных систем;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балансодержатель – государственное юридическое лицо, за которым имущество закреплено;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наниматель (арендатор) – физическое или негосударственное юридическое лицо, если иное не предусмотрено законами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закрытый аукцион – форма торгов по реализации неиспользуемого вооружения и военной техники, в которых участвует ограниченный круг участников и основным критерием определения победителя является предложенная наибольшая цена;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гарантийный взнос в закрытом аукционе или тендере – денежная сумма, вносимая физическим или негосударственным юридическим лицом для участия в торгах в размере, определенном уполномоченной организацией от начальной цены лота и утвержденном комиссией по вопросам реализации неиспользуемого имущества;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наймодатель – государственное учреждение, в оперативном управлении которых находятся оборонные объекты, и предоставляющее неиспользуемые оборонные объекты в имущественный наем (аренду);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закрытый тендер – форма торгов по реализации неиспользуемого вооружения и военной техники, в которых принимает участие ограниченный круг участников и основным критерием определения победителя является предложенная наибольшая цена, при соблюдении условий реализации;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участник – физическое или негосударственное юридическое лицо, зарегистрированное в установленном порядке для участия в торгах;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вооружение – различные виды оружия, комплексы и системы, предназначенные для поражения живой силы, техники и объектов инфраструктуры, разрушения строений (укреплений), средства, имитирующие указанные компоненты, боеприпасы, а также системы, устройства, носители и приборы;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оборонный объект – недвижимое имущество, закрепленное на праве оперативного управления за государственными учреждениями Вооруженных Сил, других войск и воинских формирований;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организации оборонно-промышленного комплекса (далее – организации ОПК) – отечественные товаропроизводители и отечественные поставщики работ, услуг, имеющие лицензию в сфере оборота вооружения, военной техники;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лот – часть реализуемого неиспользуемого имущества, определенная уполномоченной организацией и состоящая из одного или нескольких объектов реализации;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начальная цена лота – цена, определяемая на основании балансовой стоимости для вооружения и военной техники или оценочной стоимости для прочего неиспользуемого имущества;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стартовая цена лота – цена, с которой начинаются торги по каждому лоту;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минимальная цена лота – цена, ниже которой лот не может быть продан;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боеприпасы – компоненты вооружения, непосредственно предназначенные для поражения живой силы, техники и объектов инфраструктуры, разрушения строений (укреплений), а также средства, имитирующие указанные компоненты;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цена реализации – окончательная цена лота, установленная в результате торгов;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объект реализации – единица неиспользуемого имущества;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неиспользуемое вооружение и военная техника – неиспользуемое имущество, соответствующее параметрам, предъявляемым к вооружению и военной технике;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балансовая стоимость неиспользуемого вооружения и военной техники – сумма, по которой неиспользуемое вооружение и военная техника признаются в бухгалтерском балансе;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неиспользуемое имущество – снятое с вооружения, не годное к использованию по прямому назначению, списанное, выслужившее гарантийные сроки хранения в запасах, не находящее применения излишествующее военное имущество Вооруженных Сил, других войск и воинских формирований, за исключением оборонных объектов, а также снятые с вооружения, не годные к использованию по прямому назначению, списанные, выслужившие гарантийные сроки хранения в запасах, не находящие применения излишествующие вооружение, военная техника, специальные средства, средства индивидуальной защиты, имущество радиационной, химической, биологической защиты, транспортные средства специального назначения, специальные технические средства, технические средства специальных государственных и правоохранительных органов Республики Казахстан;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первоначальная стоимость неиспользуемого имущества – сумма денежных средств или их эквивалентов, уплаченная за имущество, или справедливая стоимость, предложенная за имущество на момент его приобретения;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гарантийный взнос на аукционе или тендере по реализации неиспользуемого имущества – денежная сумма в размере 15 % от начальной цены лота, вносимая физическим или негосударственным юридическим лицом для участия в торгах;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комиссия по распределению неиспользуемого имущества – консультативно-совещательный орган, создаваемый уполномоченным органом для рассмотрения заявок и вынесения рекомендаций по передаче, реализации, ликвидации и переработке неиспользуемого имущества, действующий в соответствии с порядком, установленным уполномоченным органом;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комиссия по вопросам реализации неиспользуемого имущества –орган, создаваемый уполномоченной организацией для подготовки и проведения торгов по реализации неиспользуемого имущества;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покупатель – физическое лицо или негосударственное юридическое лицо, приобретающее неиспользуемое имущество в процессе отчуждения государственного имущества;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тендер – форма торгов, при которой участники заявляют свои ценовые предложения, загружаемые в закрытый электронный конверт на специально отведенной веб-странице реестра;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веб-портал реестра – интернет-ресурс, размещенный в сети интернет по адресу: www.gosreestr.kz, предоставляющий единую точку доступа к электронной базе данных об объектах продажи реестра государственного имущества (далее – реестр) и договорах имущественного найма (аренды) государственного имущества;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тендерная документация – комплект документов, содержащих исходную информацию о технических, коммерческих, организационных и иных характеристиках неиспользуемого имущества или неиспользуемых оборонных объектов, а также условиях и процедуре торгов, необходимый и достаточный для проведения торгов в форме тендера или закрытого тендера, с целью последующего заключения договоров имущественного найма (аренды) или купли-продажи с их победителем;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уполномоченный орган – государственный орган, осуществляющий руководство и координацию в области оборонной промышленности и государственного оборонного заказа;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уполномоченная организация – юридическое лицо, определяемое Правительством Республики Казахстан, осуществляющее импорт товаров (продукции) военного назначения, товаров (продукции) двойного назначения (применения), работ военного назначения и услуг военного назначения, реализацию (в том числе экспорт), ликвидацию посредством уничтожения, утилизации, захоронения и переработку неиспользуемого имущества, за исключением боеприпасов, оказание услуг по предоставлению в имущественный наем (аренду) неиспользуемых оборонных объектов, участие в международных выставках в области оборонной промышленности и их организацию на территории Республики Казахстан;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комиссионное вознаграждение уполномоченной организации – сумма затрат уполномоченной организации, состоящая из расходов на оценку имущества, организацию торгов и комиссии уполномоченной организации;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идентификатор договора – уникальный номер договора, присваиваемый веб-порталом реестра;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электронный адрес – адрес электронной почты уполномоченной организации или покупателя, посредством которого проводятся официальная переписка и обмен документами по проведению закрытых торгов;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передачи неиспользуемого имущества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органы, в ведении которых находятся Вооруженные Силы, другие войска и воинские формирования, а также специальные государственные и правоохранительные органы не позднее 1 февраля текущего года направляют в уполномоченный орган списки неиспользуемого имущества, утвержденные решением (приказом) вышеуказанных государственных органов, с указанием мест дислокации неиспользуемого имущества, балансовой стоимости вооружения и военной техники, технических и функциональных характеристик технических устройств (год выпуска, категория, заводские номера узлов и агрегатов), а также имеющихся обременений.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месячный срок после получения списков составляет проект перечня неиспользуемого имущества и направляет его в государственные органы, в ведении которых находятся Вооруженные Силы, другие войска и воинские формирования, специальным государственным и правоохранительным органам, организациям ОПК для определения потребности в неиспользуемом имуществе.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органы, в ведении которых находятся Вооруженные Силы, другие войска и воинские формирования, а также специальные государственные и правоохранительные органы, организации ОПК в месячный срок после получения проекта перечня неиспользуемого имущества направляют заявку в уполномоченный орган на потребность в имуществе или письменно за подписью первого руководителя либо лица, его замещающего, сообщают об отсутствии таковой.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после получения заявок на потребность в неиспользуемом имуществе из проекта перечня неиспользуемого имущества организует рассмотрение заявок на заседании комиссии по распределению неиспользуемого имущества, по итогам которого формируются перечни неиспользуемого имущества: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передаваемого в Вооруженные Силы, другие войска и воинские формирования, специальным государственным и правоохранительным органам;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передаваемого в организации ОПК, государственным организациям образования, музеям, специализированной организации Министерства обороны Республики Казахстан (далее – специализированная организация МО) и местным исполнительным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передаваемого в организации ОПК в счет оплаты за оказание услуг, связанных с обеспечением Вооруженных Сил Республики Казахстан, других войск и воинских формирований, специальных государственных и правоохранительных органов Республики Казахстан инфраструктурными объектами и/или имущественными комплексами, а также для производства, ремонта, модернизации и утилизации;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подлежащего реализации, ликвидации и переработке.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неиспользуемого имущества, подлежащего реализации, делится отдельно на перечень неиспользуемого имущества, относящегося к вооружению и военной технике, реализуемого на закрытых торгах, и перечень прочего неиспользуемого имущества, подлежащего реализации посредством веб-портала.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дополнительных заявок, представленных по истечении установленного срока, осуществляется в соответствии с регламентом работы комиссии по распределению неиспользуемого имущества.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18.10.2021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перечни неиспользуемого имущества (далее – перечень) на основании рекомендаций комиссии по распределению неиспользуемого имущества утверждаются решением (приказом) уполномоченного органа.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утверждения перечня уполномоченный орган организует выполнение мероприятий по передаче, реализации, ликвидации и переработке неиспользуемого имущества в соответствии с требованиями настоящих Правил.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Передача неиспользуемого имущества производится с баланса учреждения передающего государственного органа на баланс принимающего учреждения или организации на основании решения (приказа) уполномоченного органа и акта приема-передачи с указанием в акте первоначальной стоимости, суммы амортизации, технических и функциональных характеристик (год выпуска, категория, заводские номера узлов и агрегатов) технических устройств. К акту приема-передачи технических устройств прикладываются паспорта, формуляры, акты технического состояния, составленные в соответствии с установленным порядком.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Прием-передача имущества осуществляется на территории балансодержателя с участием представителей передающей и принимающей сторон.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некомплектности передаваемого неиспользуемого имущества составляется документ с перечнем отсутствующих деталей, агрегатов, узлов и других комплектующих.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некомплектности направляются в передающий государственный орган.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Неиспользуемое имущество на основании решения уполномоченного органа передается организациям ОПК в качестве имущественного вклада в уставный капитал товарищества с ограниченной ответственностью либо в оплату акций акционерного общества с участием государства для использования в производственной деятельности и/или производстве товаров (продукции) военного и двойного назначения, ремонта и/или модернизации с целью последующего экспорта, а также экспорта без ремонта и/или модернизации для реализации проектов, согласованных в установленном порядке с уполномоченными государственными органами в области экспортного контроля, государственного имущества и национальной экономики.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имущества для последующего экспорта осуществляется на закрытых торгах среди юридических лиц, входящих в перечень участников закрытых торгов, сформированный уполномоченной организацией.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балансодержателя передает инвестиции в уполномоченный орган.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Правительства РК от 28.09.2021 </w:t>
      </w:r>
      <w:r>
        <w:rPr>
          <w:rFonts w:ascii="Times New Roman"/>
          <w:b w:val="false"/>
          <w:i w:val="false"/>
          <w:color w:val="00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 Допускается передача неиспользуемого имущества организациям ОПК в счет оплаты за оказание услуг, связанных с обеспечением Вооруженных Сил Республики Казахстан, других войск и воинских формирований, специальных государственных и правоохранительных органов Республики Казахстан инфраструктурными объектами и/или имущественными комплексами, а также для производства, ремонта, модернизации и утилизации в интересах Вооруженных Сил Республики Казахстан, других войск и воинских формирований, специальных государственных и правоохранительных органов Республики Казахстан.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11-1, в соответствии с постановлением Правительства РК от 18.10.2021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Организации ОПК после получения от уполномоченного органа проекта перечня неиспользуемого имущества проводят работу по отбору неиспользуемого имущества и подают в уполномоченный орган заявку о потребности в неиспользуемом имуществе с указанием наименования и количества.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подлежит передаче в качестве имущественного вклада в уставный капитал товарищества с ограниченной ответственностью либо в оплату акций акционерного общества с участием государства списанное неиспользуемое имущество.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Правительства РК от 28.09.2021 </w:t>
      </w:r>
      <w:r>
        <w:rPr>
          <w:rFonts w:ascii="Times New Roman"/>
          <w:b w:val="false"/>
          <w:i w:val="false"/>
          <w:color w:val="00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Невостребованное неиспользуемое имущество передается организациям образования, музеям, местным исполнительным органам, специализированной организации МО для организации военно-патриотического воспитания, образовательного процесса и/или установки на постаменты. При этом неиспользуемое имущество в виде вооружения, специальных средств и военной техники должно конструктивно исключать возможность поражения живой или иной цели, а также подачу сигналов.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неиспользуемого имущества в виде вооружения, специальных средств и военной техники необходимо исключить возможность переноса загрязняющих веществ в окружающую среду и их непосредственного влияния на здоровье населения.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наличии потребности в неиспользуемом имуществе организации образования, музеи, местные исполнительные органы, специализированная организация МО к 1 апреля текущего года подают в уполномоченный орган заявку о потребности в неиспользуемом имуществе с указанием наименования, количества и цели передачи.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 месячный срок рассматривает заявки и принимает решение о передаче неиспользуемого имущества или отказе.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Вывоз передаваемого неиспользуемого имущества от балансодержателя осуществляется за счет средств получателя.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Передача неиспользуемого имущества, относящегося к категории специальных технических средств, допускается только субъектам, осуществляющим оперативно-розыскную и контрразведывательную деятельность в соответствии с законодательством Республики Казахстан. 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Невостребованные специальные технические средства подлежат ликвидации на основании решения уполномоченного органа в порядке, предусмотренном настоящими Правилами.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Все невостребованное неиспользуемое имущество реализуется уполномоченной организацией и/или подлежит ликвидации на основании решения (приказа) уполномоченного органа.</w:t>
      </w:r>
    </w:p>
    <w:bookmarkEnd w:id="73"/>
    <w:bookmarkStart w:name="z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реализации неиспользуемого имущества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Реализация неиспользуемого имущества осуществляется на основании решения (приказа) уполномоченного органа.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решении (приказе) уполномоченного органа указываются наименование, местонахождение, балансодержатель, количество, балансовая стоимость неиспользуемого вооружения и военной техники, категория, заводские номера и иные идентификационные данные, предусмотренные технической документацией неиспользуемого имущества, подлежащего реализации, а также условия реализации при их наличии и имеющиеся обременения. 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Реализация неиспользуемого имущества осуществляется уполномоченной организацией на возмездной основе.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Оплата услуг уполномоченной организации производится за счет средств покупателя.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Стоимость услуг уполномоченной организации состоит из суммы затрат на оценку имущества, организацию торгов и комиссии уполномоченной организации и определяется решением уполномоченной организации.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Средства от реализации неиспользуемого имущества направляются в доход республиканского бюджета.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Суммы комиссионного вознаграждения уполномоченной организации, гарантийных взносов, взыскиваемых уполномоченной организацией с победителя в случае неподписания договора купли-продажи, а также гарантийных взносов и неустойки, взыскиваемых с покупателя в случаях неисполнения или ненадлежащего исполнения обязательств по договору купли-продажи, направляются в доход уполномоченной организации.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Форма торгов определяется в зависимости от вида неиспользуемого имущества и условий реализации. 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Неиспользуемое имущество, за исключением вооружения и военной техники, реализуется через веб-портал государственного имущества.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Неиспользуемое имущество в виде вооружения и военной техники реализуется путем проведения закрытых тендеров или аукционов с условием его экспорта.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реализации неиспользуемого имущества балансодержатель представляет уполномоченной организации документы, позволяющие определить технические и функциональные характеристики неиспользуемого имущества (паспорт, формуляр, акт технического состояния, составленный в соответствии с установленным порядком, сведения о комплектности, фотографии и другие).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Балансодержатель неиспользуемого имущества обеспечивает сохранность неиспользуемого имущества в состоянии, определенном на момент признания его неиспользуемым, и достоверность сведений по нему до перехода прав собственности к покупателю.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перечня неиспользуемого имущества, подлежащего реализации, уполномоченная организация публикует его на своем сайте, и балансодержатель обеспечивает доступ к осмотру неиспользуемого имущества желающим его приобрести в порядке, установленном государственным органом, в подчинении которого находится балансодержатель.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Нереализованное, неиспользуемое имущество по решению (приказу) уполномоченного органа подлежит ликвидации посредством утилизации, уничтожения, захоронения или переработки. 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Каждые последующие торги осуществляются в сроки, установленные уполномоченной организацией.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Участие на закрытых торгах принимает ограниченный перечень участников, определяемый комиссией по вопросам реализации неиспользуемого имущества (далее – Комиссия) на основании предложений заинтересованных государственных органов и уполномоченной организации.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перечень участников потенциальные покупатели представляют уполномоченной организации следующие документы: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включение в перечень участников;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устава;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либо справку о государственной регистрации (перерегистрации) юридического лица;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разрешительных документов (лицензий) на осуществление вида (подвида) деятельности в сфере оборота вооружения, военной техники и отдельных видов оружия, взрывчатых веществ и изделий с их применением, выдаваемых лицензиаром (уполномоченным органом).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юридические лица представляют разрешительные документы (лицензии, разрешения), выданные лицензиаром (уполномоченным органом) страны, резидентом которой является заявитель, либо любой другой страны, где заявитель зарегистрирован в качестве участника внешнеэкономической деятельности, с нотариально заверенным переводом на казахский и/или русский языки.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иную информацию по запросу уполномоченной организации. 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стадии формирования перечня участников уполномоченной организацией размещаются объявления на официальном сайте уполномоченной организации о проведении закрытых торгов, направляются запросы заинтересованным государственным органам и/или органам иностранных государств о представлении сведений о соблюдении участниками внешнеэкономической деятельности международных обязательств и соответствии требованиям законодательства Республики Казахстан.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участников внешнеэкономической деятельности осуществляется уполномоченной организацией посредством взаимодействия с уполномоченным органом, органами военной разведки Министерства обороны и специальных государственных органов Республики Казахстан, а также уполномоченным органом в сфере экспортного контроля.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данной проверки является недопущение нанесения ущерба имиджу Республики Казахстан вследствие заключения договоров с компаниями, имеющими сомнительную репутацию или замешанными в незаконных поставках вооружения, нарушающими требования комитетов по санкциям Совета Безопасности Организации Объединенных Наций.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Функционирование веб-портала, а также прием гарантийных взносов участников электронных торгов обеспечивает единый оператор.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Гарантийный взнос для участия в электронных торгах вносится на реквизиты единого оператора в форме и порядке, установленных в извещении.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Гарантийный взнос для участия в закрытых торгах вносится на реквизиты уполномоченной организации в порядке, установленном в приглашении.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Гарантийный взнос вносится участником либо от имени участника любым другим физическим или юридическим лицом.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Участникам допускается внесение любого количества гарантийных взносов, при этом один гарантийный взнос дает право покупки того лота, для участия в торгах по которому участником внесен данный гарантийный взнос.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Единый оператор: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перечисляет полную сумму гарантийного взноса участника, победившего в торгах, на счет уполномоченной организации на основании заявления на перечисление гарантийного взноса, подписанного уполномоченной организацией с использованием ЭЦП на веб-портале, в срок не более пяти рабочих дней с даты подписания;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возвращает гарантийные взносы другим участникам торгов на основании заявлений на возврат гарантийных взносов, подписанных участниками с использованием ЭЦП на веб-портале.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Гарантийный взнос участника, победившего в торгах и заключившего договор купли-продажи, относится в счет причитающихся платежей по договору купли-продажи и направляется уполномоченной организацией в доход республиканского бюджета после исполнения покупателем обязательств по договору купли-продажи.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случае, если сумма гарантийного взноса превышает цену продажи и сумму причитающихся платежей по оплате комиссионного вознаграждения, разница возвращается уполномоченной организацией покупателю в срок не более десяти рабочих дней с даты представления в адрес уполномоченной организации акта приема-передачи неиспользуемого имущества.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Лицо, выигравшее торги, при неподписании договора купли-продажи, а также покупатель в случаях неисполнения или ненадлежащего исполнения обязательств по договору купли-продажи утрачивают внесенный ими гарантийный взнос, который остается в распоряжении уполномоченной организации.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остальных случаях гарантийные взносы возвращаются в срок не более пяти рабочих дней со дня подачи заявления единому оператору (от участника электронных торгов) или уполномоченной организации (от участника закрытых торгов).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Гарантийные взносы возвращаются на реквизиты, указываемые участником торгов в заявлении о возврате гарантийного взноса.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Расчеты по договору купли-продажи производятся между уполномоченной организацией и покупателем, при этом покупатель производит расчеты в следующем порядке: 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комиссионное вознаграждение вносится в размере, указанном в извещении или приглашении, от цены продажи лота в срок не более десяти рабочих дней со дня подписания договора купли-продажи;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авансовый платеж вносится в размере не менее пятнадцати процентов от цены продажи лота в срок не более десяти рабочих дней со дня подписания договора купли-продажи; 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оставшаяся сумма вносится по договоренности сторон, но не более тридцати рабочих дней со дня подписания договора купли-продажи. 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случае просрочки вышеуказанных платежей, допускаются расторжение уполномоченной организацией договора в одностороннем порядке и предъявление требования к покупателю об оплате неустойки за неисполнение условий договора купли-продажи. 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Передача неиспользуемого имущества производится по акту приема-передачи после оплаты покупателем стоимости продажи по договору купли-продажи и комиссионного вознаграждения уполномоченной организации в сроки, предусмотренные договором купли-продажи.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Передача неиспользуемого имущества покупателю производится на основании оригинала договора или его копии, заверенной уполномоченной организацией, уведомления уполномоченной организации об оплате покупателя с приложением копии платежных документов, копии документов, удостоверяющих личность покупателя или его представителя.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Балансодержатель после подписания акта приема-передачи выписывает покупателю счет-фактуру с указанием реализованной стоимости неиспользуемого имущества с приложением копии акта технического состояния, оригиналов паспортов или их дубликатов. 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случае выявления в ходе приема-передачи факта отсутствия неиспользуемого имущества (полностью или частично), балансодержатель письменно уведомляет покупателя и уполномоченную организацию об имеющейся недостаче с указанием причин ее образования.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возмещения суммы, внесенной за недостающее неиспользуемое имущество, покупатель обращается в адрес уполномоченной организации с заявлением о возврате средств на указанные реквизиты и приложением уведомления балансодержателя.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Подписанный акт приема-передачи является основанием для проведения государственной регистрации об изменении собственника на проданное неиспользуемое имущество. </w:t>
      </w:r>
    </w:p>
    <w:bookmarkEnd w:id="124"/>
    <w:bookmarkStart w:name="z13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Реализация неиспользуемого имущества через веб-портал государственного имущества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Неиспользуемое имущество, за исключением вооружения и военной техники, реализуется на веб-портале государственного имущества на основании решения (приказа) уполномоченного органа посредством проведения электронных торгов в форме аукциона или тендера.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Начальная цена объекта реализации (лота) определяется на основании оценочной стоимости неиспользуемого имущества и утверждается Комиссией.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Извещение о проведении торгов публикуется не менее чем за пятнадцать календарных дней до их проведения.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Извещение публикуется на веб-портале на казахском и русском языках.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Извещение о проведении торгов содержит следующие сведения: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и время проведения торгов;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и метод торгов;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реализуемых лотов;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объекте реализации;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стартовую и минимальную (при проведении аукциона на понижение цены) цены объектов, выставляемых на продажу;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размеры гарантийного взноса и комиссионного вознаграждения уполномоченной организации, а также банковские реквизиты для их перечисления;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проведения торгов, в том числе об оформлении участия в торгах, условиях определения победителя торгов;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перечень документов, требуемых для участия в тендере;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телефоны и место нахождения уполномоченной организации и балансодержателя, электронный адрес уполномоченной организации;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дополнительную информацию по решению уполномоченной организации.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 публикации извещения о продаже по каждому объекту уполномоченная организация обеспечивает включение на веб-портал электронных копий следующих документов: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об оценке стоимости объекта реализации;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фотографии объекта реализации, обеспечивающие представление о техническом состоянии (при наличии);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договора купли-продажи.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типового договора купли-продажи неиспользуемого имущества утверждается уполномоченной организацией.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После публикации извещения о продаже объекта реализации уполномоченная организация обеспечивает свободный доступ всем желающим к информации об объекте посредством веб-портала.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Регистрация участников торгов производится со дня публикации извещения и заканчивается за два часа до начала торгов, по истечении которых участники не могут отозвать поданную заявку.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Для участия в торгах необходимо предварительно зарегистрироваться на веб-портале с указанием: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лиц: индивидуального идентификационного номера (далее - ИИН), фамилии, имени и отчества (при наличии);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лиц: бизнес-идентификационного номера (далее - БИН), полного наименования, фамилии, имени и отчества (при наличии) первого руководителя;</w:t>
      </w:r>
    </w:p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реквизитов расчетного счета в банке второго уровня для возврата гарантийного взноса;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контактных данных (почтовый адрес, телефон, факс, e-mail).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вышеуказанных данных участник в течение одного рабочего дня изменяет данные, внесенные в веб-портал.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Для регистрации в качестве участника торгов необходимо на веб-портале реестра зарегистрировать заявку на участие в торгах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подписанную ЭЦП участника, с приложением электронных (сканированных) копий документов: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лиц: паспорта или документа, удостоверяющего личность физического лица;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лиц: свидетельства либо справки о государственной регистрации (перерегистрации) юридического лица;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иностранных юридических лиц: нотариально заверенные копии учредительных документов с нотариально заверенным переводом на казахский и/или русский языки.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тендера регистрируют заявку, содержащую согласие с условиями торгов, с приложением электронных (сканированных) копий документов: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ценового предложения, подписанного участником тендера, загружаемого в электронный конверт на специально отведенной веб-странице;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подтверждающих соответствие участников дополнительным требованиям, указанным в извещении о проведении тендера.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Уполномоченной организации не допускается разглашать информацию, имеющую отношение к участникам торгов, в течение всего периода подготовки торгов и их проведения.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Заявки и прилагаемые к ним электронные (сканированные) копии документов участников тендера хранятся в базе данных веб-портала и не доступны для загрузки и просмотра до времени и даты, указанных в извещении о проведении торгов.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После регистрации заявки на участие в торгах веб-порталом производится автоматическая проверка на наличие в базе данных реестра сведений о поступлении гарантийного взноса по объекту реализации (лоту), на который подана заявка.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Основаниями для отказа веб-порталом в принятии заявки являются несоблюдение участником требований,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непоступление за два часа до начала торгов гарантийного взноса, указанного в извещении о проведении торгов, на специальный транзитный счет единого оператора.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случае наличия в базе данных веб-портала сведений о поступлении гарантийного взноса на специальный транзитный счет единого оператора, осуществляются принятие заявки и допуск участников торгов. При отсутствии в базе данных веб-портала сведений о поступлении гарантийного взноса на специальный транзитный счет единого оператора, веб-портал отклоняет заявку участника.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 результатам автоматической проверки веб-портал направляет на электронный адрес участника, указанный на веб-портале, электронное уведомление о принятии заявки либо причинах отказа в принятии заявки.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Веб-портал аннулирует аукционный номер участника, отозвавшего электронную заявку для участия в аукционе, не менее чем за два часа до начала проведения торгов.</w:t>
      </w:r>
    </w:p>
    <w:bookmarkEnd w:id="165"/>
    <w:bookmarkStart w:name="z18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Проведение аукциона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Аукцион проводится двумя методами торгов: на повышение цены и на понижение цены.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проведении аукциона стартовая цена объекта реализации (лота) равна начальной цене объекта.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Объект на первые торги выставляется на аукцион с применением метода повышения цены.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На вторые торги объект выставляется на аукцион с применением метода понижения цены с установлением минимальной цены в размере пятидесяти процентов от начальной цены.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На третьи торги объект выставляется на аукцион с применением метода понижения цены с установлением минимальной цены в размере десяти процентов от начальной цены.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Участнику, допущенному к аукциону, предоставляется доступ к аукционному залу по аукционному номеру, присваиваемому веб-порталом.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Участники аукциона в течение одного часа до начала аукциона заходят в аукционный зал, используя ЭЦП и аукционный номер. Аукцион начинается в указанное в извещении о проведении торгов время города Нур-Султана, путем автоматического размещения в аукционном зале стартовой цены объекта реализации.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Аукцион в аукционном зале проходит со вторника по пятницу, за исключением праздничных и выходных дней, предусмотренных законодательством Республики Казахстан. Аукцион проводится в период с 10:00 до 17:00 часов по времени города Нур-Султана, при этом аукцион начинается не позднее 15:00 часов по времени города Нур-Султана.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Если на момент завершения аукциона на повышение цены в 17:00 часов победитель аукциона не определен, победителем признается участник, последний подтвердивший свое желание приобрести объект реализации, и аукцион по данному объекту реализации признается состоявшимся.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Если на момент завершения аукциона на понижение цены в 17:00 часов победитель аукциона не определен, аукцион по данному объекту реализации признается несостоявшимся.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случае, если на момент начала аукциона в аукционном зале по объекту зарегистрировались и находятся менее двух участников аукциона, аукцион по данному объекту реализации признается не состоявшимся, за исключением третьего аукциона, на котором допускается продажа объекта единственному участнику.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Шаг изменения цены устанавливается следующим образом: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стартовой или текущей цене объекта реализации в размере до 20000-кратного размера месячного расчетного показателя шаг изменения устанавливается на аукционе на повышение цены в размере 10 процентов и на аукционе на понижение цены в размере 5 процентов;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стартовой или текущей цене объекта реализации в размере от 20000 до 50000-кратного размера месячного расчетного показателя шаг изменения устанавливается на аукционе на повышение цены в размере 7 процентов и на аукционе на понижение цены в размере 5 процентов;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стартовой или текущей цене объекта реализации в размере от 50000-кратного до 100000-кратного размера месячного расчетного показателя шаг изменения устанавливается в размере 5 процентов;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стартовой или текущей цене объекта реализации в размере от 100000-кратного до 250000-кратного размера месячного расчетного показателя шаг изменения устанавливается на аукционе на повышение цены в размере 2,5 процента и на аукционе на понижение цены в размере 5 процентов;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стартовой или текущей цене объекта реализации в размере от 250000-кратного до 500000-кратного размера месячного расчетного показателя шаг изменения устанавливается на аукционе на повышение цены в размере 1 процента и на аукционе на понижение цены в размере 5 процентов;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стартовой или текущей цене объекта реализации в размере от 500000-кратного размера месячного расчетного показателя и выше шаг изменения устанавливается на аукционе на повышение цены в размере 0,5 процента и на аукционе на понижение цены в размере 5 процентов.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Аукцион проводится по одному из двух ниже описанных методов.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Аукцион на повышение цены: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в течение двадцати минут с начала аукциона в аукционном зале ни один из участников не подтвердил свое желание приобрести объект путем увеличения стартовой цены объекта на шаг, установленный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аукцион по данному объекту признается не состоявшимся;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в течение двадцати минут с начала аукциона в аукционном зале один из участников подтвердит свое желание приобрести объект путем увеличения стартовой цены объекта на шаг, установленный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стартовая цена увеличивается на установленный шаг;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в течение двадцати минут после увеличения текущей цены ни один из участников не подтвердит свое желание приобрести объект путем увеличения текущей цены, победителем признается участник, последний подтвердивший свое желание приобрести объект, а аукцион по данному объекту признается состоявшимся.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Аукцион по объекту реализации на повышение цены идет до максимально предложенной цены одним из участников.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Аукцион по объекту реализации на повышение цены считается состоявшимся только в том случае, если стартовая цена объекта повысилась не менее чем на два шага увеличения цены, при этом повышение стартовой цены на два шага осуществляют не менее двух участников.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Аукцион на понижение цены: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 течение двух минут с начала аукциона ни один из участников не подтвердит свое желание приобрести объект в аукционе, стартовая цена объекта уменьшается на шаг;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течение двух минут после уменьшения цены ни один из участников не подтвердил свое желание приобрести объект, последняя объявленная цена объекта уменьшается с установленным шагом.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Победителем аукциона на понижение цены признается участник, первый подтвердивший свое желание приобрести объект (лот) по объявленной цене, и аукцион по данному объекту признается состоявшимся.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цена объекта достигла установленного минимального размера и ни один из участников не подтвердил свое желание приобрести объект, аукцион признается не состоявшимся.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Если аукцион объявляется несостоявшимся, Комиссией подписывается акт о несостоявшемся аукционе, формируемый веб-порталом.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Результаты аукциона по каждому проданному объекту оформляются протоколом о результатах торгов, который подписывается на веб-портале Комиссией с использованием ЭЦП в день проведения торгов.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Протокол о результатах торгов является документом, фиксирующим результаты аукциона и обязательства уполномоченной организации и победителя подписать договор купли-продажи объекта по цене продажи.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Договор купли-продажи с победителем подписывается на веб-портале государственного имущества в срок не более десяти рабочих дней со дня проведения аукциона посредством ЭЦП.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В случае неподписания победителем договора купли-продажи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84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Комиссией подписывается акт об отмене результатов аукциона, формируемый веб-порталом, и данный объект вновь выставляется на торги.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 возникновении в ходе аукциона технического сбоя, препятствующего участию в аукционе, участник: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уведомляется в течение 30 секунд с момента отсутствия устойчивой связи с веб-порталом путем выведения на монитор участника аукциона электронного уведомления с контактными данными единого оператора;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 посредством телефона или электронного сообщения ставит в известность об этом по контактным данным единого оператора.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Единый оператор фиксирует факт технического сбоя и при его наличии на стороне веб-портала уведомляет всех участников аукциона посредством размещения информации на веб-портале.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 техническом сбое компьютерного и/или телекоммуникационного оборудования участника аукцион продолжается.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В случае наличия факта технического сбоя веб-портала,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86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препятствующего проведению аукциона или процедуре проведения аукциона, единый оператор письменно уведомляет об этом уполномоченную организацию и переносит аукцион на следующий рабочий день после дня исправления технического сбоя с обязательным предварительным уведомлением принимавших участие в аукционе участников о дате и времени продолжения данного аукциона посредством размещения информации на веб-портале и направления электронного сообщения на электронный адрес участника, указанный на веб-портале.</w:t>
      </w:r>
    </w:p>
    <w:bookmarkEnd w:id="207"/>
    <w:bookmarkStart w:name="z224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Проведение тендера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Тендер проходит на веб-портале со вторника по пятницу, за исключением праздничных и выходных дней, предусмотренных законодательством Республики Казахстан. Тендер проводятся в период с 10:00 до 13:00 часов по времени города Нур-Султана.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выставлении объекта реализации (лота) на первый тендер стартовая цена объекта равна начальной цене.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 выставлении объекта на вторые и третьи торги стартовая цена снижается на пятьдесят процентов от стартовой цены предыдущего тендера.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Если количество зарегистрированных участников тендера менее двух, тендер объявляется несостоявшимся, за исключением третьих торгов, на которых объект может быть продан единственному участнику.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Если тендер объявляется несостоявшимся, Комиссией подписывается акт о несостоявшемся тендере, формируемый веб-порталом.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Вскрытие заявок на участие в тендере производится посредством веб-портала автоматически при наступлении даты и времени торгов, указанных в извещении о проведении торгов.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Заявки на участие в тендере рассматриваются Комиссией на веб-портале реестра в целях определения участников, соответствующих требованиям, указанным в извещении о проведении торгов.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Победителем признается участник, предложивший наиболее высокую цену за объект (лот). В случае, если на тендере предложения двух и более участников содержат одинаковую наивысшую цену, победителем тендера среди данных участников признается участник, заявка которого принята ранее других заявок участников.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протоколе о результатах торгов указываются: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участников, не удовлетворяющих требованиям, предъявляемым к участникам (покупателю), с указанием причины;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участников, удовлетворяющих требованиям, предъявляемым к участникам, по которым веб-порталом реестра производится автоматическое сопоставление ценовых предложений участников тендера;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победитель, предложивший наивысшую цену за объект (лот).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Победитель тендера уведомляется о результатах торгов по электронной почте.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Протокол о результатах торгов формируется веб-порталом, подписывается с использованием ЭЦП Комиссией в день проведения торгов.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Протокол о результатах торгов является документом, фиксирующим результаты тендера и обязательства победителя и уполномоченной организации подписать договор купли-продажи объекта на условиях, являющихся результатом тендера. Договор купли-продажи с победителем подписывается на веб-портале государственного имущества в срок не более десяти рабочих дней со дня подписания протокола о результатах торгов с использованием ЭЦП.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случае неподписания победителем в установленные сроки договора купли-продажи, Комиссией подписывается с использованием ЭЦП акт об отмене результатов тендера, формируемый веб-порталом, и данный объект вновь выставляется на торги.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Договор купли-продажи неиспользуемого имущества подписывается уполномоченной организацией и покупателем на веб-портале с использованием ЭЦП.</w:t>
      </w:r>
    </w:p>
    <w:bookmarkEnd w:id="225"/>
    <w:bookmarkStart w:name="z242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Реализация неиспользуемого имущества в виде вооружения и военной техники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Неиспользуемое имущество в виде вооружения и военной техники реализуется путем проведения закрытых тендеров или аукционов с условием его экспорта.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заявок на приобретение неиспользуемого вооружения и военной техники реализация может осуществляться с условием его ликвидации посредством утилизации.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Начальная цена реализуемого неиспользуемого вооружения и военной техники определяется исходя из балансовой стоимости вооружения и военной техники.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Участниками закрытых торгов могут являться только юридические лица.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Приглашение на участие в закрытых торгах рассылается уполномоченной организацией компаниям, входящим в перечень участников закрытых торгов, не менее чем за пятнадцать рабочих дней до его проведения.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приглашению прилагаются следующие документы: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тендерная документация;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фотографии и/или технические характеристики неиспользуемого вооружения и военной техники (при наличии);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договора купли-продажи.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Приглашение на участие в закрытых торгах содержит следующие сведения: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сроки (дата и время) и место проведения торгов;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и метод торгов;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реализуемых лотов;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реализуемом неиспользуемом вооружении и военной технике;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балансовую стоимость неиспользуемого вооружения и военной техники, выставляемого на закрытый аукцион;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стартовую цену неиспользуемого вооружения и военной техники, выставляемого на закрытый тендер;</w:t>
      </w:r>
    </w:p>
    <w:bookmarkEnd w:id="242"/>
    <w:bookmarkStart w:name="z2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размеры гарантийного взноса и комиссионного вознаграждения уполномоченной организации, а также банковские реквизиты для их перечисления;</w:t>
      </w:r>
    </w:p>
    <w:bookmarkEnd w:id="243"/>
    <w:bookmarkStart w:name="z2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и сроки приема заявок (с приложением формы);</w:t>
      </w:r>
    </w:p>
    <w:bookmarkEnd w:id="244"/>
    <w:bookmarkStart w:name="z26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проведения торгов, в том числе об оформлении участия в торгах, условиях определения победителя торгов;</w:t>
      </w:r>
    </w:p>
    <w:bookmarkEnd w:id="245"/>
    <w:bookmarkStart w:name="z26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перечень документов, требуемых для участия в закрытых торгах;</w:t>
      </w:r>
    </w:p>
    <w:bookmarkEnd w:id="246"/>
    <w:bookmarkStart w:name="z2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телефоны и место нахождения уполномоченной организации и балансодержателя, электронный адрес уполномоченной организации;</w:t>
      </w:r>
    </w:p>
    <w:bookmarkEnd w:id="247"/>
    <w:bookmarkStart w:name="z2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перечень организаций ОПК, на которые возложено проведение ремонтных работ и/или модернизации неиспользуемого вооружения и военной техники, условия ремонта и/или модернизации в организациях ОПК с указанием вида и стоимости работ, объема, места и сроков выполнения;</w:t>
      </w:r>
    </w:p>
    <w:bookmarkEnd w:id="248"/>
    <w:bookmarkStart w:name="z2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дополнительную информацию по решению уполномоченной организации. </w:t>
      </w:r>
    </w:p>
    <w:bookmarkEnd w:id="249"/>
    <w:bookmarkStart w:name="z2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Предложения для участия в закрытом аукционе заявляются посредством электронной почты на электронный адрес уполномоченной организации с прикреплением всех документов, предусмотренных приглашением.</w:t>
      </w:r>
    </w:p>
    <w:bookmarkEnd w:id="250"/>
    <w:bookmarkStart w:name="z2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Предложения для участия в закрытом тендере заявляются письменно в закрытом конверте при наличии оборудованного помещения системой видеонаблюдения (с возможностью хранения и просмотра записи в течение 12 месяцев).</w:t>
      </w:r>
    </w:p>
    <w:bookmarkEnd w:id="251"/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Для регистрации в качестве участника закрытых торгов необходимо прикрепить и представить следующие документы:</w:t>
      </w:r>
    </w:p>
    <w:bookmarkEnd w:id="252"/>
    <w:bookmarkStart w:name="z2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участие в закрытых торгах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платежного документа, подтверждающего внесение гарантийного взноса;</w:t>
      </w:r>
    </w:p>
    <w:bookmarkEnd w:id="254"/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 документа, удостоверяющего полномочия представителя юридического лица, а также копия паспорта или документа, удостоверяющего личность представителя юридического лица (для участия в закрытом тендере);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подписанное ценовое предложение для участия в закрытом аукционе по каждому лоту в отдельности;</w:t>
      </w:r>
    </w:p>
    <w:bookmarkEnd w:id="256"/>
    <w:bookmarkStart w:name="z2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вложенный в закрытый конверт оригинал подписанного ценового предложения для участия в закрытом тендере по каждому лоту в отдельности;</w:t>
      </w:r>
    </w:p>
    <w:bookmarkEnd w:id="257"/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разрешительных документов (лицензий) на осуществление вида (подвида) деятельности в сфере оборота вооружения, военной техники и отдельных видов оружия, взрывчатых веществ и изделий с их применением, выдаваемых лицензиаром (уполномоченным органом).</w:t>
      </w:r>
    </w:p>
    <w:bookmarkEnd w:id="258"/>
    <w:bookmarkStart w:name="z2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юридические лица представляют разрешительные документы (лицензии, разрешения), выданные лицензиаром (уполномоченным органом) страны, резидентом которой является заявитель, либо любой другой страны, где заявитель зарегистрирован в качестве участника внешнеэкономической деятельности, с заверенным переводом на казахский и/или русский языки.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оригиналы либо нотариально заверенные копии документов, подтверждающих соответствие дополнительным требованиям, указанным в тендерной документации и приглашении на участие в закрытом тендере по реализации неиспользуемого вооружения и военной техники.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Регистрация заявок участников закрытых торгов, которым направлено приглашение, производится уполномоченной организацией в журнале регистрации со дня рассылки приглашений и заканчивается за 24 (двадцать четыре) часа до его начала, по истечении которых участники не могут отозвать поданную заявку.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Заявки и прилагаемые к ним копии документов участников закрытых торгов распечатываются (с приложением скриншотов) и после регистрации хранятся у секретаря Комиссии – до момента передачи на рассмотрение Комиссии.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Прием заявок и регистрация лиц, желающих принять участие в закрытых торгах, осуществляются секретарем при наличии полного комплекта требуемых документов.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одного из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документов, представленная заявка не регистрируется, о чем уполномоченной организацией сообщается по электронной почте лицу, подавшему заявку.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Основаниями для отказа уполномоченной организацией в принятии заявки на участие в закрытых торгах являются несоблюдение участником требований,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непоступление за двадцать четыре часа до начала торгов гарантийного взноса, указанного в приглашении о проведении торгов, на счет уполномоченной организации.</w:t>
      </w:r>
    </w:p>
    <w:bookmarkEnd w:id="265"/>
    <w:bookmarkStart w:name="z282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Проведение закрытого тендера</w:t>
      </w:r>
    </w:p>
    <w:bookmarkEnd w:id="266"/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Закрытый тендер проводится по решению (приказу) уполномоченного органа. </w:t>
      </w:r>
    </w:p>
    <w:bookmarkEnd w:id="267"/>
    <w:bookmarkStart w:name="z2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Закрытый тендер проходит при наличии системы видеонаблюдения (с возможностью хранения записи в течение 12 месяцев, и просмотра проведенного закрытого тендера) в месте и времени, указанных в приглашении, со вторника по пятницу, за исключением праздничных и выходных дней, предусмотренных законодательством Республики Казахстан, в период с 10:00 до 17:00 часов времени города Нур-Султана.</w:t>
      </w:r>
    </w:p>
    <w:bookmarkEnd w:id="268"/>
    <w:bookmarkStart w:name="z28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Закрытый тендер по реализации проводится с условием:</w:t>
      </w:r>
    </w:p>
    <w:bookmarkEnd w:id="269"/>
    <w:bookmarkStart w:name="z28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ремонта в организациях ОПК;</w:t>
      </w:r>
    </w:p>
    <w:bookmarkEnd w:id="270"/>
    <w:bookmarkStart w:name="z28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модернизации в организациях ОПК;</w:t>
      </w:r>
    </w:p>
    <w:bookmarkEnd w:id="271"/>
    <w:bookmarkStart w:name="z28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посредством утилизации.</w:t>
      </w:r>
    </w:p>
    <w:bookmarkEnd w:id="272"/>
    <w:bookmarkStart w:name="z28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 случае реализации неиспользуемого вооружения и военной техники с условием его утилизации, утилизация проводится на территории Республики Казахстан или за его пределами при условии наличия у потенциального участника закрытого тендера разрешительных документов на выполнение указанных работ или договора с юридическим лицом, имеющим соответствующее разрешение.</w:t>
      </w:r>
    </w:p>
    <w:bookmarkEnd w:id="273"/>
    <w:bookmarkStart w:name="z29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При выставлении неиспользуемого вооружения и военной техники на закрытый тендер стартовая цена объекта равна балансовой стоимости. </w:t>
      </w:r>
    </w:p>
    <w:bookmarkEnd w:id="274"/>
    <w:bookmarkStart w:name="z29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При выставлении объекта на вторые и третьи торги стартовая цена снижается на пятьдесят процентов от стартовой цены предыдущего тендера.</w:t>
      </w:r>
    </w:p>
    <w:bookmarkEnd w:id="275"/>
    <w:bookmarkStart w:name="z29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Если поступило только одно ценовое предложение, объект может быть продан единственному участнику.</w:t>
      </w:r>
    </w:p>
    <w:bookmarkEnd w:id="276"/>
    <w:bookmarkStart w:name="z29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Если закрытый тендер объявлен несостоявшимся, Комиссией подписывается протокол о несостоявшемся закрытом тендере.</w:t>
      </w:r>
    </w:p>
    <w:bookmarkEnd w:id="277"/>
    <w:bookmarkStart w:name="z29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Если третьи торги объявлены несостоявшимися, объект торгов на основании решения Комиссии выносится на закрытый аукцион.</w:t>
      </w:r>
    </w:p>
    <w:bookmarkEnd w:id="278"/>
    <w:bookmarkStart w:name="z29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Ценовые предложения представляются участниками закрытого тендера в закрытом конверте по каждому лоту в отдельности.</w:t>
      </w:r>
    </w:p>
    <w:bookmarkEnd w:id="279"/>
    <w:bookmarkStart w:name="z29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Рассмотрение заявок на участие в закрытом тендере и вскрытие конвертов с ценовыми предложениями производятся Комиссией по наступлению даты и времени торгов, указанных в приглашении о проведении торгов.</w:t>
      </w:r>
    </w:p>
    <w:bookmarkEnd w:id="280"/>
    <w:bookmarkStart w:name="z29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Заявки на участие в закрытом тендере рассматриваются Комиссией в целях определения участников, соответствующих требованиям, указанным в приглашении о проведении торгов.</w:t>
      </w:r>
    </w:p>
    <w:bookmarkEnd w:id="281"/>
    <w:bookmarkStart w:name="z29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Победителем признается участник, соответствующий условиям закрытого тендера и предложивший наиболее высокую цену за лот. В случае, если на закрытом тендере предложения двух и более участников содержат одинаковую цену, победителем закрытого тендера среди данных участников признается участник, заявка которого принята ранее других заявок участников. </w:t>
      </w:r>
    </w:p>
    <w:bookmarkEnd w:id="282"/>
    <w:bookmarkStart w:name="z29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В протоколе о результатах торгов указываются: </w:t>
      </w:r>
    </w:p>
    <w:bookmarkEnd w:id="283"/>
    <w:bookmarkStart w:name="z30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список участников, не удовлетворяющих требованиям, предъявляемым к участникам, с указанием причины; </w:t>
      </w:r>
    </w:p>
    <w:bookmarkEnd w:id="284"/>
    <w:bookmarkStart w:name="z30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участников, удовлетворяющих требованиям, предъявляемым к участникам, по которым Комиссией производится сопоставление ценовых предложений участников тендера;</w:t>
      </w:r>
    </w:p>
    <w:bookmarkEnd w:id="285"/>
    <w:bookmarkStart w:name="z30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победитель, предложивший наивысшую цену за объект (единственный участник, соответствующий предъявляемым требованиям). </w:t>
      </w:r>
    </w:p>
    <w:bookmarkEnd w:id="286"/>
    <w:bookmarkStart w:name="z30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Протокол о результатах закрытого тендера подписывается членами Комиссии и утверждается председателем Комиссии в срок не более пятнадцати рабочих дней со дня окончания закрытого тендера. </w:t>
      </w:r>
    </w:p>
    <w:bookmarkEnd w:id="287"/>
    <w:bookmarkStart w:name="z30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доводится по электронной почте до всех участников закрытого тендера.</w:t>
      </w:r>
    </w:p>
    <w:bookmarkEnd w:id="288"/>
    <w:bookmarkStart w:name="z30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Протокол о результатах закрытого тендера является документом, фиксирующим результаты закрытого тендера и обязательства победителя и уполномоченной организации подписать договор купли-продажи. Договор купли-продажи с победителем подписывается в срок не более десяти рабочих дней со дня утверждения протокола о результатах закрытого тендера.</w:t>
      </w:r>
    </w:p>
    <w:bookmarkEnd w:id="289"/>
    <w:bookmarkStart w:name="z30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неподписания победителем договора купли-продажи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Комиссией подписывается протокол об отмене результатов закрытого тендера, и победителем признается участник, предложение которого признано наилучшим после предложения победителя закрытого тендера.</w:t>
      </w:r>
    </w:p>
    <w:bookmarkEnd w:id="290"/>
    <w:bookmarkStart w:name="z307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Проведение закрытого аукциона</w:t>
      </w:r>
    </w:p>
    <w:bookmarkEnd w:id="291"/>
    <w:bookmarkStart w:name="z30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Закрытый аукцион проводится по решению (приказу) уполномоченного органа и/или в случае признания закрытого тендера несостоявшимся на основании решения Комиссии.</w:t>
      </w:r>
    </w:p>
    <w:bookmarkEnd w:id="292"/>
    <w:bookmarkStart w:name="z30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Закрытый аукцион проходит при наличии системы видеонаблюдения (с возможностью хранения записи в течение 12 месяцев, и просмотра проведенного закрытого тендера) в месте и времени, указанном в приглашении, со вторника по пятницу, за исключением праздничных и выходных дней, предусмотренных законодательством Республики Казахстан. Закрытый аукцион проводится в период с 10:00 до 17:00 часов по времени города Нур-Султана.</w:t>
      </w:r>
    </w:p>
    <w:bookmarkEnd w:id="293"/>
    <w:bookmarkStart w:name="z31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Закрытый аукцион проводится методом торгов на повышение цены посредством электронной почты.</w:t>
      </w:r>
    </w:p>
    <w:bookmarkEnd w:id="294"/>
    <w:bookmarkStart w:name="z31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 проведении закрытого аукциона методом повышения цены потенциальным покупателям, входящим в утвержденный перечень участников закрытых торгов, уполномоченной организацией на электронный адрес направляется приглашение на участие в закрытом аукционе.</w:t>
      </w:r>
    </w:p>
    <w:bookmarkEnd w:id="295"/>
    <w:bookmarkStart w:name="z31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Участник закрытого аукциона заявляет свое желание на участие в закрытом аукционе в порядке, определенном настоящими Правилами.</w:t>
      </w:r>
    </w:p>
    <w:bookmarkEnd w:id="296"/>
    <w:bookmarkStart w:name="z3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заявке участник указывает электронный адрес, который будет использоваться для участия в аукционе. </w:t>
      </w:r>
    </w:p>
    <w:bookmarkEnd w:id="297"/>
    <w:bookmarkStart w:name="z31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Если на момент окончания приема заявок на участие в закрытом аукционе поступила только одна заявка, аукцион признается не состоявшимся, а Комиссией в течение пяти рабочих дней с момента окончания приема заявок подписывается протокол о несостоявшемся закрытом аукционе (за исключением третьего аукциона, на котором допускается продажа объекта реализации единственному участнику).</w:t>
      </w:r>
    </w:p>
    <w:bookmarkEnd w:id="298"/>
    <w:bookmarkStart w:name="z31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Если на момент окончания приема заявок на участие в закрытом аукционе поступило две и более заявок, закрытый аукцион начинается в сроки, указанные в приглашении о проведении торгов.</w:t>
      </w:r>
    </w:p>
    <w:bookmarkEnd w:id="299"/>
    <w:bookmarkStart w:name="z31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определяет из числа представленных максимальные ценовые предложения по лотам и в течение одного часа с момента начала закрытого аукциона направляет их участникам аукциона в качестве стартовой цены на повышение.</w:t>
      </w:r>
    </w:p>
    <w:bookmarkEnd w:id="300"/>
    <w:bookmarkStart w:name="z31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Участники закрытого аукциона в течение двадцати четырех часов с момента начала аукциона должны подтвердить свое желание приобрести лот путем увеличения стартовой цены и предоставления нового ценового предложения по лоту.</w:t>
      </w:r>
    </w:p>
    <w:bookmarkEnd w:id="301"/>
    <w:bookmarkStart w:name="z31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 течение одного часа с момента окончания времени предоставления ценовых предложений секретарь Комиссии повторно определяет максимальные ценовые предложения по лотам и направляет их участникам закрытого аукциона в качестве новой стартовой цены на повышение.</w:t>
      </w:r>
    </w:p>
    <w:bookmarkEnd w:id="302"/>
    <w:bookmarkStart w:name="z31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Очередные ценовые предложения представляются участниками закрытого аукциона в течение двадцати четырех часов с момента направления новой стартовой цены.</w:t>
      </w:r>
    </w:p>
    <w:bookmarkEnd w:id="303"/>
    <w:bookmarkStart w:name="z32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Аукцион на повышение цены продолжается до получения максимального ценового предложения по лоту от одного из участников.</w:t>
      </w:r>
    </w:p>
    <w:bookmarkEnd w:id="304"/>
    <w:bookmarkStart w:name="z32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Если в течение двадцати четырех часов с момента направления новой стартовой цены поступила только одна заявка, победителем признается участник, представивший последнее ценовое предложение по лоту, а аукцион признается состоявшимся.</w:t>
      </w:r>
    </w:p>
    <w:bookmarkEnd w:id="305"/>
    <w:bookmarkStart w:name="z32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Если в течение двадцати четырех часов с момента направления новой стартовой цены не поступило ни одной заявки, победителем признается участник, представивший предыдущее максимальное ценовое предложение, а аукцион признается состоявшимся.</w:t>
      </w:r>
    </w:p>
    <w:bookmarkEnd w:id="306"/>
    <w:bookmarkStart w:name="z32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предложения двух и более участников содержат одинаковую цену, победителем закрытого аукциона среди данных участников признается участник, ценовое предложение которого принято ранее других ценовых предложений участников. </w:t>
      </w:r>
    </w:p>
    <w:bookmarkEnd w:id="307"/>
    <w:bookmarkStart w:name="z32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Все документы, отправленные и поступившие от участников закрытого аукциона, распечатываются секретарем Комиссии (с приложением скриншотов) и в течение пяти рабочих дней с момента представления окончательного максимального ценового предложения представляются на рассмотрение Комиссии. </w:t>
      </w:r>
    </w:p>
    <w:bookmarkEnd w:id="308"/>
    <w:bookmarkStart w:name="z32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Результаты закрытого аукциона по каждому проданному лоту оформляются протоколом о результатах торгов, который подписывается членами Комиссии и утверждается председателем Комиссии в день рассмотрения документов.</w:t>
      </w:r>
    </w:p>
    <w:bookmarkEnd w:id="309"/>
    <w:bookmarkStart w:name="z32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Протокол доводится по электронной почте до всех участников закрытого аукциона.</w:t>
      </w:r>
    </w:p>
    <w:bookmarkEnd w:id="310"/>
    <w:bookmarkStart w:name="z32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Протокол о результатах закрытого аукциона является документом, фиксирующим результаты закрытого аукциона и обязательства победителя и уполномоченной организации подписать договор купли-продажи. Договор купли-продажи с победителем подписывается в срок не более десяти рабочих дней со дня утверждения протокола о результатах закрытого аукциона.</w:t>
      </w:r>
    </w:p>
    <w:bookmarkEnd w:id="311"/>
    <w:bookmarkStart w:name="z32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В случае неподписания победителем договора купли-продажи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Комиссией подписывается протокол об отмене результатов закрытого аукциона, и данный объект реализации вновь выставляется на торги.</w:t>
      </w:r>
    </w:p>
    <w:bookmarkEnd w:id="312"/>
    <w:bookmarkStart w:name="z32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Все нереализованное неиспользуемое вооружение и военная техника по решению (приказу) уполномоченного органа подлежат ликвидации или переработке.</w:t>
      </w:r>
    </w:p>
    <w:bookmarkEnd w:id="313"/>
    <w:bookmarkStart w:name="z33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ликвидации посредством утилизации, уничтожения, захоронения и переработки неиспользуемого имущества</w:t>
      </w:r>
    </w:p>
    <w:bookmarkEnd w:id="314"/>
    <w:bookmarkStart w:name="z33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Ликвидация посредством утилизации, уничтожения, захоронения или переработки неиспользуемого имущества, за исключением боеприпасов, осуществляется уполномоченной организацией на основании решения уполномоченного органа, за исключением случая, предусмотренного пунктом 150-1 настоящих Правил.</w:t>
      </w:r>
    </w:p>
    <w:bookmarkEnd w:id="3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150 - в редакции постановления Правительства РК от 18.10.2021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150-1. Допускается ликвидация посредством утилизации или переработки неиспользуемого имущества, переданного в рамках пункта 11-1 настоящих Правил организациями ОПК на основании решения уполномоченного органа, при наличии соответствующих разрешительных и уведомительных документов.</w:t>
      </w:r>
    </w:p>
    <w:bookmarkEnd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150-1, в соответствии с постановлением Правительства РК от 18.10.2021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Ликвидация посредством утилизации, уничтожения, захоронения или переработки неиспользуемого имущества в виде вооружения и военной техники, технических и специальных средств осуществляется в рамках государственного оборонного заказа. </w:t>
      </w:r>
    </w:p>
    <w:bookmarkEnd w:id="317"/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Ликвидация посредством утилизации, уничтожения, захоронения или переработки неиспользуемого имущества, за исключением неиспользуемого имущества в виде вооружения и военной техники, боеприпасов, технических и специальных средств, осуществляется уполномоченной организацией на основании договора государственных закупок, заключенного с уполномоченным органом или заинтересованными государственными органами и ведомствами. </w:t>
      </w:r>
    </w:p>
    <w:bookmarkEnd w:id="318"/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 перечне неиспользуемого имущества, подлежащего ликвидации посредством утилизации, уничтожения, захоронения или переработки указываются:</w:t>
      </w:r>
    </w:p>
    <w:bookmarkEnd w:id="319"/>
    <w:bookmarkStart w:name="z3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тип имущества;</w:t>
      </w:r>
    </w:p>
    <w:bookmarkEnd w:id="320"/>
    <w:bookmarkStart w:name="z33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год выпуска;</w:t>
      </w:r>
    </w:p>
    <w:bookmarkEnd w:id="321"/>
    <w:bookmarkStart w:name="z33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количество;</w:t>
      </w:r>
    </w:p>
    <w:bookmarkEnd w:id="322"/>
    <w:bookmarkStart w:name="z33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местонахождение или место складирования;</w:t>
      </w:r>
    </w:p>
    <w:bookmarkEnd w:id="323"/>
    <w:bookmarkStart w:name="z33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документация при наличии;</w:t>
      </w:r>
    </w:p>
    <w:bookmarkEnd w:id="324"/>
    <w:bookmarkStart w:name="z34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и состав содержащихся опасных, вредных веществ (паспорт отходов);</w:t>
      </w:r>
    </w:p>
    <w:bookmarkEnd w:id="325"/>
    <w:bookmarkStart w:name="z34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тара при наличии.</w:t>
      </w:r>
    </w:p>
    <w:bookmarkEnd w:id="326"/>
    <w:bookmarkStart w:name="z34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Способы ликвидации (утилизация, уничтожение, захоронение) или переработки неиспользуемого имущества, за исключением боеприпасов, определяются уполномоченной организацией с учетом наличия опасных составляющих или свойств, компонентов или вторичного сырья.</w:t>
      </w:r>
    </w:p>
    <w:bookmarkEnd w:id="327"/>
    <w:bookmarkStart w:name="z34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Ликвидация неиспользуемого имущества посредством утилизации осуществляется при наличии потребности в компонентах, содержащихся в объекте утилизации. Наличие потребности в компонентах определяется уполномоченным органом на основании заявок государственных органов, ведомств и организаций ОПК.</w:t>
      </w:r>
    </w:p>
    <w:bookmarkEnd w:id="328"/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При отсутствии необходимости в ликвидации посредством утилизации, переработки или наличии опасных свойств неиспользуемое имущество подлежит ликвидации посредством уничтожения и/или захоронения в соответствии с экологическим законодательством Республики Казахстан.</w:t>
      </w:r>
    </w:p>
    <w:bookmarkEnd w:id="329"/>
    <w:bookmarkStart w:name="z34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Ликвидация посредством утилизации, уничтожения, захоронения неиспользуемого имущества осуществляется на возмездной основе, если иное не определено настоящими Правилами. </w:t>
      </w:r>
    </w:p>
    <w:bookmarkEnd w:id="330"/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Ликвидация неиспользуемого имущества посредством утилизации или переработки может проводиться в местах его хранения или на специализированных предприятиях (цехах, участках, площадках, территориях, базах и т.д.) по согласованию с балансодержателем.</w:t>
      </w:r>
    </w:p>
    <w:bookmarkEnd w:id="331"/>
    <w:bookmarkStart w:name="z3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Вывоз неиспользуемого имущества, подлежащего ликвидации посредством утилизации, уничтожения, захоронения или переработки, за пределы мест его хранения осуществляется за счет средств организаций, проводящих ликвидацию или переработку.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Ликвидация посредством утилизации, уничтожения, захоронения неиспользуемого имущества, за исключением боеприпасов, в рамках государственного оборонного заказа производится уполномоченной организацией самостоятельно и/или организациями, имеющими возможность осуществить поставку работ, услуг ликвидации посредством утилизации, уничтожения, захоронения неиспользуемого имущества.</w:t>
      </w:r>
    </w:p>
    <w:bookmarkEnd w:id="333"/>
    <w:bookmarkStart w:name="z3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Неиспользуемое вооружение, военная техника, специальные и технические средства, передаваемые для ликвидации посредством утилизации, уничтожения, захоронения или переработки, приводятся в безопасное состояние в порядке, определенном балансодержателем.</w:t>
      </w:r>
    </w:p>
    <w:bookmarkEnd w:id="334"/>
    <w:bookmarkStart w:name="z3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Допуск юридических лиц и уполномоченной организации к осуществлению работ по ликвидации посредством утилизации или переработки в местах хранения неиспользуемого имущества осуществляется по решению балансодержателя.</w:t>
      </w:r>
    </w:p>
    <w:bookmarkEnd w:id="335"/>
    <w:bookmarkStart w:name="z3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Ликвидация посредством утилизации, уничтожения, захоронения или переработки неиспользуемого имущества, имеющего гриф секретности, осуществляется в соответствии с законодательством Республики Казахстан, регламентирующим порядок его эксплуатации.</w:t>
      </w:r>
    </w:p>
    <w:bookmarkEnd w:id="336"/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Переработка неиспользуемого имущества, за исключением боеприпасов, осуществляется при наличии спроса на вторичное сырье, извлеченное из неиспользуемого имущества.</w:t>
      </w:r>
    </w:p>
    <w:bookmarkEnd w:id="337"/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</w:t>
      </w:r>
      <w:r>
        <w:rPr>
          <w:rFonts w:ascii="Times New Roman"/>
          <w:b w:val="false"/>
          <w:i w:val="false"/>
          <w:color w:val="000000"/>
          <w:sz w:val="28"/>
        </w:rPr>
        <w:t>Переработка неиспользуемого имущества, за исключением боеприпасов, осуществляется уполномоченной организацией самостоятельно или организациями, имеющими соответствующие технологии по переработке данного имущества, с условием реализации полученного вторичного сырья. Утилизация или переработка боеприпасов осуществляются юридическими лицами, имеющими соответствующие разрешительные документы.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от реализации вторичного сырья направляются в доход республиканского бюджета, за исключением средств, выручаемых от реализации вторичного сырья, получающегося в процессе переработки или утилизации неиспользуемого имущества, переданного в рамках пункта 11-1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165 - в редакции постановления Правительства РК от 18.10.2021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Стоимость реализации вторичного сырья определяется исходя из оценочной стоимости. Уполномоченная организация или организация, осуществившая переработку, приобретают вторичное сырье по оценочной стоимости.</w:t>
      </w:r>
    </w:p>
    <w:bookmarkEnd w:id="339"/>
    <w:bookmarkStart w:name="z35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Ликвидация неиспользуемого имущества в виде боеприпасов осуществляется по решению уполномоченного органа организациями, осуществляющими деятельность по ликвидации боеприпасов, в соответствии с соответствующими разрешительными документами.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ликвидации боеприпасов организацией в соответствии с частью первой настоящего пункта уполномоченный орган с уведомлением органов гражданской защиты обращается в Министерство обороны Республики Казахстан для оказания содействия в уничтожении боеприпасов, отнесенных к неиспользуемому имуществу. В этом случае организация предоставляет услуги на безвозмездной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уполномоченного органа подведомственная ему организация совместно с подразделениями Министерства обороны Республики Казахстан осуществляет уничтожение боеприпасов, отнесенных к неиспользуемому имуществу.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Совместные действия по уничтожению неиспользованного имущества, указанного в части третьей настоящего пункта, определяются совместным приказом уполномоченного органа и Министерства обороны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Мероприятия, указанные в части третьей настоящего пункта, осуществляются на безвозмездной основе.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167 - в редакции постановления Правительства РК от 30.09.2021 </w:t>
      </w:r>
      <w:r>
        <w:rPr>
          <w:rFonts w:ascii="Times New Roman"/>
          <w:b w:val="false"/>
          <w:i w:val="false"/>
          <w:color w:val="000000"/>
          <w:sz w:val="28"/>
        </w:rPr>
        <w:t>№ 694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предоставления в имущественный наем (аренду) неиспользуемых оборонных объектов</w:t>
      </w:r>
    </w:p>
    <w:bookmarkEnd w:id="341"/>
    <w:bookmarkStart w:name="z35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Предоставление в имущественный наем (аренду) неиспользуемых оборонных объектов наймодатели осуществляют через уполномоченную организацию с представлением утвержденного перечня неиспользуемых оборонных объектов и указанием балансовой стоимости, наименования, площади, краткой характеристики, местонахождения, целевого использования.</w:t>
      </w:r>
    </w:p>
    <w:bookmarkEnd w:id="342"/>
    <w:bookmarkStart w:name="z35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в имущественный наем (аренду) неиспользуемых оборонных объектов Службы государственной охраны Республики Казахстан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имущественный наем (аренду), утвержденными приказом Министра национальной экономики Республики Казахстан от 17 марта 2015 года № 212.</w:t>
      </w:r>
    </w:p>
    <w:bookmarkEnd w:id="343"/>
    <w:bookmarkStart w:name="z36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Железнодорожные подъездные пути Министерства обороны Республики Казахстан, включенные в перечень неиспользуемых оборонных объектов, подлежащих предоставлению в имущественный наем (аренду), для ликвидации чрезвычайных ситуаций природного и техногенного характера, а также при проведении учений могут использоваться в интересах Министерства обороны Республики Казахстан для погрузки, выгрузки воинских грузов на безвозмездной основе.</w:t>
      </w:r>
    </w:p>
    <w:bookmarkEnd w:id="344"/>
    <w:bookmarkStart w:name="z36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Услуги уполномоченной организации оплачиваются наймодателями. </w:t>
      </w:r>
    </w:p>
    <w:bookmarkEnd w:id="345"/>
    <w:bookmarkStart w:name="z36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Стоимость услуг уполномоченной организации состоит из расходов по организации работ, услуг по предоставлению в имущественный наем и комиссионного вознаграждения уполномоченной организации.</w:t>
      </w:r>
    </w:p>
    <w:bookmarkEnd w:id="346"/>
    <w:bookmarkStart w:name="z36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Средства от предоставления в имущественный наем (аренду) неиспользуемых оборонных объектов направляются в доход республиканского бюджета.</w:t>
      </w:r>
    </w:p>
    <w:bookmarkEnd w:id="347"/>
    <w:bookmarkStart w:name="z36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Уполномоченная организация обеспечивает размещение на веб-портале реестра перечня и сведений по неиспользуемому оборонному объекту с указанием наименования, площади, краткой характеристики, местонахождения, срока предоставления в имущественный наем (аренду), целевого использования, за исключением сведений по оборонным объектам, находящимся на территории охраняемых объектов, перечень которых утверждается начальником Службы государственной охраны Республики Казахстан по согласованию с Администрацией Президента Республики Казахстан.</w:t>
      </w:r>
    </w:p>
    <w:bookmarkEnd w:id="348"/>
    <w:bookmarkStart w:name="z36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После размещения перечня и сведений по неиспользуемым оборонным объектам на веб-портале реестра балансодержатели обеспечивают доступ к их осмотру. </w:t>
      </w:r>
    </w:p>
    <w:bookmarkEnd w:id="349"/>
    <w:bookmarkStart w:name="z366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Рассмотрение заявок по предоставлению в имущественный наем (аренду)</w:t>
      </w:r>
    </w:p>
    <w:bookmarkEnd w:id="350"/>
    <w:bookmarkStart w:name="z36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Предоставление неиспользуемых оборонных объектов в имущественный наем (аренду) осуществляется на основании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1"/>
    <w:bookmarkStart w:name="z36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оформляется в электронной форме на веб-портале реестра с указанием наименования объекта, его балансодержателя, а также обоснования потребности в объекте с приложением электронных (сканированных) копий следующих документов:</w:t>
      </w:r>
    </w:p>
    <w:bookmarkEnd w:id="352"/>
    <w:bookmarkStart w:name="z36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 – свидетельства о государственной регистрации юридического лица (справки о государственной регистрации юридического лица) и устава;</w:t>
      </w:r>
    </w:p>
    <w:bookmarkEnd w:id="353"/>
    <w:bookmarkStart w:name="z37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 – документа, удостоверяющего личность заявителя, свидетельства о государственной регистрации индивидуального предпринимателя (для индивидуального предпринимателя);</w:t>
      </w:r>
    </w:p>
    <w:bookmarkEnd w:id="354"/>
    <w:bookmarkStart w:name="z37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иностранных физических или юридических лиц – заграничного паспорта или учредительных документов с нотариально заверенным переводом на государственный и/или русский языки.</w:t>
      </w:r>
    </w:p>
    <w:bookmarkEnd w:id="355"/>
    <w:bookmarkStart w:name="z37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Прием заявок о потребности в неиспользуемом оборонном объекте (далее – заявка) заканчивается по истечении пяти рабочих дней со дня поступления первой заявки на веб-портале реестра.</w:t>
      </w:r>
    </w:p>
    <w:bookmarkEnd w:id="356"/>
    <w:bookmarkStart w:name="z37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По результатам рассмотрения заявки (заявок) на предоставление в имущественный наем (аренду) неиспользуемых оборонных объектов и документов, приложенных к ним, наймодателем принимается одно из следующих решений:</w:t>
      </w:r>
    </w:p>
    <w:bookmarkEnd w:id="357"/>
    <w:bookmarkStart w:name="z37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предоставлении неиспользуемого оборонного объекта в имущественный наем без проведения тендера;</w:t>
      </w:r>
    </w:p>
    <w:bookmarkEnd w:id="358"/>
    <w:bookmarkStart w:name="z37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проведении тендера, в случае подачи двух и более заявок на предоставление в имущественный наем (аренду) неиспользуемых оборонных объектов;</w:t>
      </w:r>
    </w:p>
    <w:bookmarkEnd w:id="359"/>
    <w:bookmarkStart w:name="z37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отказе с указанием причин в письменном виде.</w:t>
      </w:r>
    </w:p>
    <w:bookmarkEnd w:id="360"/>
    <w:bookmarkStart w:name="z37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Предоставление неиспользуемых оборонных объектов в имущественный наем (аренду) без проведения тендера</w:t>
      </w:r>
    </w:p>
    <w:bookmarkEnd w:id="361"/>
    <w:bookmarkStart w:name="z37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Предоставление в имущественный наем (аренду) неиспользуемых оборонных объектов без проведения тендера производится наймодателями в случаях:</w:t>
      </w:r>
    </w:p>
    <w:bookmarkEnd w:id="362"/>
    <w:bookmarkStart w:name="z37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неиспользуемого оборонного объекта для нужд организаций, подведомственных наймодателю, и под банкоматы;</w:t>
      </w:r>
    </w:p>
    <w:bookmarkEnd w:id="363"/>
    <w:bookmarkStart w:name="z38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неиспользуемого оборонного объекта, по которому поступила одна заявка на предоставление оборонного объекта, в имущественный наем (аренду).</w:t>
      </w:r>
    </w:p>
    <w:bookmarkEnd w:id="364"/>
    <w:bookmarkStart w:name="z38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Предоставление неиспользуемого оборонного объекта для нужд организаций, подведомственных наймодателям, и под банкоматы осуществляется на основании решений наймодателей.</w:t>
      </w:r>
    </w:p>
    <w:bookmarkEnd w:id="365"/>
    <w:bookmarkStart w:name="z38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При предоставлении неиспользуемых оборонных объектов в имущественный наем (аренду) без проведения тендера расчетные ставки арендной платы и размеры повышающих (понижающих) коэффициентов, учитывающих месторасположение, тип, состояние, а также назначение объектов, определяются с учетом региональных условий в соответствии с Правилами передачи государственного имущества в имущественный наем (аренду).</w:t>
      </w:r>
    </w:p>
    <w:bookmarkEnd w:id="366"/>
    <w:bookmarkStart w:name="z38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Предоставление неиспользуемого оборонного объекта в имущественный наем (аренду) без проведения тендера осуществляется уполномоченной организацией на основании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7"/>
    <w:bookmarkStart w:name="z38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оформляется в электронной форме на веб-портале реестра с указанием наименования неиспользуемого оборонного объекта, его балансодержателя, а также обоснования потребности в оборонном объекте.</w:t>
      </w:r>
    </w:p>
    <w:bookmarkEnd w:id="368"/>
    <w:bookmarkStart w:name="z38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После принятия наймодателями решения о предоставлении неиспользуемого оборонного объекта в имущественный наем (аренду) без проведения тендера уполномоченной организацией и нанимателем с использованием ЭЦП в течение десяти рабочих дней заключается договор в соответствии с типовым договором имущественного найма (аренды) государственного имущества, форма которого утверждена уполномоченным органом по государственному планированию.</w:t>
      </w:r>
    </w:p>
    <w:bookmarkEnd w:id="369"/>
    <w:bookmarkStart w:name="z38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После подписания договора имущественного найма (аренды) наниматель в течение пятнадцати рабочих дней принимает неиспользуемый оборонный объект путем подписания акта приема-передачи с балансодержателем, который представляет наймодателю на утверждение.</w:t>
      </w:r>
    </w:p>
    <w:bookmarkEnd w:id="370"/>
    <w:bookmarkStart w:name="z38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В случае неподписания акта приема-передачи в установленный срок, договор считается недействительным.</w:t>
      </w:r>
    </w:p>
    <w:bookmarkEnd w:id="371"/>
    <w:bookmarkStart w:name="z38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Наймодатели на основании утвержденного акта приема-передачи неиспользуемого оборонного объекта включают сведения по договору в реестр с присвоением идентификатора договора.</w:t>
      </w:r>
    </w:p>
    <w:bookmarkEnd w:id="372"/>
    <w:bookmarkStart w:name="z389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Подготовка к проведению тендера</w:t>
      </w:r>
    </w:p>
    <w:bookmarkEnd w:id="373"/>
    <w:bookmarkStart w:name="z39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При подготовке и проведении тендера наймодатели:</w:t>
      </w:r>
    </w:p>
    <w:bookmarkEnd w:id="374"/>
    <w:bookmarkStart w:name="z39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формируют тендерную комиссию;</w:t>
      </w:r>
    </w:p>
    <w:bookmarkEnd w:id="375"/>
    <w:bookmarkStart w:name="z39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сроки проведения тендера;</w:t>
      </w:r>
    </w:p>
    <w:bookmarkEnd w:id="376"/>
    <w:bookmarkStart w:name="z39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публикуют извещение о проведении тендера на веб-портале реестра;</w:t>
      </w:r>
    </w:p>
    <w:bookmarkEnd w:id="377"/>
    <w:bookmarkStart w:name="z39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заключают на веб-портале реестра договор с победителем тендера с использованием ЭЦП и осуществляют контроль за выполнением его условий;</w:t>
      </w:r>
    </w:p>
    <w:bookmarkEnd w:id="378"/>
    <w:bookmarkStart w:name="z39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иные полномочия, предусмотренные настоящими Правилами.</w:t>
      </w:r>
    </w:p>
    <w:bookmarkEnd w:id="379"/>
    <w:bookmarkStart w:name="z39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Размер гарантийного взноса для участия в тендере при предоставлении объекта недвижимости рассчитывается уполномоченной организацией исходя из размера месячной арендной платы за неиспользуемый оборонный объект, рассчитанной без учета коэффициентов, учитывающих вид деятельности нанимателя и организационно-правовую форму нанимателя. При предоставлении иного имущества гарантийный взнос устанавливается в размере месячной арендной платы.</w:t>
      </w:r>
    </w:p>
    <w:bookmarkEnd w:id="380"/>
    <w:bookmarkStart w:name="z39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В состав тендерной комиссии включаются представители наймодателя и уполномоченной организации. </w:t>
      </w:r>
    </w:p>
    <w:bookmarkEnd w:id="381"/>
    <w:bookmarkStart w:name="z39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утверждается наймодателями. </w:t>
      </w:r>
    </w:p>
    <w:bookmarkEnd w:id="382"/>
    <w:bookmarkStart w:name="z39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представитель уполномоченной организации.</w:t>
      </w:r>
    </w:p>
    <w:bookmarkEnd w:id="383"/>
    <w:bookmarkStart w:name="z40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Общее количество членов тендерной комиссии должно составлять нечетное число и быть не менее трех человек.</w:t>
      </w:r>
    </w:p>
    <w:bookmarkEnd w:id="384"/>
    <w:bookmarkStart w:name="z40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тендерной комиссии назначается уполномоченной организацией, не является членом тендерной комиссии и не имеет права голоса при принятии решений тендерной комиссией. </w:t>
      </w:r>
    </w:p>
    <w:bookmarkEnd w:id="385"/>
    <w:bookmarkStart w:name="z40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Тендерная комиссия в установленный наймодателем срок и на основе представленных данных о неиспользуемом оборонном объекте определяет условия тендера: использование оборонного объекта по целевому назначению на весь период аренды, минимальная ставка арендной платы, которая не может быть ниже ставки арендной платы, рассчитанной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187</w:t>
      </w:r>
      <w:r>
        <w:rPr>
          <w:rFonts w:ascii="Times New Roman"/>
          <w:b w:val="false"/>
          <w:i w:val="false"/>
          <w:color w:val="000000"/>
          <w:sz w:val="28"/>
        </w:rPr>
        <w:t> настоящих Правил.</w:t>
      </w:r>
    </w:p>
    <w:bookmarkEnd w:id="386"/>
    <w:bookmarkStart w:name="z40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Уполномоченная организация обеспечивает публикацию извещения о проведении тендера на веб-портале реестра не менее чем за пять календарных дней до его проведения на государственном и русском языках.</w:t>
      </w:r>
    </w:p>
    <w:bookmarkEnd w:id="387"/>
    <w:bookmarkStart w:name="z40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Извещение о проведении тендера включает следующие сведения:</w:t>
      </w:r>
    </w:p>
    <w:bookmarkEnd w:id="388"/>
    <w:bookmarkStart w:name="z40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краткую характеристику неиспользуемого оборонного объекта;</w:t>
      </w:r>
    </w:p>
    <w:bookmarkEnd w:id="389"/>
    <w:bookmarkStart w:name="z40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имущественного найма (аренды) и размер суммы арендной платы;</w:t>
      </w:r>
    </w:p>
    <w:bookmarkEnd w:id="390"/>
    <w:bookmarkStart w:name="z40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 гарантийного взноса, сроки его внесения;</w:t>
      </w:r>
    </w:p>
    <w:bookmarkEnd w:id="391"/>
    <w:bookmarkStart w:name="z40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тендера;</w:t>
      </w:r>
    </w:p>
    <w:bookmarkEnd w:id="392"/>
    <w:bookmarkStart w:name="z40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дату и время проведения тендера;</w:t>
      </w:r>
    </w:p>
    <w:bookmarkEnd w:id="393"/>
    <w:bookmarkStart w:name="z41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сроки принятия заявок на участие в тендере;</w:t>
      </w:r>
    </w:p>
    <w:bookmarkEnd w:id="394"/>
    <w:bookmarkStart w:name="z41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перечень документов, необходимых для участия в тендере.</w:t>
      </w:r>
    </w:p>
    <w:bookmarkEnd w:id="395"/>
    <w:bookmarkStart w:name="z41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Единый оператор:</w:t>
      </w:r>
    </w:p>
    <w:bookmarkEnd w:id="396"/>
    <w:bookmarkStart w:name="z41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функционирование веб-портала реестра, а также принимает гарантийные взносы участников тендера; </w:t>
      </w:r>
    </w:p>
    <w:bookmarkEnd w:id="397"/>
    <w:bookmarkStart w:name="z41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с даты проведения тендера перечисляет гарантийный взнос участника, победившего в торгах, на соответствующий код бюджетной классификации на основании заявления на перечисление гарантийного взноса, подписанного уполномоченной организацией с использованием ЭЦП на веб-портале реестра;</w:t>
      </w:r>
    </w:p>
    <w:bookmarkEnd w:id="398"/>
    <w:bookmarkStart w:name="z41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возвращает гарантийные взносы другим участникам тендера в течение трех рабочих дней с даты подписания ими на веб-портале реестра заявлений на возврат гарантийных взносов с использованием ЭЦП.</w:t>
      </w:r>
    </w:p>
    <w:bookmarkEnd w:id="399"/>
    <w:bookmarkStart w:name="z41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После публикации извещения балансодержатель обеспечивает свободный доступ для осмотра оборонного объекта.</w:t>
      </w:r>
    </w:p>
    <w:bookmarkEnd w:id="400"/>
    <w:bookmarkStart w:name="z41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Проведение тендера</w:t>
      </w:r>
    </w:p>
    <w:bookmarkEnd w:id="401"/>
    <w:bookmarkStart w:name="z41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Регистрация участников тендера на веб-портале реестра производится со дня публикации извещения о проведении тендера и заканчивается за пять минут до проведения тендера, по истечении которых участники не могут отозвать поданную заявку.</w:t>
      </w:r>
    </w:p>
    <w:bookmarkEnd w:id="402"/>
    <w:bookmarkStart w:name="z41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Для участия в тендере участнику необходимо предварительно зарегистрироваться на веб-портале реестра с указанием:</w:t>
      </w:r>
    </w:p>
    <w:bookmarkEnd w:id="4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и индивидуальных предпринимателей: индивидуального идентификационного номера (далее – ИИН), фамилии, имени и отчества (при наличии);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лиц: бизнес-идентификационного номера (далее – БИН), полного наименования, фамилии, имени и отчества (при наличии) первого руководителя;</w:t>
      </w:r>
    </w:p>
    <w:bookmarkStart w:name="z42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реквизитов расчетного счета в банке второго уровня для возврата гарантийного взноса;</w:t>
      </w:r>
    </w:p>
    <w:bookmarkEnd w:id="404"/>
    <w:bookmarkStart w:name="z42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контактных данных (почтовый адрес, телефон, e-mail).</w:t>
      </w:r>
    </w:p>
    <w:bookmarkEnd w:id="405"/>
    <w:bookmarkStart w:name="z42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вышеуказанных данных участник до регистрации заявки на участие в тендере изменяет данные, внесенные на веб-портал реестра.</w:t>
      </w:r>
    </w:p>
    <w:bookmarkEnd w:id="406"/>
    <w:bookmarkStart w:name="z42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Для регистрации в качестве участника необходимо на веб-портале реестра зарегистрировать заявку на участие в тендере по предоставлению в имущественный наем (аренду) неиспользуемого оборонного объекта (далее – заявка на участие в тендере)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подписанную ЭЦП участника.</w:t>
      </w:r>
    </w:p>
    <w:bookmarkEnd w:id="407"/>
    <w:bookmarkStart w:name="z42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Участники регистрируют заявку на участие в тендере, содержащую согласие с условиями тендера и ценовое предложение, загружаемую в электронный конверт на специально отведенной странице веб-портала реестра с приложением электронных (сканированных) копий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408"/>
    <w:bookmarkStart w:name="z42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Заявки на участие в тендере и прилагаемые к ним электронные (сканированные) копии документов участников хранятся в базе данных веб-портала реестра и не доступны для загрузки и просмотра до времени и даты, указанных в извещении о проведении тендера.</w:t>
      </w:r>
    </w:p>
    <w:bookmarkEnd w:id="409"/>
    <w:bookmarkStart w:name="z42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Основаниями для отказа веб-порталом реестра в принятии заявки на участие в тендере являются несоблюдение участником требований,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непоступление гарантийного взноса, указанного в извещении о проведении тендера, на счет единого оператора.</w:t>
      </w:r>
    </w:p>
    <w:bookmarkEnd w:id="410"/>
    <w:bookmarkStart w:name="z42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В случае наличия сведений о поступлении гарантийного взноса на счет единого оператора, веб-портал реестра осуществляет принятие заявки на участие в тендере и блокировку суммы гарантийного взноса до определения результатов торгов по неиспользуемому оборонному объекту, а также производит допуск участника к тендеру. При отсутствии сведений о поступлении гарантийного взноса на счет единого оператора веб-портал реестра отклоняет заявку на участие в тендере.</w:t>
      </w:r>
    </w:p>
    <w:bookmarkEnd w:id="411"/>
    <w:bookmarkStart w:name="z43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реестра направляет на электронный адрес участника, указанный на веб-портале реестра, электронное уведомление о принятии заявки на участие в тендере либо причинах отказа в ее принятии.</w:t>
      </w:r>
    </w:p>
    <w:bookmarkEnd w:id="412"/>
    <w:bookmarkStart w:name="z43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Участники вносят гарантийный взнос в размере и сроки, указанные в извещении о проведении тендера на счет единого оператора.</w:t>
      </w:r>
    </w:p>
    <w:bookmarkEnd w:id="413"/>
    <w:bookmarkStart w:name="z43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Гарантийный взнос вносится участником либо от имени участника любым физическим и юридическим лицом. При внесении гарантийного взноса необходимо в назначении платежа указать ИИН или БИН участника.</w:t>
      </w:r>
    </w:p>
    <w:bookmarkEnd w:id="414"/>
    <w:bookmarkStart w:name="z43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гарантийного взноса после опубликования извещения не меняется.</w:t>
      </w:r>
    </w:p>
    <w:bookmarkEnd w:id="415"/>
    <w:bookmarkStart w:name="z43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Гарантийный взнос является обеспечением следующих обязательств победителя тендера:</w:t>
      </w:r>
    </w:p>
    <w:bookmarkEnd w:id="416"/>
    <w:bookmarkStart w:name="z43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ознакомление с протоколом о результатах тендера в случае победы в тендере;</w:t>
      </w:r>
    </w:p>
    <w:bookmarkEnd w:id="417"/>
    <w:bookmarkStart w:name="z43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договора в соответствии с протоколом о результатах тендера.</w:t>
      </w:r>
    </w:p>
    <w:bookmarkEnd w:id="418"/>
    <w:bookmarkStart w:name="z43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Гарантийный взнос не возвращается победителю в случае неподписания договора на условиях, отвечающих предложениям победителя тендера.</w:t>
      </w:r>
    </w:p>
    <w:bookmarkEnd w:id="419"/>
    <w:bookmarkStart w:name="z43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остальных случаях гарантийные взносы возвращаются единым оператором в срок не более трех рабочих дней со дня подписания участниками на веб-портале реестра заявлений на возврат гарантийных взносов с использованием ЭЦП.</w:t>
      </w:r>
    </w:p>
    <w:bookmarkEnd w:id="420"/>
    <w:bookmarkStart w:name="z43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Победителю сумма внесенного гарантийного взноса засчитывается в счет арендной платы за пользование оборонным объектом по заключенному договору.</w:t>
      </w:r>
    </w:p>
    <w:bookmarkEnd w:id="421"/>
    <w:bookmarkStart w:name="z44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В случае отмены тендера по ходатайству наймодателя, на веб-портале реестра наймодатель публикует на государственном и русском языках извещение об отмене тендера не менее чем за три рабочих дня до его проведения.</w:t>
      </w:r>
    </w:p>
    <w:bookmarkEnd w:id="422"/>
    <w:bookmarkStart w:name="z44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подавшим заявки на участие в тендере до опубликования извещения об отмене тендера, гарантийный взнос возвращается на основании заявления на возврат гарантийного взноса, подписанного с использованием ЭЦП на веб-портале реестра.</w:t>
      </w:r>
    </w:p>
    <w:bookmarkEnd w:id="423"/>
    <w:bookmarkStart w:name="z44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Участники тендера могут:</w:t>
      </w:r>
    </w:p>
    <w:bookmarkEnd w:id="424"/>
    <w:bookmarkStart w:name="z44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дополнительные сведения по выставляемому на тендер неиспользуемому оборонному объекту;</w:t>
      </w:r>
    </w:p>
    <w:bookmarkEnd w:id="425"/>
    <w:bookmarkStart w:name="z44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предварительно осматривать неиспользуемый оборонный объект.</w:t>
      </w:r>
    </w:p>
    <w:bookmarkEnd w:id="426"/>
    <w:bookmarkStart w:name="z44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Тендер на веб-портале реестра проводится со вторника по пятницу, за исключением выходных и праздничных дней, предусмотренных законодательством Республики Казахстан. Тендер проводится в период с 10:00 до 13:00 часов по времени города Нур-Султана.</w:t>
      </w:r>
    </w:p>
    <w:bookmarkEnd w:id="427"/>
    <w:bookmarkStart w:name="z44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заявок на участие в тендере производится посредством веб-портала реестра автоматически при наступлении даты и времени тендера, указанных в извещении о проведении тендера.</w:t>
      </w:r>
    </w:p>
    <w:bookmarkEnd w:id="428"/>
    <w:bookmarkStart w:name="z44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Если на момент начала тендера отсутствуют зарегистрированные заявки на участие в тендере, тендер объявляется несостоявшимся.</w:t>
      </w:r>
    </w:p>
    <w:bookmarkEnd w:id="429"/>
    <w:bookmarkStart w:name="z44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Наймодатель в течение двадцати четырех часов после времени и даты тендера, указанных в извещении о проведении тендера, подписывается с использованием ЭЦП акт о несостоявшемся тендере, формируемый веб-порталом реестра.</w:t>
      </w:r>
    </w:p>
    <w:bookmarkEnd w:id="430"/>
    <w:bookmarkStart w:name="z44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трех рабочих дней со дня подписания акта о несостоявшемся тендере наймодатель обеспечивает повторную публикацию сведения о неиспользуемом оборонном объекте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31"/>
    <w:bookmarkStart w:name="z45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При проведении тендера победителем признаются единственный участник или участник, предложивший наибольшую сумму арендной платы за неиспользуемый оборонный объект и отвечающий всем условиям тендера.</w:t>
      </w:r>
    </w:p>
    <w:bookmarkEnd w:id="432"/>
    <w:bookmarkStart w:name="z45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совпадения (равенства) сумм арендной платы, предложенных участниками, победителем признается участник, ранее зарегистрировавший заявку на участие в тендере.</w:t>
      </w:r>
    </w:p>
    <w:bookmarkEnd w:id="433"/>
    <w:bookmarkStart w:name="z45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реестра направляет на электронный адрес участника, указанный на веб-портале реестра, электронное уведомление о результатах проведенного тендера.</w:t>
      </w:r>
    </w:p>
    <w:bookmarkEnd w:id="434"/>
    <w:bookmarkStart w:name="z453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Оформление результатов тендера</w:t>
      </w:r>
    </w:p>
    <w:bookmarkEnd w:id="435"/>
    <w:bookmarkStart w:name="z45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Заявки на участие в тендере и прилагаемые к ним электронные (сканированные) копии документов рассматриваются наймодателем на веб-портале реестра в целях определения участников, допущенных к проведению тендера.</w:t>
      </w:r>
    </w:p>
    <w:bookmarkEnd w:id="436"/>
    <w:bookmarkStart w:name="z45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Протокол о результатах тендера формируется и подписывается секретарем комиссии на веб-портале реестра с использованием ЭЦП в день его проведения.</w:t>
      </w:r>
    </w:p>
    <w:bookmarkEnd w:id="437"/>
    <w:bookmarkStart w:name="z45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В протоколе содержатся следующие данные:</w:t>
      </w:r>
    </w:p>
    <w:bookmarkEnd w:id="438"/>
    <w:bookmarkStart w:name="z45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тендерной комиссии;</w:t>
      </w:r>
    </w:p>
    <w:bookmarkEnd w:id="439"/>
    <w:bookmarkStart w:name="z45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неиспользуемом оборонном объекте;</w:t>
      </w:r>
    </w:p>
    <w:bookmarkEnd w:id="440"/>
    <w:bookmarkStart w:name="z45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условия тендера;</w:t>
      </w:r>
    </w:p>
    <w:bookmarkEnd w:id="441"/>
    <w:bookmarkStart w:name="z46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участниках тендера и их предложения;</w:t>
      </w:r>
    </w:p>
    <w:bookmarkEnd w:id="442"/>
    <w:bookmarkStart w:name="z46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победителе тендера;</w:t>
      </w:r>
    </w:p>
    <w:bookmarkEnd w:id="443"/>
    <w:bookmarkStart w:name="z46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обязательства сторон по подписанию договора;</w:t>
      </w:r>
    </w:p>
    <w:bookmarkEnd w:id="444"/>
    <w:bookmarkStart w:name="z46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список участников, не допущенных к тендеру, с указанием причин;</w:t>
      </w:r>
    </w:p>
    <w:bookmarkEnd w:id="445"/>
    <w:bookmarkStart w:name="z46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список участников, допущенных к тендеру, по которым веб-порталом реестра производится автоматическое сопоставление ценовых предложений участников тендера.</w:t>
      </w:r>
    </w:p>
    <w:bookmarkEnd w:id="446"/>
    <w:bookmarkStart w:name="z46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Протокол о результатах тендера является документом, фиксирующим результаты тендера, а также обязательства победителя и наймодателя подписать договор на условиях, являющихся результатом тендера.</w:t>
      </w:r>
    </w:p>
    <w:bookmarkEnd w:id="447"/>
    <w:bookmarkStart w:name="z46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Договор заключается в электронном формате на веб-портале реестра и подписывается наймодателем и нанимателем с использованием ЭЦП в течение десяти рабочих дней со дня проведения тендера.</w:t>
      </w:r>
    </w:p>
    <w:bookmarkEnd w:id="448"/>
    <w:bookmarkStart w:name="z46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В случае неподписания победителем договора в установленные сроки, наймодатель подписывает с использованием ЭЦП акт об отмене результатов тендера, формируемый на веб-портале реестра, при этом наймодатель обеспечивает повторную публикацию извещения о проведении тендера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49"/>
    <w:bookmarkStart w:name="z468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Договор имущественного найма</w:t>
      </w:r>
    </w:p>
    <w:bookmarkEnd w:id="450"/>
    <w:bookmarkStart w:name="z46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Договор имущественного найма (аренды) с нанимателем заключается в электронной форме на веб-портале реестра в соответствии с типовым договором имущественного найма (аренды) государственного имущества, форма которого утверждена уполномоченным органом по государственному планированию, кроме случаев, когда наймодателю необходимо внесение других условий, связанных со спецификой предоставления в аренду оборонных объектов.</w:t>
      </w:r>
    </w:p>
    <w:bookmarkEnd w:id="451"/>
    <w:bookmarkStart w:name="z47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Договор имущественного найма (аренды) с нанимателем заключается на срок не более одного года с правом продления срока действия договора при надлежащем выполнении условий договора. Продление срока действия договора имущественного найма возможно на срок до трех лет по письменному разрешению наймодателя.</w:t>
      </w:r>
    </w:p>
    <w:bookmarkEnd w:id="452"/>
    <w:bookmarkStart w:name="z47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 осуществляется на веб-портале реестра путем заключения дополнительного соглашения к основному договору с использованием ЭЦП.</w:t>
      </w:r>
    </w:p>
    <w:bookmarkEnd w:id="453"/>
    <w:bookmarkStart w:name="z47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соглашение к основному договору заключается на основании заявления нанимателя, направленного наймодателю, о продлении срока действия договора в течение тридцати календарных дней до истечения срока договора и решения наймодателя.</w:t>
      </w:r>
    </w:p>
    <w:bookmarkEnd w:id="454"/>
    <w:bookmarkStart w:name="z47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соглашение к основному договору не заключается в случаях, если:</w:t>
      </w:r>
    </w:p>
    <w:bookmarkEnd w:id="455"/>
    <w:bookmarkStart w:name="z47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наниматель направил заявление о продлении срока действия по истечении вышеуказанного срока;</w:t>
      </w:r>
    </w:p>
    <w:bookmarkEnd w:id="456"/>
    <w:bookmarkStart w:name="z47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балансодержатель представил наймодателю письменный отказ в продлении срока действия договора;</w:t>
      </w:r>
    </w:p>
    <w:bookmarkEnd w:id="457"/>
    <w:bookmarkStart w:name="z47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наймодатель представил информацию об имеющейся задолженности по арендным и иным платежам у нанимателя. </w:t>
      </w:r>
    </w:p>
    <w:bookmarkEnd w:id="458"/>
    <w:bookmarkStart w:name="z47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Договор имущественного найма (аренды), заключенный на срок более одного года, подлежит государственной регистрации.</w:t>
      </w:r>
    </w:p>
    <w:bookmarkEnd w:id="459"/>
    <w:bookmarkStart w:name="z47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договоров осуществляется за счет средств нанимателя.</w:t>
      </w:r>
    </w:p>
    <w:bookmarkEnd w:id="460"/>
    <w:bookmarkStart w:name="z47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Расторжение договора в период срока его действия осуществляется по заявлению одной из сторон договора. Заявление о расторжении договора одной из сторон договора направляется наймодателю с указанием причин расторжения. Расторжение договора производится по обоюдному согласию сторон на основании уведомления и акта-приема передачи оборонного объекта. В иных случаях расторжение договора производится в судебном порядке. </w:t>
      </w:r>
    </w:p>
    <w:bookmarkEnd w:id="461"/>
    <w:bookmarkStart w:name="z48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В плату за имущественный наем (аренду) не включаются платежи за коммунальные услуги, отчисления на текущий и капитальный ремонт, платежи за обслуживание неиспользуемого оборонного объекта. Данные платежи оплачиваются нанимателем непосредственно ведомственной охране, эксплуатационным, коммунальным, санитарным и другим службам.</w:t>
      </w:r>
    </w:p>
    <w:bookmarkEnd w:id="462"/>
    <w:bookmarkStart w:name="z48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Нанимателем в обязательном порядке вносятся в платежное поручение или квитанцию об оплате арендного платежа следующие сведения в поле "назначение платежа":</w:t>
      </w:r>
    </w:p>
    <w:bookmarkEnd w:id="463"/>
    <w:bookmarkStart w:name="z48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или БИН нанимателя;</w:t>
      </w:r>
    </w:p>
    <w:bookmarkEnd w:id="464"/>
    <w:bookmarkStart w:name="z48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идентификатор договора.</w:t>
      </w:r>
    </w:p>
    <w:bookmarkEnd w:id="465"/>
    <w:bookmarkStart w:name="z48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Расчет ставки арендной платы при предоставлении в имущественный наем (аренду) неиспользуемых оборонных объектов определяется согласно Правилам передачи государственного имущества в имущественный наем (аренду), утвержденным приказом Министра национальной экономики Республики Казахстан.</w:t>
      </w:r>
    </w:p>
    <w:bookmarkEnd w:id="466"/>
    <w:bookmarkStart w:name="z48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Ставки арендной платы за пользование неиспользуемым оборонным объектом, переданным без проведения тендера, могут изменяться не чаще одного раза в год, если иное не предусмотрено договором.</w:t>
      </w:r>
    </w:p>
    <w:bookmarkEnd w:id="467"/>
    <w:bookmarkStart w:name="z486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Передача неиспользуемого оборонного объекта по акту приема-передачи</w:t>
      </w:r>
    </w:p>
    <w:bookmarkEnd w:id="468"/>
    <w:bookmarkStart w:name="z48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В течение пятнадцати рабочих дней после подписания договора неиспользуемый оборонный объект передается балансодержателем нанимателю по акту приема-передачи, который после утверждается наймодателем.</w:t>
      </w:r>
    </w:p>
    <w:bookmarkEnd w:id="469"/>
    <w:bookmarkStart w:name="z48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пятидневный срок утвержденный акт приема-передачи регистрируется наймодателем в реестре.</w:t>
      </w:r>
    </w:p>
    <w:bookmarkEnd w:id="470"/>
    <w:bookmarkStart w:name="z48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Акт приема-передачи содержит:</w:t>
      </w:r>
    </w:p>
    <w:bookmarkEnd w:id="471"/>
    <w:bookmarkStart w:name="z49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и дату составления акта;</w:t>
      </w:r>
    </w:p>
    <w:bookmarkEnd w:id="472"/>
    <w:bookmarkStart w:name="z49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 реквизиты документов, в соответствии с которыми представители уполномочены представлять интересы сторон;</w:t>
      </w:r>
    </w:p>
    <w:bookmarkEnd w:id="473"/>
    <w:bookmarkStart w:name="z49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подписания и номер договора, в соответствии с которым производится передача оборонного объекта;</w:t>
      </w:r>
    </w:p>
    <w:bookmarkEnd w:id="474"/>
    <w:bookmarkStart w:name="z49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передаваемого неиспользуемого оборонного объекта, его месторасположение, технические характеристики и состояние (с перечнем выявленных или имеющихся неисправностей);</w:t>
      </w:r>
    </w:p>
    <w:bookmarkEnd w:id="475"/>
    <w:bookmarkStart w:name="z49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оборудования (при наличии);</w:t>
      </w:r>
    </w:p>
    <w:bookmarkEnd w:id="476"/>
    <w:bookmarkStart w:name="z49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подписи представителей, заверенные печатью.</w:t>
      </w:r>
    </w:p>
    <w:bookmarkEnd w:id="477"/>
    <w:bookmarkStart w:name="z49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Акт приема-передачи составляется в трех экземплярах на государственном или русском языках, один из которых хранится у наймодателя, один – у балансодержателя и один передается нанимателю.</w:t>
      </w:r>
    </w:p>
    <w:bookmarkEnd w:id="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уничтожения,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утилизации, захоронения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неиспользуемого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имущественный наем (аренду)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неиспользуемых оборонных объектов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9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участие в _________________________ по продаже объекта реализации</w:t>
      </w:r>
      <w:r>
        <w:br/>
      </w:r>
      <w:r>
        <w:rPr>
          <w:rFonts w:ascii="Times New Roman"/>
          <w:b/>
          <w:i w:val="false"/>
          <w:color w:val="000000"/>
        </w:rPr>
        <w:t>(указывается форма торгов)</w:t>
      </w:r>
    </w:p>
    <w:bookmarkEnd w:id="479"/>
    <w:p>
      <w:pPr>
        <w:spacing w:after="0"/>
        <w:ind w:left="0"/>
        <w:jc w:val="both"/>
      </w:pPr>
      <w:bookmarkStart w:name="z500" w:id="480"/>
      <w:r>
        <w:rPr>
          <w:rFonts w:ascii="Times New Roman"/>
          <w:b w:val="false"/>
          <w:i w:val="false"/>
          <w:color w:val="000000"/>
          <w:sz w:val="28"/>
        </w:rPr>
        <w:t>
      1. Рассмотрев опубликованное извещение о продаже объекта(-ов)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и ознакомившись с правилами продажи,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физического лица или наименование юридического лица и Ф.И.О. руководителя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юридического лица, действующего на основании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желает принять участие в торгах, которые состоятся "___" _____________20___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по адресу: 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Мною (нами) внесен(-о)______ гарантийный (-х) взнос (-ов) для участия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торгах общей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___________________(____________________________________________)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(количество)                   (цифрами)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специальный транзитный счет единого оператора в сфере учета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объектах реализации (лотах), по которым внесен гарантийный взнос: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торга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объекта реализации (лота)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гарантийного взноса, подлежащая перечислению, тенге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внесенных гарантийных взносах: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Назначение гарантийного взноса и наименование объекта реализации (лота), по которому внесен гарантийный взнос для участия в торгах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платежного документа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платежного документа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гарантийного взноса, тенге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2" w:id="482"/>
      <w:r>
        <w:rPr>
          <w:rFonts w:ascii="Times New Roman"/>
          <w:b w:val="false"/>
          <w:i w:val="false"/>
          <w:color w:val="000000"/>
          <w:sz w:val="28"/>
        </w:rPr>
        <w:t>
      3. Согласен(-ы) с тем, что в случае обнаружения моего (нашего) несоответствия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требованиям, предъявляемым к участнику, я (мы) лишаюсь (-емся) права участия в торгах,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подписанный мной (нами) договор купли-продажи будет признан недействительным.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В случае, если я(мы) буду(-ем) определен(-ы) победителем(-ями) торгов,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принимаю(-ем) на себя обязательства подписать договор купли-продажи в течение десяти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рабочих дней со дня их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Согласен(-ы) с тем, что сумма внесенного мною (нами) гарантийного взноса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возвращается и остается у уполномоченной организации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неподписания договора купли-продажи в установленные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неисполнения и/или ненадлежащего исполнения мною (нами) обязательств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договору купли-продажи.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Настоящая заявка имеет силу договора, действующего до заключения договора купли-продажи.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Представляю(-ем) сведения о себе: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 (факса):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Банковские реквизиты для возврата гарантийного взноса: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ИИК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ИИН/БИН лица, оплатившего гарантийный взнос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заявке прилагаются (не заполняется при подаче заявки на аукцион):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паспорта/удостоверения 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 (факса):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Банковские реквизиты для возврата гарантийного взноса: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ИИН/БИН лица, оплатившего гарантийный взнос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заявке прилагаются (не заполняется при подаче заявки на аукцион):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(подпись) (Ф.И.О. физического лица или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лица и Ф.И.О. руководителя или представителя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действующего на основании доверенности) "___" 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веб-порталом реестра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 20 __ года __________ часов _______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Аукционный номер участника 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уничтожения,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утилизации, захоронения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неиспользуемого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имущественный наем (аренду)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неиспользуемых оборонных объектов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5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участие в _________________________ по продаже объекта реализации</w:t>
      </w:r>
      <w:r>
        <w:br/>
      </w:r>
      <w:r>
        <w:rPr>
          <w:rFonts w:ascii="Times New Roman"/>
          <w:b/>
          <w:i w:val="false"/>
          <w:color w:val="000000"/>
        </w:rPr>
        <w:t>(указывается форма торгов)</w:t>
      </w:r>
    </w:p>
    <w:bookmarkEnd w:id="483"/>
    <w:p>
      <w:pPr>
        <w:spacing w:after="0"/>
        <w:ind w:left="0"/>
        <w:jc w:val="both"/>
      </w:pPr>
      <w:bookmarkStart w:name="z506" w:id="484"/>
      <w:r>
        <w:rPr>
          <w:rFonts w:ascii="Times New Roman"/>
          <w:b w:val="false"/>
          <w:i w:val="false"/>
          <w:color w:val="000000"/>
          <w:sz w:val="28"/>
        </w:rPr>
        <w:t>
             1. Рассмотрев направленное приглашение о продаже объекта(-ов) реализации и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ознакомившись с правилами продажи,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 и Ф.И.О. руководителя или представителя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действующего на основании доверенности) желает принять участие в торгах, которые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состоятся "___" ___________ 20 ___ года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Нами внесен(-о)______ гарантийный(-х) взнос(-ов) для участия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торгах общей суммой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(_________________________________________) тенге (количество) (цифрами) (сумма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прописью) на расчетный счет уполномоченной организации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объектах реализации (лотах), по которым внесен гарантийный взнос: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лота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объекта реализации (лота)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гарантийного взноса, подлежащая перечислению, тенге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внесенных гарантийных взносах: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Назначение гарантийного взноса и наименование объекта реализации (лота), по которому внесен гарантийный взнос для участия в торгах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платежного документа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платежного документа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гарантийного взноса, тенге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8" w:id="486"/>
      <w:r>
        <w:rPr>
          <w:rFonts w:ascii="Times New Roman"/>
          <w:b w:val="false"/>
          <w:i w:val="false"/>
          <w:color w:val="000000"/>
          <w:sz w:val="28"/>
        </w:rPr>
        <w:t>
      3. Осведомлены, что не подлежит регистрации в качестве участника закрытых торгов</w:t>
      </w:r>
    </w:p>
    <w:bookmarkEnd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юридическое лицо, которое в соответствии с законодательными актами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учредительными документами не вправе заниматься теми видами деятельности,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осуществление которых является условием продажи неиспользуемого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Согласны с тем, что в случае обнаружения нашего несоответствия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предъявляемым к участнику, мы лишаемся права участия в закрытых торгах, подписанный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нами договор купли-продажи будет признан недействительным.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В случае, если мы будем определены победителями закрытых торгов, принимаем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себя обязательства подписать договор купли-продажи в течение десяти рабочих дней со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закрытых торгов.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Согласны с тем, что сумма внесенного нами гарантийного взноса не возвращается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остается у уполномоченной организации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неподписания договора купли-продажи в установленные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неисполнения и/или ненадлежащего исполнения нами обязательств по договору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купли-продажи.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Настоящая заявка имеет силу договора, действующего до заключения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купли-продажи.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Представляем сведения о себе: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 (факса):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Банковские реквизиты для возврата гарантийного взноса: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ИИН/БИН лица, оплатившего гарантийный взнос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заявке прилагаются (не заполняется при подаче заявки на аукцион):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(наименование юридического лица и Ф.И.О. руководителя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представителя юридического лица, действующего на основании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 __ года __________ часов _______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"___" __________ 20 __ года __________ часов _______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(Ф.И.О. лица, принявшего заявку)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уничтожения,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утилизации, захоронения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неиспользуемого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имущественный наем (аренду)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неиспользуемых оборонных объектов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1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предоставление неиспользуемого оборонного объекта</w:t>
      </w:r>
      <w:r>
        <w:br/>
      </w:r>
      <w:r>
        <w:rPr>
          <w:rFonts w:ascii="Times New Roman"/>
          <w:b/>
          <w:i w:val="false"/>
          <w:color w:val="000000"/>
        </w:rPr>
        <w:t>в имущественный наем (аренду)</w:t>
      </w:r>
    </w:p>
    <w:bookmarkEnd w:id="487"/>
    <w:p>
      <w:pPr>
        <w:spacing w:after="0"/>
        <w:ind w:left="0"/>
        <w:jc w:val="both"/>
      </w:pPr>
      <w:bookmarkStart w:name="z512" w:id="488"/>
      <w:r>
        <w:rPr>
          <w:rFonts w:ascii="Times New Roman"/>
          <w:b w:val="false"/>
          <w:i w:val="false"/>
          <w:color w:val="000000"/>
          <w:sz w:val="28"/>
        </w:rPr>
        <w:t>
      1. Рассмотрев опубликованную на веб-портале реестра государственного имущества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 о предоставлении в имущественный наем (аренду) неиспользуемых оборонных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объектов и ознакомившись с Правилами предоставления в имущественный наем (аренду)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неиспользуемых оборонных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физического лица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и фамилия, имя, отчество (при его наличии) руководителя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юридического лица) желает получить в имущественный наем (аренду)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нижеследующий неиспользуемый оборонный объект: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неиспользуемого оборонного объекта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 реквизиты балансодержателя неиспользуемого оборонного объекта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13" w:id="489"/>
      <w:r>
        <w:rPr>
          <w:rFonts w:ascii="Times New Roman"/>
          <w:b w:val="false"/>
          <w:i w:val="false"/>
          <w:color w:val="000000"/>
          <w:sz w:val="28"/>
        </w:rPr>
        <w:t>
      Неиспользуемый оборонный объект требуется для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обоснования потребности в оборонном объекте)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Представляю (- ем) сведения о себе: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 (факса):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Банковские реквизиты для заключения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ИИК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Кбе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заявке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Паспортные данные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 (факса):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Банковские реквизиты для заключения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ИИК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БИК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Кбе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заявке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из ЭЦП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подписания с ЭЦП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Заявка принята веб-порталом реестра государственного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 20__ г. ____ часов ____ мин.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уничтожения,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утилизации, захоронения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неиспользуемого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имущественный наем (аренду)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неиспользуемых оборонных объектов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16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участие в тендере по предоставлению в имущественный</w:t>
      </w:r>
      <w:r>
        <w:br/>
      </w:r>
      <w:r>
        <w:rPr>
          <w:rFonts w:ascii="Times New Roman"/>
          <w:b/>
          <w:i w:val="false"/>
          <w:color w:val="000000"/>
        </w:rPr>
        <w:t>наем (аренду) неиспользуемого оборонного объекта</w:t>
      </w:r>
    </w:p>
    <w:bookmarkEnd w:id="490"/>
    <w:p>
      <w:pPr>
        <w:spacing w:after="0"/>
        <w:ind w:left="0"/>
        <w:jc w:val="both"/>
      </w:pPr>
      <w:bookmarkStart w:name="z517" w:id="491"/>
      <w:r>
        <w:rPr>
          <w:rFonts w:ascii="Times New Roman"/>
          <w:b w:val="false"/>
          <w:i w:val="false"/>
          <w:color w:val="000000"/>
          <w:sz w:val="28"/>
        </w:rPr>
        <w:t>
      1. Рассмотрев опубликованное извещение о предоставлении в имущественный наем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(аренду) неиспользуемого оборонного объекта и ознакомившись с Правилами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предоставления в имущественный наем (аренду) неиспользуемых оборонных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и фамилия, имя, отчество (при его наличии) руководителя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юридического лица) желает принять участие в тендере, который состоится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 20 __ года на веб-портале реестра государственного имущества www.gosreestr.kz.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Мною (нами) внесен гарантийный взнос для участия в тендере, который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блокируется веб-порталом реестра до определения результатов тендера по неиспользуемому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оборонному объекту.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неиспользуемого оборонного объекта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гарантийного взноса, тенге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18" w:id="492"/>
      <w:r>
        <w:rPr>
          <w:rFonts w:ascii="Times New Roman"/>
          <w:b w:val="false"/>
          <w:i w:val="false"/>
          <w:color w:val="000000"/>
          <w:sz w:val="28"/>
        </w:rPr>
        <w:t>
      3. Согласен (-ы) с тем, что в случае обнаружения несоответствия условиям,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предъявляемым к участнику тендера (нанимателю), я (мы) лишаюсь (-емся) права участия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тендере, подписанный мной (нами) договор имущественного найма (аренды)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неиспользуемого оборонного объекта будет признан недействительным.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В случае, если я (мы) буду (-ем) определен (-ы) победителем (-ями) тендера,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принимаю (-ем) на себя обязательства подписать договор имущественного найма (аренды)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оборонного объекта в течение десяти рабочих дней со дня проведения тендера.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Согласен (-ы) с тем, что сумма внесенного мною (нами) гарантийного взноса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возвращается и направляется единым оператором в сфере учета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доход республиканского бюджета в случае отказа подписать договор имущественного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найма (аренды) оборонного объекта 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Настоящая заявка вместе с протоколом о результатах тендера имеет силу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до заключения договора имущественного найма (аренды) неиспользуемого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оборонного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Представляю (-ем) сведения о себе: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 (факса):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Банковские реквизиты для возврата гарантийного взноса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ИИК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БИК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Кбе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ИИН/БИН лица, оплатившего гарантийный взнос:К заявке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физического лица:фамилия,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Паспортные данные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 (факса):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Банковские реквизиты для возврата гарантийного взноса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ИИК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БИК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Кбе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ИИН/БИН лица, оплатившего гарантийный взнос: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заявке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из ЭЦП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подписания с ЭЦП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Заявка принята веб-порталом реестра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 20__ г. ____ часов 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Ценовое предложение участника тендера (тенге): ________________ (заполняется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участником тендера и отображается в заявке на участие в тендере после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протокола о результатах тендера).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2019 года № 832</w:t>
            </w:r>
          </w:p>
        </w:tc>
      </w:tr>
    </w:tbl>
    <w:bookmarkStart w:name="z520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493"/>
    <w:bookmarkStart w:name="z52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2008 года № 687 "Некоторые вопросы оборота военного имущества" (САПП Республики Казахстан, 2008 г., № 32, ст. 338).</w:t>
      </w:r>
    </w:p>
    <w:bookmarkEnd w:id="494"/>
    <w:bookmarkStart w:name="z52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2009 года № 296 "О внесении изменения в постановление Правительства Республики Казахстан от 16 июля 2008 года № 687" (САПП Республики Казахстан, 2009 г., № 15, ст. 108).</w:t>
      </w:r>
    </w:p>
    <w:bookmarkEnd w:id="495"/>
    <w:bookmarkStart w:name="z52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июня 2010 года № 613 "О внесении изменений в некоторые решения Правительства Республики Казахстан" (САПП Республики Казахстан, 2010 г., № 39, ст. 342).</w:t>
      </w:r>
    </w:p>
    <w:bookmarkEnd w:id="496"/>
    <w:bookmarkStart w:name="z52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мая 2011 года № 565 "О внесении изменений и дополнений в некоторые решения Правительства Республики Казахстан" (САПП Республики Казахстан, 2011 г., № 39, ст. 491).</w:t>
      </w:r>
    </w:p>
    <w:bookmarkEnd w:id="497"/>
    <w:bookmarkStart w:name="z52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11 октября 2012 года № 1289 "О внесении изменений и дополнений в постановления Правительства Республики Казахстан от 28 июля 2005 года № 787 "Об утверждении Правил учета и списания военного имущества" и от 16 июля 2008 года № 687 "Некоторые вопросы оборота военного имущества"" (САПП Республики Казахстан, 2012 г., № 74, ст. 1078).</w:t>
      </w:r>
    </w:p>
    <w:bookmarkEnd w:id="498"/>
    <w:bookmarkStart w:name="z52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2014 года № 1062 "О внесении изменения и дополнения в постановление Правительства Республики Казахстан от 16 июля 2008 года № 687 "Некоторые вопросы оборота военного имущества"" (САПП Республики Казахстан, 2014 г., № 61, ст. 570).</w:t>
      </w:r>
    </w:p>
    <w:bookmarkEnd w:id="499"/>
    <w:bookmarkStart w:name="z52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301 "О внесении изменений и дополнения в постановление Правительства Республики Казахстан от 16 июля 2008 года № 687 "Некоторые вопросы оборота военного имущества"" (САПП Республики Казахстан, № 26, ст. 156).</w:t>
      </w:r>
    </w:p>
    <w:bookmarkEnd w:id="500"/>
    <w:bookmarkStart w:name="z52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8 ноября 2017 года № 724 "О внесении изменений и дополнений в некоторые решения Правительства Республики Казахстан" (САПП Республики Казахстан, 2017 г., № 58, ст. 361).</w:t>
      </w:r>
    </w:p>
    <w:bookmarkEnd w:id="5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