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27b2" w14:textId="7b327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отбора проектов, реализуемых участниками специальных экономических зон, в отношении которых могут применяться международные, региональные стандарты и стандарты иностранных государств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ноября 2019 года № 867. Утратило силу постановлением Правительства Республики Казахстан от 29 января 2024 года №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29.01.2024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3 апреля 2019 года "О специальных экономических и индустриальных зонах"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проектов, реализуемых участниками специальных экономических зон, в отношении которых могут применяться международные, региональные стандарты и стандарты иностранных государств.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2019 года № 867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отбора проектов, реализуемых участниками специальных экономических зон, в отношении которых могут применяться международные, региональные стандарты и стандарты иностранных государств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отбора проектов, реализуемых участниками специальных экономических зон, в отношении которых могут применяться международные, региональные стандарты и стандарты иностранных государств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3 апреля 2019 года "О специальных экономических и индустриальных зонах" и определяют правила отбора проектов, реализуемых участниками специальных экономических зон, в отношении которых могут применяться международные, региональные стандарты и стандарты иностранных государств.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специальная экономическая зона – часть территории Республики Казахстан с точно обозначенными границами, на которой действует специальный правовой режим специальной экономической зоны для осуществления приоритетных видов деятельности;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участник специальной экономической зоны – юридическое лицо, осуществляющее на территории специальной экономической зоны приоритетные виды деятельности и включенное в единый реестр участников специальных экономических зон;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центральный исполнительный орган, осуществляющий государственное регулирование в сфере создания, функционирования и упразднения специальных экономических и индустриальных зон.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Правила отбора проектов, реализуемых участниками специальных экономических зон, в отношении которых могут применяться международные, региональные стандарты и стандарты иностранных государств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проектировании, строительстве, реконструкции, проведении технического перевооружения, расширения, капитального ремонта и эксплуатации объектов промышленных предприятий на территории специальных экономических зон допускается прямое применение международных, региональных стандартов и стандартов иностранных государств с учетом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Одними из необходимых условий для применения международных, региональных стандартов и стандартов иностранных государств являются: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членство Республики Казахстан в международных и региональных организациях по стандартизации, метрологии и аккредитации;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международных договоров Республики Казахстан о сотрудничестве в сфере стандартизации;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договора между национальным органом по стандартизации и международной, региональной, иностранной организацией о сотрудничестве в сфере стандартизации;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соблюдение требований держателей подлинников по применению международных, региональных стандартов и стандартов иностранных государств.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отбора проектов, реализуемых участниками специальных экономических зон, в отношении которых могут применяться международные, региональные стандарты и стандарты иностранных государств, участник специальной экономической зоны направляет в уполномоченный орган в произвольной форме заявление с приложением следующих материалов: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проекта участника специальной экономической зоны;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планируемый для применения международный, региональный стандарт или стандарт иностранного государства;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обоснование необходимости применения выбранного международного, регионального стандарта или стандарта иностранного государства.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регистрирует заявление в день его получения.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рассматривает заявление участника специальной экономической зоны в течение 15 рабочих дней со дня регистрации заявления и письменно уведомляет участника специальной экономической зоны о принятом решении.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принятия положительного решения о прямом применении международных, региональных стандартов и стандартов иностранных государств, уполномоченный орган в течение 5 рабочих дней со дня принятия такого решения уведомляет об этом заинтересованные государственные органы и организации.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Отрицательное решение уполномоченного органа не является препятствием для последующего обращения с предложением о применении иных международных, региональных стандартов и стандартов иностранных государств.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