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f0eb" w14:textId="24af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деятельности общественных советов"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27тноября 2019 года № 882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внесении изменений и дополнений в некоторые законодательные акты Республики Казахстан по вопросам деятельности общественных советов".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дополнении в некоторые законодательные акты Республики Казахстан по вопросам деятельности общественных советов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ст.86; № 24, ст.338; 2002 г., № 10, ст. 103; 2004 г., № 10, ст.56; № 17, ст.97; № 23, ст.142; № 24, ст.144; 2005 г., № 7-8, ст.23; 2006 г., № 1, ст.5; № 13, ст.86, 87; № 15, ст.92, 95; № 16, ст.99; № 18, ст. 113; № 23, ст. 141; 2007 г., № 1, ст.4; № 2, ст. 14; № 10, ст.69; № 12, ст.88; № 17, ст. 139; № 20, ст. 152; 2008 г., № 21, ст.97; № 23, ст. 114, 124; 2009 г., № 2-3, ст.9; № 24, ст. 133; 2010 г., № 1-2, ст.2; № 5, ст.23; № 7, ст.29, 32; № 24, ст. 146; 2011 г., № 1, ст.3, 7; № 2, ст.28; № 6, ст.49; № 11, ст. 102; № 13, ст. 115; № 15, ст. 118; № 16, ст. 129; 2012 г., № 2, ст. 11; № 3, ст.21; № 5, ст.35; № 8, ст.64; № 14, ст.92; № 23-24, ст. 125; 2013 г., № 1, ст.2, 3; № 8, ст.50; № 9, ст.51; № 14, ст.72, 75; № 15, ст.81; № 20, ст. 113; № 21-22, ст.115; 2014 г., № 2, ст. 10; № 3, ст.21; № 7, ст.37; № 8, ст.49; № 10, ст.52; № 11, ст.67; № 12, ст.82; № 14, ст.84, 86; № 19-1, 19-II, ст.94, 96; № 21, ст.118, 122; № 22, ст. 13 1; 2015 г., № 9, ст.46; № 19-I, ст. 101; № 19-II, ст.103; № 21-I, ст.121, 124, 125; №21-II, ст. 130, 132; № 22-I, ст. 140; № 22-V, ст. 154, 156, 158; 2016 г., № 6, ст.45; № 7-I, ст.47, 49; № 8-II, ст.72; № 23, ст.118; 2017 г., № 3, ст.6; № 8, ст. 16; № 13, ст.45; № 15, ст.55; № 16, ст.56; 2018 г., № 12, ст.39; № 16, ст.56; № 21, ст.72; № 22, ст.83; № 24, ст.93; 2019 г., № 1, ст.4; № 7, ст.37, 39; Закон Республики Казахстан от 28 октября 2019 года "О внесении изменений и дополнений в некоторые законодательные акты Республики Казахстан по вопросам регулирования агропромышленного комплекса", опубликованный в газетах "Егемен Қазақстан" и "Казахстанская правда" 5 ноября 2019 года):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1 статьи 27 дополнить подпунктом 1-17)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"1-17) организационное обеспечение деятельности общественного совета области, города республиканского значения, столицы;";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1 статьи 31 дополнить подпунктом 1-11)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"1-11) организационное обеспечение деятельности общественного совета района (города областного значения);";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 4-2) пункта 3 статьи 39-3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"4-2) обсуждение актуальных вопросов местного сообщества, проектов нормативных правовых актов, затрагивающих права и свободы граждан, а также представление по ним рекомендаций в сроки, предусмотренные законодательством Республики Казахстан;".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"Об общественных советах" (Ведомости Парламента Республики Казахстан, 2015 г., № 21-I, ст.120; 2017 г., № 4, ст.7; № 16, ст.56; 2018 г., № 9, ст. 27; 2019 г., №2, ст. 6; № 7, ст. 39; Закон Республики Казахстан от 3 июля 2019 года "О внесении изменений и дополнений в некоторые законодательные акты Республики Казахстан по вопросам регулирования и развития финансового рынка, микрофинансовой деятельности и налогообложения", опубликованный в газетах "Егемен Қазақстан" и "Казахстанская правда" 5 июля 2019 года):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8 статьи 1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Рекомендации общественных советов являются обязательными для рассмотрения государственными органами, которые принимают предусмотренные законодательством Республики Казахстан решения и дают мотивированные ответы в срок не более одного месяца.";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2-1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2-1. Уполномоченный орган по вопросам деятельности общественных советов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 органом по вопросам деятельности общественных советов является центральный исполнительный орган Республики Казахстан, осуществляющий руководство в сфере взаимодействия государства и гражданского общества.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по вопросам деятельности общественных советов;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 и методическое сопровождение деятельности общественных советов на республиканском и местном уровнях;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предложения по совершенствованию законодательства Республики Казахстан по вопросам деятельности общественных советов;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типовое положение об Общественном совете;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порядок организации и проведения общественного контроля;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ежегодно осуществляет подготовку и внесение Национального доклада о деятельности общественных советов в Республике Казахстан в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для последующего представления Президенту Республики Казахстан не позднее 25 декабря текущего года;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рекомендации по формированию состава общественных советов;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законодательными актами Республики Казахстан, актами Президента Республики Казахстан и Правительства Республики Казахстан.";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4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4. Принципы деятельности общественных советов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советы осуществляют свою деятельность на основе принципов: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общественных началах;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автономности;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самостоятельности;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публичности.";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5: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 и 6)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участие в разработке и обсуждении проектов нормативных правовых актов, касающихся прав, свобод и обязанностей граждан, в соответствии с законодательством о правовых актах, за исключением проектов нормативных правовых актов центральных и местных исполнительных органов, а также акимов, предусматривающих принятие решений об установлении (отмене) карантинной зоны с введением карантинного режима на соответствующей территории, установлении (снятии) карантина и (или) ограничительных мероприятий в случаях, предусмотренных законодательством Республики Казахстан в области ветеринарии, а также объявление чрезвычайной ситуации природного и техногенного характера;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обращений физических и юридических лиц по общественно-значимым вопросам соответствующей сферы деятельности государственного органа или региона, определяемым самим общественным советом, в том числе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утверждение положения об Общественном совете в соответствии с типовым положением об Общественном совете;";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осуществление общественного контроля в формах, предусмотренных настоящим Законом;";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исключить: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 3)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заслушивание общественными советами на местном уровне информации руководителей правоохранительных органов в пределах соответствующей административно-территориальной единицы по вопросам обеспечения законности и соблюдения прав и свобод человека, за исключением сведений, составляющих государственные секреты либо иную охраняемую законами Республики Казахстан тайну.";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1 статьи 7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целях реализации своих полномочий члены общественных советов имеют право: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доступа в государственные органы, органы местного государственного управления по вопросам, предусмотренным пунктом 1 статьи 5 Закона, за исключением государственных органов, при которых не образуются общественные советы в соответствии с пунктом 1 статьи 1 настоящего Закона, на основании и в порядке, которые установлены законодательством Республики Казахстан;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мероприятиях, проводимых государственными органами по вопросам, предусмотренным пунктом 1 статьи 5 Закона, за исключением государственных органов, при которых не образуются общественные советы в соответствии с пунктом I статьи 1 настоящего Закона, а также заседаний и мероприятий, на которых рассматриваются вопросы, составляющие государственные секреты, коммерческую и иную охраняемую законом тайну в соответствии с законодательством Республики Казахстан;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в государственные органы, органы местного государственного управления по общественно значимым вопросам в целях осуществления своих полномочий, установленных настоящим Законом;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принятие решения по определению нормативных правовых актов, касающихся прав, свобод и обязанностей граждан, подлежащих рассмотрению на Общественном совете.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общественными советами проектов нормативных правовых актов для рассмотрения определяется типовым положением об Общественном совете.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получение от государственного органа или местного исполнительного органа документа, удостоверяющего статус члена общественного совета;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приглашать на заседания Общественного совета представителей государственных органов для обсуждения вопросов, отнесенных к компетенции соответствующего государственного органа;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рекомендовать государственному органу отозвать назначенного им члена Общественного совета в случае неисполнения им своих обязанностей в качестве члена общественного совета;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создавать по мере необходимости постоянные и (или) временные рабочие органы: комитеты и экспертные группы. Порядок организации и работы временных рабочих органов определяется типовым положением об Общественных советах.";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статье 8: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Общественные советы республиканского и местного уровней и их составы формируются рабочими группами, руководители которых избираются из числа членов рабочих групп, представляющих гражданское общество, путем голосования.";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 и 5 изложить в следующей редакции: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Состав рабочей группы на республиканском уровне утверждается руководителем соответствующего государственного органа, а на местном уровне - акимом соответствующей административно-территориальной единицы.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отбора членов рабочей группы от гражданского общества, сроки его проведения, перечень документов, полномочия и иные вопросы деятельности рабочей группы определяются в порядке, предусмотренном типовым положением об Общественном совете.";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статью 9 изложить в следующей редакции: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9. Порядок формирования общественных советов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Общественные советы формируются рабочей группой из числа представителей государственных органов и на конкурсной основе - представителей некоммерческих организаций, граждан.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Кандидатуры в члены Общественного совета могут быть выдвинуты некоммерческими организациями, гражданами, в том числе путем самовыдвижения.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Процедура формирования нового состава общественных советов начинается за два месяца до истечения срока полномочий действующего состава общественных советов в соответствии с порядком, установленным настоящей главой.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члены общественных советов вправе подать свои заявления для участия в конкурсе на общих основаниях, предусмотренных статьей 10 настоящего Закона.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полномочий общественного совета составляет три года. Количественный состав членов общественного совета определяется рабочей группой на местном уровне с учетом положений подпункта 7) пункта 2 статьи 2-1 настоящего Закона, на республиканском уровне - от пятнадцати до тридцати членов.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Объявление о конкурсе публикуется рабочей группой в республиканских и (или) местных средствах массовой информации и (или) размещается на интернет-ресурсе государственного органа с указанием его наименования, почтового адреса, сроков подачи документов, адреса электронной почты, на которые направляются документы и иные сведения в соответствии со статьей 10) настоящего Закона для участия в конкурсе.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 одного юридического лица, являющегося некоммерческой организацией, в Общественный совет может быть избран только один представитель.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общественных советов республиканского уровня одно и то же лицо может быть избрано членом только одного Общественного совета.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Рабочая группа рассматривает все заявления и по итогам обсуждения формирует состав Общественного совета, а также формирует резервный лист кандидатов в общественный совет в порядке, предусмотренном типовым положением об Общественном совете.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Сформированный состав общественного совета на республиканском уровне утверждается руководителем соответствующего государственного органа, на местном уровне местным представительным органом по представлению акима соответствующей административно-территориальной единицы и подлежит публикации в средствах массовой информации и (или) размещению на интернет-ресурсе соответствующего органа.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Общественный совет принимает решение об отборе кандидатов в еҰ состав из резервного листа в случаях: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прекращения полномочий члена Общественного совета, представляющего гражданское общество;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необходимости увеличения численности Общественного совета с учетом рекомендуемого в соответствии с пунктом 3 статьи 9 настоящего Закона количественного состава.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отказа кандидата из резервного листа от занятия членства в общественном совете и отсутствия других кандидатов в резервном листе, общественный совет принимает решение о проведении дополнительного конкурса в состав Общественного совета в порядке, предусмотренном настоящим Законом.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прекращении полномочий члена Общественного совета, представляющего государственный орган, решение о включении нового члена Общественного совета вместо прекратившего полномочия принимает руководитель соответствующего государственного органа.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Новые члены общественного совета избираются на оставшийся срок полномочий прекративших полномочия членов Общественного совета.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Иные вопросы порядка формирования общественного совета определяются в порядке, предусмотренном типовым положением об Общественном совете.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Положения об общественном совете члены рабочей группы руководствуются типовым положением об Общественном совете.";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статью 10 изложить в следующей редакции: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10. Требования, предъявляемые к кандидатам в члены общественного совета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Кандидатом в члены Общественного совета может быть гражданин Республики Казахстан, достигший восемнадцати лет, а также в случае формирования Общественного совета на местном уровне - постоянно проживающий в пределах соответствующей административно- территориальной единицы.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члены общественного совета не должен: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судимость, которая не погашена или не снята в установленном законодательством Республики Казахстан порядке;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быть в установленном законом порядке признанным судом виновным в совершении коррупционного преступления и (или) коррупционного правонарушения;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состоять на учете в организациях здравоохранения по поводу психического заболевания, алкоголизма, наркомании или токсикомании.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участия в конкурсе представляются: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предложение некоммерческой организации и (или) заявление гражданина о выдвижении кандидатуры в состав Общественного совета;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профессиональной и (или) общественной деятельности кандидата с указанием автобиографических данных;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отсутствии судимости;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состоянии/несостоянии на диспансерном учете в наркологической и психоневрологической организациях.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члены общественного совета представляет сведения, предусмотренные в подпунктах 3) и 4) пункта 2 настоящей статьи, самостоятельно или посредством письменного согласия на истребование указанных справок государственным органом, с участием которого образуется Общественный совет, из информационных систем.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рабочей группы по формированию Общественного совета не допускается к конкурсу для избрания в члены Общественного совета.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Кандидаты, не соответствующие требованиям, установленным в пункте 1 настоящей статьи, для избрания в общественные советы к конкурсу не допускаются.";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статью 11 изложить в следующей редакции: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11. Организационная структура Общественного совета и полномочия его президиума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Высшим органом Общественного совета является заседание.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осуществления руководства деятельностью общественного совета в период между его заседаниями из числа его членов избирается президиум общественного совета. В состав президиума входят председатель общественного совета, руководитель государственного органа, с участием которого образован общественный совет, председатели комиссий, отдельные члены общественного совета.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заседаниях президиума общественного совета могут участвовать депутаты Парламента Республики Казахстан, не являющиеся членами данного общественного совета.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Президиум Общественного совета: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работу комиссий общественного совета;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подготовку проведения заседаний общественного совета;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организационную и информационную поддержку деятельности общественного совета;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исполнения рекомендаций Общественного совета.";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статью 12 дополнить пунктом 3 следующего содержания: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Секретарь общественного совета не является членом Общественного совета.";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статье 13: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2 исключить;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Организационное обеспечение деятельности Общественного совета на республиканском уровне осуществляется соответствующим государственным органом, с участием которого образован Общественный совет.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местном уровне организационное обеспечение деятельности Общественного совета осуществляется местным исполнительным органом соответствующей административно-территориальной единицы.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соответствующего государственного органа, с участием которого образован Общественный совет, а также аким соответствующей административно-территориальной единицы самостоятельно решают вопрос о возложении обязанностей секретаря Общественного совета на работника, привлекаемого по договору в пределах фонда оплаты труда государственного органа, либо действующего работника государственного органа в соответствии с трудовым законодательством Республики Казахстан.";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статье 14: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Общественный совет информирует население о: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результатах его взаимодействия с гражданским обществом и государственными органами;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составе Общественного совета;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повестке дня заседаний;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принятых решениях;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других вопросах, имеющих общественную значимость.";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пункт 2 статьи 15 изложить в следующей редакции: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Член общественного совета может быть досрочно исключен из его состава решением Общественного совета в случае невозможности принимать участие в его работе по состоянию здоровья либо по следующим основаниям: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его смерти;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использования членства не в общественных интересах;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судом безвестно отсутствующим;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объявления судом умершим;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непосещения заседания Общественного совета по неуважительным причинам более трех раз в течение одного года;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члена Общественного совета, избранного от гражданского общества, на государственную службу;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наступления оснований, предусмотренных пунктом 1 статьи 10 настоящего Закона.";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дополнить статьей 15-1 следующего содержания: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15-1. Прекращение деятельности Общественного совета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совет прекращает свою деятельность по истечении срока полномочий, предусмотренных пунктом 2 статьи 9 настоящего Закона, и в случае ликвидации государственного органа, с участием которого образован. Общественный совет в случае реорганизации государственного органа, с участием которого он был образован, продолжает свою деятельность до утверждения нового состава общественного совета реорганизованного государственного органа.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общественного совета в государственных органах, образовавшихся в результате реорганизации, осуществляется в соответствии с настоящим Законом.";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статье 21 пункт 3 исключить;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статье 22 пункт 2 изложить в следующей редакции: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Инициаторами общественной экспертизы могут выступать физические лица и (или) некоммерческие организации, за исключением структурных подразделений (филиалов и представительств) международных и иностранных организаций, которые направляют соответствующее ходатайство в Общественный совет.".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опубликования, за исключением пункта 1, подпунктов 6), 7), абзацев третьего, четвертого, пятого, шестого подпункта11) пункта 2 статьи 1 настоящего Закона, которые вводятся в действие по истечении шести месяцев после дня его первого официального опубликования.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