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2897" w14:textId="3a32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"Финансовая академия"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2019 года № 890.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Республики Казахстан порядке право владения и пользования государственным пакетом акций акционерного общества "Финансовая академия" (далее – общество) в размере 100 (сто) процентов Министерству образования и науки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Уполномоченным органом соответствующей отрасли в отношении общества определить Министерство образования и науки Республики Казахстан.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2019 года № 890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финансов Республики Казахстан":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217-13, исключить;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образования и науки Республики Казахстан":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222-33-18,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"222-33-18. Акционерное общество "Финансовая академия".".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финансов Республики Казахстан и его ведомств: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2016-2020 годы" (САПП Республики Казахстан, 2015 г., № 77-78-79, ст. 588):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республиканской собственности, подлежащих приватизации, утвержденном указанным постановлением: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образования и науки Республики Казахстан":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60.11., следующего содержания: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"60.11. Акционерное общество "Финансовая академия".";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финансов Республики Казахстан":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66.1., исключить.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