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055b" w14:textId="aaf0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использования атомной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2019 года № 894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использования атомной энергии".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некоторые законодательные акты Республики Казахстан по вопросам использования атомной энергии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1998 года "О радиационной безопасности населения" (Ведомости Парламента Республики Казахстан, 1998 г., № 5-6, ст. 48; 2004 г., № 23, ст. 142; 2006 г., № 24, ст. 148; 2011 г., № 1, ст. 2, 7; № 11, ст. 102; 2013 г. № 14, ст. 75; 2014 г., № 1, ст.4; № 19-I, 19-II, ст. 96; 2016 г., № 1, ст. 2; 2018 г., № 19, ст. 62):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абзац девятый статьи 1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"радиационная безопасность - состояние свойств и характеристик объекта использования атомной энергии, обеспеченное комплексом мероприятий, ограничивающих радиационное воздействие на персонал, население и окружающую среду, в соответствии с нормами, установленными законодательством Республики Казахстан;";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абзац пятый статьи 3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"принцип аварийной оптимизации - форма, масштаб и длительность принятия мер в чрезвычайных (аварийных) ситуациях должны быть оптимизированы так, чтобы реальная польза от мероприятий по ликвидации последствий радиационной аварии приносила больше пользы, чем вреда.";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статьи 5 и 6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5. Компетенция Правительства Республики Казахстан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области обеспечения радиационной безопасности населения;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выполняет иные функции,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6. Компетенция государственных органов по обеспечению радиационной безопасности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компетенции уполномоченного государственного органа в области использования атомной энергии относятся: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обеспечения радиационной безопасности населения, предусмотренная законодательством в области использования атомной энергии;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технических регламентов в сфере радиационной безопасности;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квалификационных требований к персоналу, занятому на объектах использования атомной энергии;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полномочий, предусмотренных настоящим Законом, иными законами Республики Казахстан, актами Президента и Правительства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компетенции государственного органа в сфере санитарно- эпидемиологического благополучия населения относятся: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осуществление государственного санитарно- эпидемиологического контроля и надзора за соблюдением требований санитарных правил, гигиенических нормативов и технических регламентов в области обеспечения радиационной безопасности населения;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полномочий, предусмотренных настоящим Законом, иными законами Республики Казахстан, актами Президента и Правительства Республики Казахстан.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охраны окружающей среды, таможенные органы Республики Казахстан и пограничная служба Комитета национальной безопасности Республики Казахстан в пределах своей компетенции обеспечивают радиационную безопасность населения в соответствии с законодательством Республики Казахстан.";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2 статьи 8 слова ", согласовывается с государственным органом в сфере санитарно-эпидемиологического благополучия населения и утверждается уполномоченным государственным органом в области использования атомной энергии" исключить;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14 после слова "обусловленных" дополнить словами "природным и".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(Ведомости Парламента Республики Казахстан, 2014 г., № 9, ст. 51; № 19-I, 19-II, ст. 96; № 23, ст. 143; 2015 г., № 2, ст. 3; № 8, ст. 45; № 9, ст. 46; № 11, ст. 57; № 16, ст. 79; № 19-II, ст. 103; № 20-IV, ст. 113; № 21-I, ст. 128; № 21-III, ст. 135; № 22-II, ст. 144, 145; № 22-V, ст. 156, 158; № 22-VI, ст. 159; № 23-I, ст. 169; 2016 г., № 1, ст. 2, 4; № 6, ст. 45; № 7-I, ст. 50; № 7-II, ст. 53; № 8-I, ст. 62; № 8-II, ст. 68; № 12, ст. 87; 2017 г., № 1-2, ст. 3; № 4, ст. 7; № 9, ст. 21, 22; № 11, ст. 29; № 12, ст. 34; № 23-III, ст. 111; № 23-V, ст. 113; № 24, ст. 115; 2018 г., № 10, ст. 32; № 13, ст. 41; № 14, ст. 44; № 15, ст. 47, 49; № 23, ст. 91; № 24, ст. 94):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19, исключить;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21,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95"/>
        <w:gridCol w:w="3040"/>
        <w:gridCol w:w="7752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предоставление услуг в области использования атомной энергии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Техническое обслуживание, монтаж, демонтаж, зарядка, перезарядка,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</w:t>
            </w:r>
          </w:p>
        </w:tc>
        <w:tc>
          <w:tcPr>
            <w:tcW w:w="7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 срок действия лицензии 5 лет (за исключением подвидов "Специальная подготовка персонала, ответственного за обеспечение ядерной и радиационной безопасности" и " Физическая защита ядерных установок и ядерных материалов");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Радиационный контроль территорий, помещений, рабочих мест, товаров, материалов, металлолома, транспортных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содержания радионуклидов в продуктах, материалах, объектах окружающей среды, измерение концентрации радона и других радиоактивных газов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Индивидуальный дозиметрический контроль персонала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Специальная подготовка персонала, ответственного за обеспечение ядерной и радиационной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Физическая защита ядерных установок и ядерных материалов строку, порядковый номер 23 изложить в следующей редакции: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047"/>
        <w:gridCol w:w="2187"/>
        <w:gridCol w:w="7143"/>
      </w:tblGrid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обращение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радиоактивных веществ, приборов и установок, содержащих радиоактивные вещества</w:t>
            </w:r>
          </w:p>
        </w:tc>
        <w:tc>
          <w:tcPr>
            <w:tcW w:w="7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 срок действия лицензии 5 лет;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радиоактивных веществ, приборов и установок, содержащих радиоактивные вещества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Хранение радиоактивных веществ, приборов и установок, содержащих радиоактивные вещества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Реализация радиоактивных веществ, приборов и установок, содержащих радиоактивные вещества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 исключить;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101"/>
        <w:gridCol w:w="1601"/>
        <w:gridCol w:w="8500"/>
      </w:tblGrid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обращение с ядерными материалами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Реализация ядерных материалов</w:t>
            </w:r>
          </w:p>
        </w:tc>
        <w:tc>
          <w:tcPr>
            <w:tcW w:w="8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 срок действия лицензии 5 лет;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ядерных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Хранение ядерных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Добыча и переработка природного урана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2016 года "Об использовании атомной энергии" (Ведомости Парламента Республики Казахстан, 2016 г., № 1, ст. 1; 2018 г., № 10, ст. 32):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уровень изъятия - значения физических величин, определяющих характеристики ядерных материалов, радиоактивных веществ и электрофизических установок, установленные уполномоченным органом;";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обращение с объектами использования атомной энергии - совокупность ручных и (или) автоматизированных операций, действий с объектами использования атомной энергии при их строительстве, изготовлении, получении, передаче, поставке, владении, использовании, эксплуатации, вводе в эксплуатацию и выводе из эксплуатации, переработке, монтаже, ремонте, техническом обслуживании, зарядке, перезарядке, демонтаже, утилизации, консервации, транспортировке, импорте, экспорте, дезактивации, постутилизации, хранении, захоронении;";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радиационная установка - специальная, не являющаяся ядерной, установка, включая относящиеся к ней помещения, сооружения и оборудование, на которой осуществляется обращение с ядерными материалами и (или) радиоактивными веществами;";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33) изложить в следующей редакции: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ядерная установка - атомная электростанция, ядерный реактор, в том числе не выведенный из эксплуатации, подкритические и критические сборки, завод по изготовлению ядерного топлива, хранилище отработавшего ядерного топлива, хранилище гексафторида урана, установка по обогащению или переработке ядерного материала, включая относящиеся к ним помещения, сооружения и оборудование, за исключением установок для добычи или переработки урановых или ториевых руд;";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5) статьи 5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утверждает правила проведения экспертиз ядерной безопасности и (или) радиационной безопасности, и (или) ядерной физической безопасности;";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6: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разрабатывает и утверждает правила аккредитации организаций, осуществляющих экспертизы ядерной безопасности и (или) радиационной безопасности, и (или) ядерной физической безопасности;";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исключить;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разрабатывает и утверждает правила транспортировки ядерных материалов, радиоактивных веществ и радиоактивных отходов;"; подпункт 18) изложить в следующей редакции: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разрабатывает правила проведения экспертизы ядерной безопасности и (или) радиационной безопасности, и (или) ядерной физической безопасности;"; подпункт 26) исключить; подпункт 31) изложить в следующей редакции: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устанавливает уровни изъятия для ядерных материалов, радиоактивных веществ и электрофизических установок, подлежащих лицензированию в сфере использования атомной энергии;";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подпункте 3) пункта 2 статьи 7 слово "предписание" заменить словом "акт";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статье 7-1: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4) следующего содержания: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контроль исполнения предписаний об устранении выявленных нарушений в области использования атомной энергии."; пункт 19 изложить в следующей редакции: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 случае выявления нарушения требований законодательства Республики Казахстан в области использования атомной энергии, должностными лицами выдается предписание об устранении выявленных нарушений, а в случаях, представляющих угрозу жизни и здоровью людей, выдается акт о приостановлении или запрещении отдельных видов деятельности.";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21, 22 и 23 изложить в следующей редакции: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Должностное лицо в исключительных случаях, представляющих угрозу жизни и здоровью людей, имеет право приостанавливать или запрещать без судебного решения отдельные виды деятельности субъекта надзора на срок не более трех суток. В указанный срок уполномоченный орган (должностное лицо) обязан направить материалы об административном правонарушении в суд.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приостановлении или запрещении отдельных видов деятельности субъекта надзора действует до вынесения судебного решения.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акте о приостановлении или запрещении отдельных видов деятельности субъекта надзора указываются: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номер, дата и место составления;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(если оно указано в документе, удостоверяющем личность) и должность лиц, выдавших данный акт;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субъекта надзора, фамилия, имя, отчество (если оно указано в документе, удостоверяющем личность) его представителя, его место нахождения, идентификационный номер и объект надзора;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 применения этой меры;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объект, осуществление деятельности с которым подвергается временному приостановлению или запрету;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фактического приостановления деятельности;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объяснения лица;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данные, необходимые для правильного разрешения дела.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Предписание об устранении выявленных нарушений и (или) акт о приостановлении или запрещении отдельных видов деятельности субъекта надзора вручаются субъекту надзора или его представителю одним из способов, указанных в пункте 17 настоящей статьи.";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В случае отказа в принятии акта о приостановлении или запрещении отдельных видов деятельности, в нем делается соответствующая запись и составляется протокол, который подписывается должностными лицами, осуществляющими проверку, и субъектом надзора либо его уполномоченным представителем.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надзора вправе отказаться от подписания протокола, дав письменное объяснение о причине отказа. Отказ от получения акта о приостановлении или запрещении отдельных видов деятельности не является основанием для неисполнения акта о приостановлении или запрещении отдельных видов деятельности. Акт о приостановлении или запрещении отдельных видов деятельности считается врученным с момента составления протокола.";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24 и 25 изложить в следующей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Предписание об устранении выявленных нарушений и (или) акт о приостановлении или запрещении отдельных видов деятельности являются обязательными для исполнения с момента их получения субъектами надзора.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Предписание об устранении выявленных нарушений и (или) акт о приостановлении или запрещении отдельных видов деятельности, выдаваемые должностными лицами, могут быть обжалованы вышестоящему должностному лицу или в суд в порядке, установленном законами Республики Казахстан.";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подпункт 9) пункта 1 статьи 8 изложить в следующей редакции: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информировать уполномоченный орган о любых предполагаемых изменениях в системах, оборудовании, проектной и технологической документации ядерной установки, касающихся обеспечения ядерной, радиационной или ядерной физической безопасности;";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статье 9: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изложить в следующей редакции: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сфере использования атомной энергии выдаются лицензии на следующие виды деятельности: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работ, связанных с этапами жизненного цикла объектов использования атомной энергии;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с ядерными материалами;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обращение с радиоактивными веществами, приборами и установками, содержащими радиоактивные вещества;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обращение с приборами и установками, генерирующими ионизирующее излучение;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услуг в области использования атомной энергии;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обращение с радиоактивными отходами;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транспортировка,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деятельность на территориях бывших испытательных ядерных полигонов и других территориях, загрязненных в результате проведенных ядерных испытаний.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выдается лицензия на следующие виды деятельности: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обращению с ядерными материалами ниже уровня изъятия;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обращению с радиоактивными веществами, приборами и установками, содержащими радиоактивные вещества, ниже уровня изъятия;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обращению с приборами и установками, генерирующими ионизирующее излучение, ниже уровня изъятия";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Срок рассмотрения заявления на получение лицензии и (или) приложения к лицензии для видов деятельности: выполнение работ,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связанных с этапами жизненного цикла объектов использования атомной энергии; обращение с ядерными материалами; обращение с радиоактивными веществами, приборами и установками, содержащими радиоактивные вещества; обращение с приборами и установками, генерирующими ионизирующее излучение; обращение с радиоактивными отходами; транспортировка,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Казахстан; предоставление услуг в области использования атомной энергии; деятельность на территориях бывших испытательных ядерных полигонов и других территориях, загрязненных в результате проведенных ядерных испытаний; определяется в соответствии с законодательством Республики Казахстан о разрешениях и уведомлениях.";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Отсутствие оригинала документов при проверке соответствия заявителя квалификационным или разрешительным требованиям до выдачи разрешения и (или) приложения к разрешению является основанием для отказа в выдаче разрешения и (или) приложения к разрешению.";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пункт 3 статьи 10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Собственниками ядерных установок, радиационных установок 1 и 2 категорий радиационной опасности могут быть только юридические лица.";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 5 статьи 12 изложить в следующей редакции: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Проектные документы строительства, реконструкции, вывода из эксплуатации ядерных установок и пунктов захоронения в обязательном порядке проходят экологическую и санитарно-эпидемиологическую экспертизы.";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пункт 2 статьи 16 изложить в следующей редакции: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Транспортировка ядерных материалов, радиоактивных веществ и радиоактивных отходов включает все операции и условия, которые связаны с изготовлением и обслуживанием транспортных упаковочных комплектов, а также подготовкой, загрузкой, отправкой, перевозкой, включая транзитное хранение, разгрузкой и приемкой в конечном пункте назначения грузов, в том числе связанные с аварийными ситуациями.";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пункт 3 статьи 17 изложить в следующей редакции: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Безопасное размещение отработавшего ядерного топлива и радиоактивных отходов должно предусматриваться проектной и эксплуатационной документацией в качестве обязательного этапа любого вида деятельности, ведущего к их образованию.";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статье 21: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Персонал, занятый на объектах использования атомной энергии, проходит аттестацию в порядке, определенном уполномоченным органом, на предмет определения соответствия уровня его квалификации и профессиональной подготовки занимаемой должности.";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персонала ядерной установки, в должностные обязанности которого входят контроль ядерной, радиационной безопасности, учет и контроль ядерных материалов, источников ионизирующего излучения, радиоактивных отходов, обеспечение физической защиты ядерной установки и ядерных материалов.";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"Иной персонал аттестуется физическими и юридическими лицами, осуществляющими деятельность в области использования атомной энергии, в соответствии с правилами аттестации персонала, занятого на объектах использования атомной энергии.";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4) следующего содержания: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повторная аттестация.";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 и 6 изложить в следующей редакции: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Первичная аттестация персонала проводится в течение одного месяца после назначения работника на должность. Периодическая аттестация проводится один раз в три года. Внеочередная аттестация назначается в случаях: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возникновения инцидентов на объектах использования атомной энергии - в отношении лиц, допустивших их возникновение;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требований ядерной и (или) радиационной, и (или) ядерной физической безопасности, учета ядерных материалов, источников ионизирующего излучения, выявленного в результате проверок уполномоченного органа, - в отношении лиц, допустивших нарушение;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решению физического или юридического лица, осуществляющего деятельность в области использования атомной энергии.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аттестация назначается в случае получения отрицательного результата по результатам первичной или периодической или внеочередной аттестации.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случаях, если работник, получил отрицательное заключение по результатам первичной или периодической или внеочередной аттестации, работника отстраняют от работы до получения результатов повторной аттестации в соответствии с трудовым законодательством Республики Казахстан.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работником, получившим отрицательное заключение о несоответствии работника занимаемой должности или выполняемой работе вследствие недостаточной квалификации по результатам повторной аттестации, прекращается в соответствии с трудовым законодательством Республики Казахстан.";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заголовок главы 4 изложить в следующей редакции: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Экспертизы ядерной безопасности и (или) радиационной безопасности, и (или) ядерной физической безопасности. Аккредитация организаций, осуществляющих экспертизы ядерной безопасности и (или) радиационной безопасности, и (или) ядерной физической безопасности";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статье 24: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24. Экспертизы ядерной безопасности и (или) радиационной безопасности, и (или) ядерной физической безопасности";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1, 2, 3 и 4 изложить в следующей редакции: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Экспертизы ядерной безопасности и (или) радиационной безопасности, и (или) ядерной физической безопасности проводятся в целях осуществления независимой оценки безопасности ядерных установок и радиационных установок 1 и 2 категорий радиационной опасности, транспортных упаковочных комплектов на весь период времени, в течение которого они могут представлять потенциальную опасность.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Экспертизы ядерной безопасности и (или) радиационной безопасности, и (или) ядерной физической безопасности повторно проводятся при изменениях в системах, оборудовании, проектной и технологической документации ядерных и радиационных установок, касающихся обеспечения ядерной, радиационной или ядерной физической безопасности.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Эксплуатирующая организация или физическое лицо одновременно письменно уведомляют уполномоченный орган и экспертную организацию, проводившую ранее экспертизу ядерной безопасности и (или) радиационной безопасности, и (или) ядерной физической безопасности, о планируемых изменениях с представлением проектной и технологической документации ядерной и радиационной установки.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Экспертизы ядерной безопасности и (или) радиационной безопасности, и (или) ядерной физической безопасности проводятся организациями, аккредитованными в уполномоченном органе на осуществление данного вида деятельности. При этом в качестве эксперта не могут выступать лицо, состоящее в близких родственных или свойственных отношениях с физическим лицом, осуществляющим эксплуатацию объектов использования атомной энергии, или должностными лицами эксплуатирующей организации, а также физические лица, состоящие с физическим лицом, осуществляющим эксплуатацию объектов использования атомной энергии, эксплуатирующей организацией в трудовых или иных договорных отношениях.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 на экспертизы ядерной безопасности и (или) радиационной безопасности, и (или) ядерной физической безопасности представляют эксплуатирующая организация или физическое лицо, осуществляющее эксплуатацию объектов использования атомной энергии.";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Финансирование экспертиз ядерной безопасности и (или) радиационной безопасности, и (или) ядерной физической безопасности осуществляется за счет средств эксплуатирующей организации или физического лица, осуществляющего эксплуатацию объектов использования атомной энергии, или других источников, не запрещенных законодательством Республики Казахстан.";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статью 25 изложить в следующей редакции: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25. Объекты экспертиз ядерной безопасности и (или) радиационной безопасности, и (или) ядерной физической безопасности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Экспертизам ядерной безопасности и (или) радиационной безопасности, и (или) ядерной физической безопасности подлежат: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проектная документация по выбору площадок размещения и строительству ядерных установок, радиационных установок 1 и 2 категорий радиационной опасности;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проектная и эксплуатационная документация ядерных установок, радиационных установок 1 и 2 категорий радиационной опасности;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проектная документация на техническую модернизацию ядерных установок, радиационных установок 1 и 2 категорий радиационной опасности;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проектная и эксплуатационная документация по выводу из эксплуатации ядерных установок, радиационных установок 1 и 2 категорий радиационной опасности.";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статье 26: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26. Аккредитация организаций, осуществляющих экспертизы ядерной безопасности и (или) радиационной безопасности и (или) ядерной физической безопасности";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Уполномоченный орган проводит аккредитацию организаций, осуществляющих экспертизы ядерной безопасности и (или) радиационной безопасности и (или) ядерной физической безопасности.";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Организация, осуществляющая экспертизу ядерной безопасности и (или) радиационной безопасности и (или) ядерной физической безопасности, должна иметь: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квалифицированный персонал, способный обеспечить выполнение работ в соответствующей области аккредитации;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программно-технические средства и (или) методики расчетов для выполнения заявляемых видов работ.";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Уполномоченный орган ведет реестр аккредитованных организаций, осуществляющих экспертизы ядерной безопасности и (или) радиационной безопасности и (или) ядерной физической безопасности.";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исключить.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