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aa46" w14:textId="97da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прямой адресной продаже государственного пакета акций некоммерческого акционерного общества "Университет КИМЭП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декабря 2019 года № 898.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Правительства РК от 22.07.2020 </w:t>
      </w:r>
      <w:r>
        <w:rPr>
          <w:rFonts w:ascii="Times New Roman"/>
          <w:b w:val="false"/>
          <w:i w:val="false"/>
          <w:color w:val="ff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Осуществить прямую адресную продажу государственного пакета акций некоммерческого акционерного общества "Университет КИМЭП" в размере 40 (сорок) процентов от уставного капитала общественному фонду "Образовательный фонд Бэнга" (далее – стратегический инвестор).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22.07.2020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обязательства к стратегическому инвестору по: 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внесению инвестиций в размере 70000000 (семьдесят миллионов) тенге в срок до 31 декабря 2021 года;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обеспечению количества выпускников в среднем не менее 500 (пятьсот) человек в год за период с 2021 по 2026 годы;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сохранению профиля деятельности до 31 декабря 2030 года;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сохранению рабочих мест до 31 декабря 2030 года;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обеспечению не менее двух третей от штатной численности работниками, являющимися гражданами Республики Казахстан, до 31 декабря 2030 года;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погашению кредиторской задолженности до 31 декабря 2021 года;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обеспечению своевременной выплаты заработной платы в соответствии с законодательством Республики Казахстан до 31 декабря 2030 года;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ограничению совершения сделок (перепродажа, залог, передача в управление и другие) и (или) запрещению определенных действий в отношении объекта приватизации до 31 декабря 2030 года.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04.08.2021 </w:t>
      </w:r>
      <w:r>
        <w:rPr>
          <w:rFonts w:ascii="Times New Roman"/>
          <w:b w:val="false"/>
          <w:i w:val="false"/>
          <w:color w:val="000000"/>
          <w:sz w:val="28"/>
        </w:rPr>
        <w:t>№ 519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принять меры по реализации настоящего постановления.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