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316b" w14:textId="fe53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декабря 2019 года № 899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учреждение "Государственная комиссия по сортоиспытанию сельскохозяйственных культур" Министерства сельского хозяйства Республики Казахстан (далее – учреждение) путем присоединения государственных учреждений областных и региональных инспектур по сортоиспытанию сельскохозяйственных культур Министерства сельского хозяйства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принять меры, вытекающие из пункта 1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февраля 2000 года № 204 "О реорганизации Республиканского государственного предприятия "Испытание и охрана селекционных достижений" Министерства сельского хозяйства Республики Казахстан".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2019 года № 899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государственных учреждений областных и региональных инспектур по сортоиспытанию сельскохозяйственных культур Министерства сельского хозяйства Республики Казахстан, присоединяемых к республиканскому государственному учреждению "Государственная комиссия по сортоиспытанию сельскохозяйственных культур" Министерства сельского хозяйства Республики Казахстан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7"/>
        <w:gridCol w:w="7946"/>
        <w:gridCol w:w="1627"/>
      </w:tblGrid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"Акмолинская областная инспектура по сортоиспытанию сельскохозяйственных культур" Министерства сельского хозяйства Республики Казахстан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"Актюбинская областная инспектура по сортоиспытанию сельскохозяйственных культур" Министерства сельского хозяйства Республики Казахстан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"Алматинская областная инспектура по сортоиспытанию сельскохозяйственных культур" Министерства сельского хозяйства Республики Казахстан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"Восточно-Казахстанская областная инспектура по сортоиспытанию сельскохозяйственных культур" Министерства сельского хозяйства Республики Казахстан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"Жамбылская областная инспектура по сортоиспытанию сельскохозяйственных культур" Министерства сельского хозяйства Республики Казахстан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Тараз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"Западно-Казахстанская областная инспектура по сортоиспытанию сельскохозяйственных культур" Министерства сельского хозяйства Республики Казахстан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"Карагандинская областная инспектура по сортоиспытанию сельскохозяйственных культур" Министерства сельского хозяйства Республики Казахстан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"Костанайская областная инспектура по сортоиспытанию сельскохозяйственных культур" Министерства сельского хозяйства Республики Казахстан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"Кызылординская областная инспектура по сортоиспытанию сельскохозяйственных культур" Министерства сельского хозяйства Республики Казахстан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"Павлодарская областная инспектура по сортоиспытанию сельскохозяйственных культур" Министерства сельского хозяйства Республики Казахстан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"Северо-Казахстанская областная инспектура по сортоиспытанию сельскохозяйственных культур" Министерства сельского хозяйства Республики Казахстан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"Южно-Казахстанская областная инспектура по сортоиспытанию сельскохозяйственных культур" Министерства сельского хозяйства Республики Казахстан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"Целинная региональная инспектура по сортоиспытанию сельскохозяйственных культур" Министерства сельского хозяйства Республики Казахстан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"Юго-Восточная региональная инспектура по сортоиспытанию сельскохозяйственных культур" Министерства сельского хозяйства Республики Казахстан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"Жетысуская региональная инспектура по сортоиспытанию сельскохозяйственных культур" Министерства сельского хозяйства Республики Казахстан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