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89da" w14:textId="5968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казенного предприятия "Институт прикладной математики"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2019 года № 914.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"Институт прикладной математики" Комитета науки Министерства образования и науки Республики Казахстан в республиканское государственное казенное предприятие "Институт прикладной математики" Министерства цифрового развития, инноваций и аэрокосмической промышленности Республики Казахстан (далее – предприятие).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Государственной корпорации "Правительство для граждан";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 1 января 2020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914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9"/>
    <w:p>
      <w:pPr>
        <w:spacing w:after="0"/>
        <w:ind w:left="0"/>
        <w:jc w:val="left"/>
      </w:pP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16-5, исключить.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Казахстан":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цифрового развития, инноваций и аэрокосмической промышленности Республики Казахстан и его ведомств, утвержденном указанным постановлением: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"Республиканские государственные предприятия" пункта 1 изложить в следующей редакции: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"Республиканские государственные предприятия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инноваций и аэрокосмической промышленности Республики Казахстан;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"Институт прикладной математики" Министерства цифрового развития, инноваций и аэрокосмической промышленности Республики Казахстан.".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