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52c2" w14:textId="a6c5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9 октября 2014 года № 1077 "Об утверждении Правил пожарной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декабря 2019 года № 921. Утратило силу постановлением Правительства Республики Казахстан от 16 марта 2022 года № 131.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16.03.2022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октября 2014 года № 1077 "Об утверждении Правил пожарной безопасности" (САПП Республики Казахстан, 2014 г., № 62-63, ст. 577)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пожарной безопасности,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дополнить пунктами 1-1, 1-2, 1-3, 1-4, 1-5, 1-6 следующего содержания:</w:t>
      </w:r>
    </w:p>
    <w:bookmarkEnd w:id="3"/>
    <w:bookmarkStart w:name="z8" w:id="4"/>
    <w:p>
      <w:pPr>
        <w:spacing w:after="0"/>
        <w:ind w:left="0"/>
        <w:jc w:val="both"/>
      </w:pPr>
      <w:r>
        <w:rPr>
          <w:rFonts w:ascii="Times New Roman"/>
          <w:b w:val="false"/>
          <w:i w:val="false"/>
          <w:color w:val="000000"/>
          <w:sz w:val="28"/>
        </w:rPr>
        <w:t xml:space="preserve">
      "1-1. При эксплуатации объектов обеспечивается соблюдение требований настоящих Правил и других нормативных правовых актов, содержащих требования пожарной безопасности при эксплуатации объектов, утвержденных в установленном порядке. </w:t>
      </w:r>
    </w:p>
    <w:bookmarkEnd w:id="4"/>
    <w:bookmarkStart w:name="z9" w:id="5"/>
    <w:p>
      <w:pPr>
        <w:spacing w:after="0"/>
        <w:ind w:left="0"/>
        <w:jc w:val="both"/>
      </w:pPr>
      <w:r>
        <w:rPr>
          <w:rFonts w:ascii="Times New Roman"/>
          <w:b w:val="false"/>
          <w:i w:val="false"/>
          <w:color w:val="000000"/>
          <w:sz w:val="28"/>
        </w:rPr>
        <w:t>
      1-2. Пожарная безопасность на объекте обеспечивается собственниками объектов, руководителями организаций, предприятий, независимо от форм собственности, а также индивидуальными предпринимателями (далее – руководитель организации). Руководители организаций в целях обеспечения пожарной безопасности в установленном порядке назначают ответственных за обеспечение пожарной безопасности на отдельных участках работ.</w:t>
      </w:r>
    </w:p>
    <w:bookmarkEnd w:id="5"/>
    <w:bookmarkStart w:name="z10" w:id="6"/>
    <w:p>
      <w:pPr>
        <w:spacing w:after="0"/>
        <w:ind w:left="0"/>
        <w:jc w:val="both"/>
      </w:pPr>
      <w:r>
        <w:rPr>
          <w:rFonts w:ascii="Times New Roman"/>
          <w:b w:val="false"/>
          <w:i w:val="false"/>
          <w:color w:val="000000"/>
          <w:sz w:val="28"/>
        </w:rPr>
        <w:t>
      1-3. В отношении каждого объекта (за исключением индивидуальных жилых домов) руководителем организации утверждается инструкция о мерах пожарной безопасности, устанавливающая соответствующий их пожарной опасности противопожарный режим, в соответствии с приложением 1-1 к настоящим Правилам.</w:t>
      </w:r>
    </w:p>
    <w:bookmarkEnd w:id="6"/>
    <w:bookmarkStart w:name="z11" w:id="7"/>
    <w:p>
      <w:pPr>
        <w:spacing w:after="0"/>
        <w:ind w:left="0"/>
        <w:jc w:val="both"/>
      </w:pPr>
      <w:r>
        <w:rPr>
          <w:rFonts w:ascii="Times New Roman"/>
          <w:b w:val="false"/>
          <w:i w:val="false"/>
          <w:color w:val="000000"/>
          <w:sz w:val="28"/>
        </w:rPr>
        <w:t>
      1-4. Руководители организаций (в том числе жилищно-эксплуатационных), ответственные за эксплуатацию зданий и сооружений, оборудованных системами дымоудаления, автоматическими установками обнаружения и тушения пожаров, оповещения и управления эвакуацией людей при пожаре, содержат указанные системы в исправном состоянии.</w:t>
      </w:r>
    </w:p>
    <w:bookmarkEnd w:id="7"/>
    <w:bookmarkStart w:name="z12" w:id="8"/>
    <w:p>
      <w:pPr>
        <w:spacing w:after="0"/>
        <w:ind w:left="0"/>
        <w:jc w:val="both"/>
      </w:pPr>
      <w:r>
        <w:rPr>
          <w:rFonts w:ascii="Times New Roman"/>
          <w:b w:val="false"/>
          <w:i w:val="false"/>
          <w:color w:val="000000"/>
          <w:sz w:val="28"/>
        </w:rPr>
        <w:t>
      1-5. Руководитель организации обеспечивает соответствие проектной документации и постоянное нахождение в исправном рабочем состоянии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противопожарных дверей, клапанов и люков, других заполнений проемов в противопожарных преградах, помещений, зданий и сооружений, средств защиты и спасения людей.</w:t>
      </w:r>
    </w:p>
    <w:bookmarkEnd w:id="8"/>
    <w:bookmarkStart w:name="z13" w:id="9"/>
    <w:p>
      <w:pPr>
        <w:spacing w:after="0"/>
        <w:ind w:left="0"/>
        <w:jc w:val="both"/>
      </w:pPr>
      <w:r>
        <w:rPr>
          <w:rFonts w:ascii="Times New Roman"/>
          <w:b w:val="false"/>
          <w:i w:val="false"/>
          <w:color w:val="000000"/>
          <w:sz w:val="28"/>
        </w:rPr>
        <w:t>
      Эксплуатация зданий и сооружений в период выполнения работ по техническому обслуживанию и планово-предупредительному ремонту, связанных с отключением установки (отдельных линий, извещателей), системы или средств противопожарной защиты, без реализации дополнительных мер по обеспечению пожарной безопасности не допускается.</w:t>
      </w:r>
    </w:p>
    <w:bookmarkEnd w:id="9"/>
    <w:bookmarkStart w:name="z14" w:id="10"/>
    <w:p>
      <w:pPr>
        <w:spacing w:after="0"/>
        <w:ind w:left="0"/>
        <w:jc w:val="both"/>
      </w:pPr>
      <w:r>
        <w:rPr>
          <w:rFonts w:ascii="Times New Roman"/>
          <w:b w:val="false"/>
          <w:i w:val="false"/>
          <w:color w:val="000000"/>
          <w:sz w:val="28"/>
        </w:rPr>
        <w:t xml:space="preserve">
      1-6. Порядок организации негосударственных противопожарных служб на объектах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негосударственных противопожарных служб, утвержденными приказом Министра внутренних дел Республики Казахстан от 7 ноября 2014 года № 782 (зарегистрирован в реестре государственной регистрации нормативных правовых актов за № 9931).";</w:t>
      </w:r>
    </w:p>
    <w:bookmarkEnd w:id="10"/>
    <w:bookmarkStart w:name="z15" w:id="11"/>
    <w:p>
      <w:pPr>
        <w:spacing w:after="0"/>
        <w:ind w:left="0"/>
        <w:jc w:val="both"/>
      </w:pPr>
      <w:r>
        <w:rPr>
          <w:rFonts w:ascii="Times New Roman"/>
          <w:b w:val="false"/>
          <w:i w:val="false"/>
          <w:color w:val="000000"/>
          <w:sz w:val="28"/>
        </w:rPr>
        <w:t>
      дополнить пунктами 2-1, 2-2, 2-3, 2-4, 2-5, 2-6, 2-7, 2-8, 2-9, 2-10, 2-11, 2-12, 2-13, 2-14, 2-15, 2-16, 2-17, 2-18, 2-19, 2-20, 2-21, 2-22, 2-23, 2-24, 2-25, 2-26, 2-27, 2-28, 2-29, 2-30, 2-31, 2-32, 2-33, 2-34, 2-35, 2-36, 2-37, 2-38, 2-39, 2-40, 2-41, 2-42, 2-43, 2-44, 2-45, 2-46, 2-47, 2-48, 2-49, 2-50, 2-51, 2-52, 2-53, 2-54, 2-55, 2-56, 2-57, 2-58, 2-59, 2-60, 2-61, 2-62, 2-63, 2-64, 2-65, 2-66, 2-67, 2-68, 2-69, 2-70, 2-71, 2-72, 2-73 следующего содержания:</w:t>
      </w:r>
    </w:p>
    <w:bookmarkEnd w:id="11"/>
    <w:bookmarkStart w:name="z16" w:id="12"/>
    <w:p>
      <w:pPr>
        <w:spacing w:after="0"/>
        <w:ind w:left="0"/>
        <w:jc w:val="both"/>
      </w:pPr>
      <w:r>
        <w:rPr>
          <w:rFonts w:ascii="Times New Roman"/>
          <w:b w:val="false"/>
          <w:i w:val="false"/>
          <w:color w:val="000000"/>
          <w:sz w:val="28"/>
        </w:rPr>
        <w:t>
      "2-1. В целях обеспечения работоспособности и надежного функционирования систем и установок пожарной автоматики разрабатываются с учетом особенностей объектов и специфики производственных процессов ведомственные (отраслевые, объектовые) правила и инструкции по техническому содержанию систем и установок пожарной автоматики.</w:t>
      </w:r>
    </w:p>
    <w:bookmarkEnd w:id="12"/>
    <w:bookmarkStart w:name="z17" w:id="13"/>
    <w:p>
      <w:pPr>
        <w:spacing w:after="0"/>
        <w:ind w:left="0"/>
        <w:jc w:val="both"/>
      </w:pPr>
      <w:r>
        <w:rPr>
          <w:rFonts w:ascii="Times New Roman"/>
          <w:b w:val="false"/>
          <w:i w:val="false"/>
          <w:color w:val="000000"/>
          <w:sz w:val="28"/>
        </w:rPr>
        <w:t>
      2-2. С момента ввода в эксплуатацию систем и установок пожарной автоматики на каждом объекте организуется проведение технического обслуживания и планово-предупредительного ремонта.</w:t>
      </w:r>
    </w:p>
    <w:bookmarkEnd w:id="13"/>
    <w:bookmarkStart w:name="z18" w:id="14"/>
    <w:p>
      <w:pPr>
        <w:spacing w:after="0"/>
        <w:ind w:left="0"/>
        <w:jc w:val="both"/>
      </w:pPr>
      <w:r>
        <w:rPr>
          <w:rFonts w:ascii="Times New Roman"/>
          <w:b w:val="false"/>
          <w:i w:val="false"/>
          <w:color w:val="000000"/>
          <w:sz w:val="28"/>
        </w:rPr>
        <w:t>
      2-3. Работы по техническому обслуживанию и планово-предупредительному ремонту технических средств систем противопожарной защиты проводятся эксплуатирующей организацией самостоятельно при наличии квалифицированных специалистов по выполнению этих работ.</w:t>
      </w:r>
    </w:p>
    <w:bookmarkEnd w:id="14"/>
    <w:bookmarkStart w:name="z19" w:id="15"/>
    <w:p>
      <w:pPr>
        <w:spacing w:after="0"/>
        <w:ind w:left="0"/>
        <w:jc w:val="both"/>
      </w:pPr>
      <w:r>
        <w:rPr>
          <w:rFonts w:ascii="Times New Roman"/>
          <w:b w:val="false"/>
          <w:i w:val="false"/>
          <w:color w:val="000000"/>
          <w:sz w:val="28"/>
        </w:rPr>
        <w:t>
      В случае отсутствия специально обученного обслуживающего персонала, регламентные работы по техническому обслуживанию и планово-предупредительному ремонту технических средств систем противопожарной защиты осуществляются по договору с организациями в соответствии с годовым планом-графиком, составляемым с учетом технической документации заводов-изготовителей, и сроками проведения регламентных работ.</w:t>
      </w:r>
    </w:p>
    <w:bookmarkEnd w:id="15"/>
    <w:bookmarkStart w:name="z20" w:id="16"/>
    <w:p>
      <w:pPr>
        <w:spacing w:after="0"/>
        <w:ind w:left="0"/>
        <w:jc w:val="both"/>
      </w:pPr>
      <w:r>
        <w:rPr>
          <w:rFonts w:ascii="Times New Roman"/>
          <w:b w:val="false"/>
          <w:i w:val="false"/>
          <w:color w:val="000000"/>
          <w:sz w:val="28"/>
        </w:rPr>
        <w:t>
      2-4. Для обеспечения эффективной работы технических средств систем противопожарной защиты зданий (автоматических установок пожарной сигнализации и пожаротушения, систем противодымной защиты, оповещения и управления эвакуацией людей при пожаре и ручных огнетушителей) приказом руководителя организации назначается должностное лицо, ответственное за эксплуатацию систем противопожарной защиты, приобретение, ремонт, сохранность и готовность к действию первичных средств пожаротушения, своевременное и качественное проведение технического обслуживания (перезарядке ручных огнетушителей) и планово-предупредительного ремонта.</w:t>
      </w:r>
    </w:p>
    <w:bookmarkEnd w:id="16"/>
    <w:bookmarkStart w:name="z21" w:id="17"/>
    <w:p>
      <w:pPr>
        <w:spacing w:after="0"/>
        <w:ind w:left="0"/>
        <w:jc w:val="both"/>
      </w:pPr>
      <w:r>
        <w:rPr>
          <w:rFonts w:ascii="Times New Roman"/>
          <w:b w:val="false"/>
          <w:i w:val="false"/>
          <w:color w:val="000000"/>
          <w:sz w:val="28"/>
        </w:rPr>
        <w:t>
      Эксплуатация и техническое обслуживание огнетушителей осуществляются в соответствии с требованиями СТ РК 1487 "Техника пожарная. Огнетушители. Требования к эксплуатации".</w:t>
      </w:r>
    </w:p>
    <w:bookmarkEnd w:id="17"/>
    <w:bookmarkStart w:name="z22" w:id="18"/>
    <w:p>
      <w:pPr>
        <w:spacing w:after="0"/>
        <w:ind w:left="0"/>
        <w:jc w:val="both"/>
      </w:pPr>
      <w:r>
        <w:rPr>
          <w:rFonts w:ascii="Times New Roman"/>
          <w:b w:val="false"/>
          <w:i w:val="false"/>
          <w:color w:val="000000"/>
          <w:sz w:val="28"/>
        </w:rPr>
        <w:t>
      2-5. Для квалифицированной эксплуатации и содержания в технически исправном состоянии систем и установок пожарной автоматики на объекте приказом руководителя назначается следующий персонал:</w:t>
      </w:r>
    </w:p>
    <w:bookmarkEnd w:id="18"/>
    <w:bookmarkStart w:name="z23" w:id="19"/>
    <w:p>
      <w:pPr>
        <w:spacing w:after="0"/>
        <w:ind w:left="0"/>
        <w:jc w:val="both"/>
      </w:pPr>
      <w:r>
        <w:rPr>
          <w:rFonts w:ascii="Times New Roman"/>
          <w:b w:val="false"/>
          <w:i w:val="false"/>
          <w:color w:val="000000"/>
          <w:sz w:val="28"/>
        </w:rPr>
        <w:t>
      1) лицо, ответственное за эксплуатацию систем и установок пожарной автоматики;</w:t>
      </w:r>
    </w:p>
    <w:bookmarkEnd w:id="19"/>
    <w:bookmarkStart w:name="z24" w:id="20"/>
    <w:p>
      <w:pPr>
        <w:spacing w:after="0"/>
        <w:ind w:left="0"/>
        <w:jc w:val="both"/>
      </w:pPr>
      <w:r>
        <w:rPr>
          <w:rFonts w:ascii="Times New Roman"/>
          <w:b w:val="false"/>
          <w:i w:val="false"/>
          <w:color w:val="000000"/>
          <w:sz w:val="28"/>
        </w:rPr>
        <w:t>
      2) специалисты для выполнения работ по техническому обслуживанию и планово-предупредительному ремонту систем и установок пожарной автоматики при отсутствии договора на обслуживание систем и установок пожарной автоматики. Обучение специалистов проводится лицом, ответственным за эксплуатацию систем и установок пожарной автоматики, по программе, утвержденной руководителем объекта.</w:t>
      </w:r>
    </w:p>
    <w:bookmarkEnd w:id="20"/>
    <w:bookmarkStart w:name="z25" w:id="21"/>
    <w:p>
      <w:pPr>
        <w:spacing w:after="0"/>
        <w:ind w:left="0"/>
        <w:jc w:val="both"/>
      </w:pPr>
      <w:r>
        <w:rPr>
          <w:rFonts w:ascii="Times New Roman"/>
          <w:b w:val="false"/>
          <w:i w:val="false"/>
          <w:color w:val="000000"/>
          <w:sz w:val="28"/>
        </w:rPr>
        <w:t>
      2-6. В помещениях дежурного персонала, местах размещения планов эвакуации и инструкций о мерах пожарной безопасности вывешиваются таблички с указанием номеров телефона противопожарной службы "101" и единой дежурно-диспетчерской службы "112".</w:t>
      </w:r>
    </w:p>
    <w:bookmarkEnd w:id="21"/>
    <w:bookmarkStart w:name="z26" w:id="22"/>
    <w:p>
      <w:pPr>
        <w:spacing w:after="0"/>
        <w:ind w:left="0"/>
        <w:jc w:val="both"/>
      </w:pPr>
      <w:r>
        <w:rPr>
          <w:rFonts w:ascii="Times New Roman"/>
          <w:b w:val="false"/>
          <w:i w:val="false"/>
          <w:color w:val="000000"/>
          <w:sz w:val="28"/>
        </w:rPr>
        <w:t>
      Дежурный персонал обеспечивается комплектом ключей от всех замков дверей здания согласно возложенным на него функциям.</w:t>
      </w:r>
    </w:p>
    <w:bookmarkEnd w:id="22"/>
    <w:bookmarkStart w:name="z27" w:id="23"/>
    <w:p>
      <w:pPr>
        <w:spacing w:after="0"/>
        <w:ind w:left="0"/>
        <w:jc w:val="both"/>
      </w:pPr>
      <w:r>
        <w:rPr>
          <w:rFonts w:ascii="Times New Roman"/>
          <w:b w:val="false"/>
          <w:i w:val="false"/>
          <w:color w:val="000000"/>
          <w:sz w:val="28"/>
        </w:rPr>
        <w:t>
      Запасной комплект ключей хранится в помещении дежурного персонала (охраны) на первом этаже здания.</w:t>
      </w:r>
    </w:p>
    <w:bookmarkEnd w:id="23"/>
    <w:bookmarkStart w:name="z28" w:id="24"/>
    <w:p>
      <w:pPr>
        <w:spacing w:after="0"/>
        <w:ind w:left="0"/>
        <w:jc w:val="both"/>
      </w:pPr>
      <w:r>
        <w:rPr>
          <w:rFonts w:ascii="Times New Roman"/>
          <w:b w:val="false"/>
          <w:i w:val="false"/>
          <w:color w:val="000000"/>
          <w:sz w:val="28"/>
        </w:rPr>
        <w:t xml:space="preserve">
      Каждый ключ обеспечивается биркой с надписью о его принадлежности к соответствующему замку. </w:t>
      </w:r>
    </w:p>
    <w:bookmarkEnd w:id="24"/>
    <w:bookmarkStart w:name="z29" w:id="25"/>
    <w:p>
      <w:pPr>
        <w:spacing w:after="0"/>
        <w:ind w:left="0"/>
        <w:jc w:val="both"/>
      </w:pPr>
      <w:r>
        <w:rPr>
          <w:rFonts w:ascii="Times New Roman"/>
          <w:b w:val="false"/>
          <w:i w:val="false"/>
          <w:color w:val="000000"/>
          <w:sz w:val="28"/>
        </w:rPr>
        <w:t>
      Дежурный персонал располагается в помещениях, в которых установлен телефон и ведется в произвольной форме журнал учета оставшихся в здании на ночь взрослых и детей.</w:t>
      </w:r>
    </w:p>
    <w:bookmarkEnd w:id="25"/>
    <w:bookmarkStart w:name="z30" w:id="26"/>
    <w:p>
      <w:pPr>
        <w:spacing w:after="0"/>
        <w:ind w:left="0"/>
        <w:jc w:val="both"/>
      </w:pPr>
      <w:r>
        <w:rPr>
          <w:rFonts w:ascii="Times New Roman"/>
          <w:b w:val="false"/>
          <w:i w:val="false"/>
          <w:color w:val="000000"/>
          <w:sz w:val="28"/>
        </w:rPr>
        <w:t>
      2-7. Лицо, ответственное за эксплуатацию систем и установок пожарной автоматики, обеспечивает:</w:t>
      </w:r>
    </w:p>
    <w:bookmarkEnd w:id="26"/>
    <w:bookmarkStart w:name="z31" w:id="27"/>
    <w:p>
      <w:pPr>
        <w:spacing w:after="0"/>
        <w:ind w:left="0"/>
        <w:jc w:val="both"/>
      </w:pPr>
      <w:r>
        <w:rPr>
          <w:rFonts w:ascii="Times New Roman"/>
          <w:b w:val="false"/>
          <w:i w:val="false"/>
          <w:color w:val="000000"/>
          <w:sz w:val="28"/>
        </w:rPr>
        <w:t>
      1) выполнение требований настоящих Правил;</w:t>
      </w:r>
    </w:p>
    <w:bookmarkEnd w:id="27"/>
    <w:bookmarkStart w:name="z32" w:id="28"/>
    <w:p>
      <w:pPr>
        <w:spacing w:after="0"/>
        <w:ind w:left="0"/>
        <w:jc w:val="both"/>
      </w:pPr>
      <w:r>
        <w:rPr>
          <w:rFonts w:ascii="Times New Roman"/>
          <w:b w:val="false"/>
          <w:i w:val="false"/>
          <w:color w:val="000000"/>
          <w:sz w:val="28"/>
        </w:rPr>
        <w:t xml:space="preserve">
      2) контроль и приемку работ по техническому обслуживанию и планово-предупредительному ремонту в соответствии с графиком и календарным планом работ по договору; </w:t>
      </w:r>
    </w:p>
    <w:bookmarkEnd w:id="28"/>
    <w:bookmarkStart w:name="z33" w:id="29"/>
    <w:p>
      <w:pPr>
        <w:spacing w:after="0"/>
        <w:ind w:left="0"/>
        <w:jc w:val="both"/>
      </w:pPr>
      <w:r>
        <w:rPr>
          <w:rFonts w:ascii="Times New Roman"/>
          <w:b w:val="false"/>
          <w:i w:val="false"/>
          <w:color w:val="000000"/>
          <w:sz w:val="28"/>
        </w:rPr>
        <w:t>
      3) 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w:t>
      </w:r>
    </w:p>
    <w:bookmarkEnd w:id="29"/>
    <w:bookmarkStart w:name="z34" w:id="30"/>
    <w:p>
      <w:pPr>
        <w:spacing w:after="0"/>
        <w:ind w:left="0"/>
        <w:jc w:val="both"/>
      </w:pPr>
      <w:r>
        <w:rPr>
          <w:rFonts w:ascii="Times New Roman"/>
          <w:b w:val="false"/>
          <w:i w:val="false"/>
          <w:color w:val="000000"/>
          <w:sz w:val="28"/>
        </w:rPr>
        <w:t>
      4) обучение обслуживающего и дежурного персонала, а также инструктаж лиц, работающих в защищаемых помещениях, по действиям при срабатывании систем и установок пожарной автоматики;</w:t>
      </w:r>
    </w:p>
    <w:bookmarkEnd w:id="30"/>
    <w:bookmarkStart w:name="z35" w:id="31"/>
    <w:p>
      <w:pPr>
        <w:spacing w:after="0"/>
        <w:ind w:left="0"/>
        <w:jc w:val="both"/>
      </w:pPr>
      <w:r>
        <w:rPr>
          <w:rFonts w:ascii="Times New Roman"/>
          <w:b w:val="false"/>
          <w:i w:val="false"/>
          <w:color w:val="000000"/>
          <w:sz w:val="28"/>
        </w:rPr>
        <w:t>
      5) разработку необходимой эксплуатационной документации и ее ведение;</w:t>
      </w:r>
    </w:p>
    <w:bookmarkEnd w:id="31"/>
    <w:bookmarkStart w:name="z36" w:id="32"/>
    <w:p>
      <w:pPr>
        <w:spacing w:after="0"/>
        <w:ind w:left="0"/>
        <w:jc w:val="both"/>
      </w:pPr>
      <w:r>
        <w:rPr>
          <w:rFonts w:ascii="Times New Roman"/>
          <w:b w:val="false"/>
          <w:i w:val="false"/>
          <w:color w:val="000000"/>
          <w:sz w:val="28"/>
        </w:rPr>
        <w:t>
      6) своевременное предъявление рекламаций:</w:t>
      </w:r>
    </w:p>
    <w:bookmarkEnd w:id="32"/>
    <w:bookmarkStart w:name="z37" w:id="33"/>
    <w:p>
      <w:pPr>
        <w:spacing w:after="0"/>
        <w:ind w:left="0"/>
        <w:jc w:val="both"/>
      </w:pPr>
      <w:r>
        <w:rPr>
          <w:rFonts w:ascii="Times New Roman"/>
          <w:b w:val="false"/>
          <w:i w:val="false"/>
          <w:color w:val="000000"/>
          <w:sz w:val="28"/>
        </w:rPr>
        <w:t xml:space="preserve">
      изготовителям – при поставке некомплектных технических устройств и оборудования систем и установок пожарной автоматики, или не соответствующих технической документации; </w:t>
      </w:r>
    </w:p>
    <w:bookmarkEnd w:id="33"/>
    <w:bookmarkStart w:name="z38" w:id="34"/>
    <w:p>
      <w:pPr>
        <w:spacing w:after="0"/>
        <w:ind w:left="0"/>
        <w:jc w:val="both"/>
      </w:pPr>
      <w:r>
        <w:rPr>
          <w:rFonts w:ascii="Times New Roman"/>
          <w:b w:val="false"/>
          <w:i w:val="false"/>
          <w:color w:val="000000"/>
          <w:sz w:val="28"/>
        </w:rPr>
        <w:t xml:space="preserve">
      монтажным организациям – при обнаружении некачественного монтажа; </w:t>
      </w:r>
    </w:p>
    <w:bookmarkEnd w:id="34"/>
    <w:bookmarkStart w:name="z39" w:id="35"/>
    <w:p>
      <w:pPr>
        <w:spacing w:after="0"/>
        <w:ind w:left="0"/>
        <w:jc w:val="both"/>
      </w:pPr>
      <w:r>
        <w:rPr>
          <w:rFonts w:ascii="Times New Roman"/>
          <w:b w:val="false"/>
          <w:i w:val="false"/>
          <w:color w:val="000000"/>
          <w:sz w:val="28"/>
        </w:rPr>
        <w:t>
      обслуживающим организациям – за несвоевременное и некачественное проведение технического обслуживания и планово-предупредительного ремонта систем и установок пожарной автоматики.</w:t>
      </w:r>
    </w:p>
    <w:bookmarkEnd w:id="35"/>
    <w:bookmarkStart w:name="z40" w:id="36"/>
    <w:p>
      <w:pPr>
        <w:spacing w:after="0"/>
        <w:ind w:left="0"/>
        <w:jc w:val="both"/>
      </w:pPr>
      <w:r>
        <w:rPr>
          <w:rFonts w:ascii="Times New Roman"/>
          <w:b w:val="false"/>
          <w:i w:val="false"/>
          <w:color w:val="000000"/>
          <w:sz w:val="28"/>
        </w:rPr>
        <w:t>
      2-8. Учет работ по техническому обслуживанию и планово-предупредительному ремонту технических средств систем противопожарной защиты, проверок наличия и состояния первичных средств пожаротушения отражается в специальном журнале или автоматизированной системе управления техническим обслуживанием и планово-принудительным ремонтом.</w:t>
      </w:r>
    </w:p>
    <w:bookmarkEnd w:id="36"/>
    <w:bookmarkStart w:name="z41" w:id="37"/>
    <w:p>
      <w:pPr>
        <w:spacing w:after="0"/>
        <w:ind w:left="0"/>
        <w:jc w:val="both"/>
      </w:pPr>
      <w:r>
        <w:rPr>
          <w:rFonts w:ascii="Times New Roman"/>
          <w:b w:val="false"/>
          <w:i w:val="false"/>
          <w:color w:val="000000"/>
          <w:sz w:val="28"/>
        </w:rPr>
        <w:t>
      2-9. Техническое обслуживание и планово-предупредительный ремонт систем и установок пожарной автоматики выполняются квалифицированными специалистами объекта или организациями, осуществляющими данный вид деятельности на договорной основе (далее – исполнитель). Наличие договора на проведение работ по техническому обслуживанию и планово-предупредительному ремонту систем и установок пожарной автоматики с организацией не снимает ответственность с руководителя объекта за выполнение требований настоящих Правил.</w:t>
      </w:r>
    </w:p>
    <w:bookmarkEnd w:id="37"/>
    <w:bookmarkStart w:name="z42" w:id="38"/>
    <w:p>
      <w:pPr>
        <w:spacing w:after="0"/>
        <w:ind w:left="0"/>
        <w:jc w:val="both"/>
      </w:pPr>
      <w:r>
        <w:rPr>
          <w:rFonts w:ascii="Times New Roman"/>
          <w:b w:val="false"/>
          <w:i w:val="false"/>
          <w:color w:val="000000"/>
          <w:sz w:val="28"/>
        </w:rPr>
        <w:t>
      2-10. Техническое обслуживание и планово-предупредительный ремонт систем и установок пожарной автоматики включают в себя:</w:t>
      </w:r>
    </w:p>
    <w:bookmarkEnd w:id="38"/>
    <w:bookmarkStart w:name="z43" w:id="39"/>
    <w:p>
      <w:pPr>
        <w:spacing w:after="0"/>
        <w:ind w:left="0"/>
        <w:jc w:val="both"/>
      </w:pPr>
      <w:r>
        <w:rPr>
          <w:rFonts w:ascii="Times New Roman"/>
          <w:b w:val="false"/>
          <w:i w:val="false"/>
          <w:color w:val="000000"/>
          <w:sz w:val="28"/>
        </w:rPr>
        <w:t>
      1) проведение плановых профилактических работ;</w:t>
      </w:r>
    </w:p>
    <w:bookmarkEnd w:id="39"/>
    <w:bookmarkStart w:name="z44" w:id="40"/>
    <w:p>
      <w:pPr>
        <w:spacing w:after="0"/>
        <w:ind w:left="0"/>
        <w:jc w:val="both"/>
      </w:pPr>
      <w:r>
        <w:rPr>
          <w:rFonts w:ascii="Times New Roman"/>
          <w:b w:val="false"/>
          <w:i w:val="false"/>
          <w:color w:val="000000"/>
          <w:sz w:val="28"/>
        </w:rPr>
        <w:t>
      2) устранение неисправностей и проведение текущего ремонта;</w:t>
      </w:r>
    </w:p>
    <w:bookmarkEnd w:id="40"/>
    <w:bookmarkStart w:name="z45" w:id="41"/>
    <w:p>
      <w:pPr>
        <w:spacing w:after="0"/>
        <w:ind w:left="0"/>
        <w:jc w:val="both"/>
      </w:pPr>
      <w:r>
        <w:rPr>
          <w:rFonts w:ascii="Times New Roman"/>
          <w:b w:val="false"/>
          <w:i w:val="false"/>
          <w:color w:val="000000"/>
          <w:sz w:val="28"/>
        </w:rPr>
        <w:t>
      3) оказание исполнителем помощи заказчику в вопросах правильной эксплуатации.</w:t>
      </w:r>
    </w:p>
    <w:bookmarkEnd w:id="41"/>
    <w:bookmarkStart w:name="z46" w:id="42"/>
    <w:p>
      <w:pPr>
        <w:spacing w:after="0"/>
        <w:ind w:left="0"/>
        <w:jc w:val="both"/>
      </w:pPr>
      <w:r>
        <w:rPr>
          <w:rFonts w:ascii="Times New Roman"/>
          <w:b w:val="false"/>
          <w:i w:val="false"/>
          <w:color w:val="000000"/>
          <w:sz w:val="28"/>
        </w:rPr>
        <w:t>
      2-11. Периодичность технического обслуживания, планово-предупредительного ремонта и объемы работ устанавливаются в соответствии с требованиями эксплуатационной документации на технические средства обслуживаемых систем, установок пожарной автоматики и указываются в договоре.</w:t>
      </w:r>
    </w:p>
    <w:bookmarkEnd w:id="42"/>
    <w:bookmarkStart w:name="z47" w:id="43"/>
    <w:p>
      <w:pPr>
        <w:spacing w:after="0"/>
        <w:ind w:left="0"/>
        <w:jc w:val="both"/>
      </w:pPr>
      <w:r>
        <w:rPr>
          <w:rFonts w:ascii="Times New Roman"/>
          <w:b w:val="false"/>
          <w:i w:val="false"/>
          <w:color w:val="000000"/>
          <w:sz w:val="28"/>
        </w:rPr>
        <w:t>
      2-12. На объектах для обслуживающего персонала разрабатываются и утверждаются руководителем организации "Инструкции по эксплуатации систем и установок пожарной автоматики" и "Инструкции для дежурного (оперативного) персонала".</w:t>
      </w:r>
    </w:p>
    <w:bookmarkEnd w:id="43"/>
    <w:bookmarkStart w:name="z48" w:id="44"/>
    <w:p>
      <w:pPr>
        <w:spacing w:after="0"/>
        <w:ind w:left="0"/>
        <w:jc w:val="both"/>
      </w:pPr>
      <w:r>
        <w:rPr>
          <w:rFonts w:ascii="Times New Roman"/>
          <w:b w:val="false"/>
          <w:i w:val="false"/>
          <w:color w:val="000000"/>
          <w:sz w:val="28"/>
        </w:rPr>
        <w:t>
      2-13. Обслуживающий персонал объекта или исполнитель производят регламентные работы в установленные сроки и заполняют соответствующую эксплуатационную документацию.</w:t>
      </w:r>
    </w:p>
    <w:bookmarkEnd w:id="44"/>
    <w:bookmarkStart w:name="z49" w:id="45"/>
    <w:p>
      <w:pPr>
        <w:spacing w:after="0"/>
        <w:ind w:left="0"/>
        <w:jc w:val="both"/>
      </w:pPr>
      <w:r>
        <w:rPr>
          <w:rFonts w:ascii="Times New Roman"/>
          <w:b w:val="false"/>
          <w:i w:val="false"/>
          <w:color w:val="000000"/>
          <w:sz w:val="28"/>
        </w:rPr>
        <w:t>
      2-14. На объекте, оборудованном системами и установками пожарной автоматики, руководитель организации обеспечивает наличие следующей документации:</w:t>
      </w:r>
    </w:p>
    <w:bookmarkEnd w:id="45"/>
    <w:bookmarkStart w:name="z50" w:id="46"/>
    <w:p>
      <w:pPr>
        <w:spacing w:after="0"/>
        <w:ind w:left="0"/>
        <w:jc w:val="both"/>
      </w:pPr>
      <w:r>
        <w:rPr>
          <w:rFonts w:ascii="Times New Roman"/>
          <w:b w:val="false"/>
          <w:i w:val="false"/>
          <w:color w:val="000000"/>
          <w:sz w:val="28"/>
        </w:rPr>
        <w:t>
      1) проектно-сметная документация на системы и установки пожарной автоматики;</w:t>
      </w:r>
    </w:p>
    <w:bookmarkEnd w:id="46"/>
    <w:bookmarkStart w:name="z51" w:id="47"/>
    <w:p>
      <w:pPr>
        <w:spacing w:after="0"/>
        <w:ind w:left="0"/>
        <w:jc w:val="both"/>
      </w:pPr>
      <w:r>
        <w:rPr>
          <w:rFonts w:ascii="Times New Roman"/>
          <w:b w:val="false"/>
          <w:i w:val="false"/>
          <w:color w:val="000000"/>
          <w:sz w:val="28"/>
        </w:rPr>
        <w:t>
      2) исполнительская документация (комплект рабочих чертежей), акты скрытых работ (при их наличии), испытаний и замеров;</w:t>
      </w:r>
    </w:p>
    <w:bookmarkEnd w:id="47"/>
    <w:bookmarkStart w:name="z52" w:id="48"/>
    <w:p>
      <w:pPr>
        <w:spacing w:after="0"/>
        <w:ind w:left="0"/>
        <w:jc w:val="both"/>
      </w:pPr>
      <w:r>
        <w:rPr>
          <w:rFonts w:ascii="Times New Roman"/>
          <w:b w:val="false"/>
          <w:i w:val="false"/>
          <w:color w:val="000000"/>
          <w:sz w:val="28"/>
        </w:rPr>
        <w:t>
      3) акт приемки в эксплуатацию систем и установок пожарной автоматики по форме согласно приложению 1-2 к настоящим Правилам;</w:t>
      </w:r>
    </w:p>
    <w:bookmarkEnd w:id="48"/>
    <w:bookmarkStart w:name="z53" w:id="49"/>
    <w:p>
      <w:pPr>
        <w:spacing w:after="0"/>
        <w:ind w:left="0"/>
        <w:jc w:val="both"/>
      </w:pPr>
      <w:r>
        <w:rPr>
          <w:rFonts w:ascii="Times New Roman"/>
          <w:b w:val="false"/>
          <w:i w:val="false"/>
          <w:color w:val="000000"/>
          <w:sz w:val="28"/>
        </w:rPr>
        <w:t>
      4) паспорта на технические средства, входящие в состав систем и установок пожарной автоматики;</w:t>
      </w:r>
    </w:p>
    <w:bookmarkEnd w:id="49"/>
    <w:bookmarkStart w:name="z54" w:id="50"/>
    <w:p>
      <w:pPr>
        <w:spacing w:after="0"/>
        <w:ind w:left="0"/>
        <w:jc w:val="both"/>
      </w:pPr>
      <w:r>
        <w:rPr>
          <w:rFonts w:ascii="Times New Roman"/>
          <w:b w:val="false"/>
          <w:i w:val="false"/>
          <w:color w:val="000000"/>
          <w:sz w:val="28"/>
        </w:rPr>
        <w:t>
      5) ведомость смонтированных приборов и оборудования систем и установок пожарной автоматики по форме согласно приложению 1-3 к настоящим Правилам;</w:t>
      </w:r>
    </w:p>
    <w:bookmarkEnd w:id="50"/>
    <w:bookmarkStart w:name="z55" w:id="51"/>
    <w:p>
      <w:pPr>
        <w:spacing w:after="0"/>
        <w:ind w:left="0"/>
        <w:jc w:val="both"/>
      </w:pPr>
      <w:r>
        <w:rPr>
          <w:rFonts w:ascii="Times New Roman"/>
          <w:b w:val="false"/>
          <w:i w:val="false"/>
          <w:color w:val="000000"/>
          <w:sz w:val="28"/>
        </w:rPr>
        <w:t xml:space="preserve">
      6) паспорта на зарядку баллонов установок газового пожаротушения (при их наличии) огнетушащими составами; </w:t>
      </w:r>
    </w:p>
    <w:bookmarkEnd w:id="51"/>
    <w:bookmarkStart w:name="z56" w:id="52"/>
    <w:p>
      <w:pPr>
        <w:spacing w:after="0"/>
        <w:ind w:left="0"/>
        <w:jc w:val="both"/>
      </w:pPr>
      <w:r>
        <w:rPr>
          <w:rFonts w:ascii="Times New Roman"/>
          <w:b w:val="false"/>
          <w:i w:val="false"/>
          <w:color w:val="000000"/>
          <w:sz w:val="28"/>
        </w:rPr>
        <w:t>
      7) инструкция по эксплуатации систем и установок пожарной автоматики;</w:t>
      </w:r>
    </w:p>
    <w:bookmarkEnd w:id="52"/>
    <w:bookmarkStart w:name="z57" w:id="53"/>
    <w:p>
      <w:pPr>
        <w:spacing w:after="0"/>
        <w:ind w:left="0"/>
        <w:jc w:val="both"/>
      </w:pPr>
      <w:r>
        <w:rPr>
          <w:rFonts w:ascii="Times New Roman"/>
          <w:b w:val="false"/>
          <w:i w:val="false"/>
          <w:color w:val="000000"/>
          <w:sz w:val="28"/>
        </w:rPr>
        <w:t>
      8) регламент работ по техническому обслуживанию;</w:t>
      </w:r>
    </w:p>
    <w:bookmarkEnd w:id="53"/>
    <w:bookmarkStart w:name="z58" w:id="54"/>
    <w:p>
      <w:pPr>
        <w:spacing w:after="0"/>
        <w:ind w:left="0"/>
        <w:jc w:val="both"/>
      </w:pPr>
      <w:r>
        <w:rPr>
          <w:rFonts w:ascii="Times New Roman"/>
          <w:b w:val="false"/>
          <w:i w:val="false"/>
          <w:color w:val="000000"/>
          <w:sz w:val="28"/>
        </w:rPr>
        <w:t>
      9) план-график технического обслуживания и планово-предупредительного ремонта;</w:t>
      </w:r>
    </w:p>
    <w:bookmarkEnd w:id="54"/>
    <w:bookmarkStart w:name="z59" w:id="55"/>
    <w:p>
      <w:pPr>
        <w:spacing w:after="0"/>
        <w:ind w:left="0"/>
        <w:jc w:val="both"/>
      </w:pPr>
      <w:r>
        <w:rPr>
          <w:rFonts w:ascii="Times New Roman"/>
          <w:b w:val="false"/>
          <w:i w:val="false"/>
          <w:color w:val="000000"/>
          <w:sz w:val="28"/>
        </w:rPr>
        <w:t>
      10) эксплуатационный журнал систем и установок пожарной автоматики по форме согласно приложению 1-4 к настоящим Правилам;</w:t>
      </w:r>
    </w:p>
    <w:bookmarkEnd w:id="55"/>
    <w:bookmarkStart w:name="z60" w:id="56"/>
    <w:p>
      <w:pPr>
        <w:spacing w:after="0"/>
        <w:ind w:left="0"/>
        <w:jc w:val="both"/>
      </w:pPr>
      <w:r>
        <w:rPr>
          <w:rFonts w:ascii="Times New Roman"/>
          <w:b w:val="false"/>
          <w:i w:val="false"/>
          <w:color w:val="000000"/>
          <w:sz w:val="28"/>
        </w:rPr>
        <w:t>
      11) график работы оперативного (дежурного) персонала, утвержденный руководителем организации;</w:t>
      </w:r>
    </w:p>
    <w:bookmarkEnd w:id="56"/>
    <w:bookmarkStart w:name="z61" w:id="57"/>
    <w:p>
      <w:pPr>
        <w:spacing w:after="0"/>
        <w:ind w:left="0"/>
        <w:jc w:val="both"/>
      </w:pPr>
      <w:r>
        <w:rPr>
          <w:rFonts w:ascii="Times New Roman"/>
          <w:b w:val="false"/>
          <w:i w:val="false"/>
          <w:color w:val="000000"/>
          <w:sz w:val="28"/>
        </w:rPr>
        <w:t>
      12)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копия договора с организацией на проведение технического обслуживания и планово-предупредительного ремонта (на объектах, обслуживаемых организациями);</w:t>
      </w:r>
    </w:p>
    <w:bookmarkEnd w:id="57"/>
    <w:bookmarkStart w:name="z62" w:id="58"/>
    <w:p>
      <w:pPr>
        <w:spacing w:after="0"/>
        <w:ind w:left="0"/>
        <w:jc w:val="both"/>
      </w:pPr>
      <w:r>
        <w:rPr>
          <w:rFonts w:ascii="Times New Roman"/>
          <w:b w:val="false"/>
          <w:i w:val="false"/>
          <w:color w:val="000000"/>
          <w:sz w:val="28"/>
        </w:rPr>
        <w:t>
      13) журнал проведения тренировок персонала объекта по эвакуации людей с использованием систем оповещения и управления эвакуацией (при ее наличии) в произвольной форме.</w:t>
      </w:r>
    </w:p>
    <w:bookmarkEnd w:id="58"/>
    <w:bookmarkStart w:name="z63" w:id="59"/>
    <w:p>
      <w:pPr>
        <w:spacing w:after="0"/>
        <w:ind w:left="0"/>
        <w:jc w:val="both"/>
      </w:pPr>
      <w:r>
        <w:rPr>
          <w:rFonts w:ascii="Times New Roman"/>
          <w:b w:val="false"/>
          <w:i w:val="false"/>
          <w:color w:val="000000"/>
          <w:sz w:val="28"/>
        </w:rPr>
        <w:t>
      2-15. Системы и установки пожарной автоматики постоянно содержатся в дежурном (проектном) режиме работы.</w:t>
      </w:r>
    </w:p>
    <w:bookmarkEnd w:id="59"/>
    <w:bookmarkStart w:name="z64" w:id="60"/>
    <w:p>
      <w:pPr>
        <w:spacing w:after="0"/>
        <w:ind w:left="0"/>
        <w:jc w:val="both"/>
      </w:pPr>
      <w:r>
        <w:rPr>
          <w:rFonts w:ascii="Times New Roman"/>
          <w:b w:val="false"/>
          <w:i w:val="false"/>
          <w:color w:val="000000"/>
          <w:sz w:val="28"/>
        </w:rPr>
        <w:t>
      2-16. В период выполнения работ по техническому обслуживанию и планово-предупредительному ремонту, проведение которых связано с отключением систем и установок пожарной автоматики, администрация объекта обеспечивает пожарную безопасность защищаемых системами и установками пожарной автоматики объектов компенсирующими мероприятиями.</w:t>
      </w:r>
    </w:p>
    <w:bookmarkEnd w:id="60"/>
    <w:bookmarkStart w:name="z65" w:id="61"/>
    <w:p>
      <w:pPr>
        <w:spacing w:after="0"/>
        <w:ind w:left="0"/>
        <w:jc w:val="both"/>
      </w:pPr>
      <w:r>
        <w:rPr>
          <w:rFonts w:ascii="Times New Roman"/>
          <w:b w:val="false"/>
          <w:i w:val="false"/>
          <w:color w:val="000000"/>
          <w:sz w:val="28"/>
        </w:rPr>
        <w:t>
      2-17. После истечения срока службы, указанного в документации на техническое средство, входящее в состав систем и установок пожарной автоматики, а также в случае отказа работы систем и установок пожарной автоматики, проводится техническое освидетельствование этих систем и установок с целью определения возможности их дальнейшего использования по назначению.</w:t>
      </w:r>
    </w:p>
    <w:bookmarkEnd w:id="61"/>
    <w:bookmarkStart w:name="z66" w:id="62"/>
    <w:p>
      <w:pPr>
        <w:spacing w:after="0"/>
        <w:ind w:left="0"/>
        <w:jc w:val="both"/>
      </w:pPr>
      <w:r>
        <w:rPr>
          <w:rFonts w:ascii="Times New Roman"/>
          <w:b w:val="false"/>
          <w:i w:val="false"/>
          <w:color w:val="000000"/>
          <w:sz w:val="28"/>
        </w:rPr>
        <w:t>
      2-18. Техническое освидетельствование систем и установок пожарной автоматики проводится комиссией с обязательным участием представителей заказчика, исполнителя, при необходимости, специалистов других организаций.</w:t>
      </w:r>
    </w:p>
    <w:bookmarkEnd w:id="62"/>
    <w:bookmarkStart w:name="z67" w:id="63"/>
    <w:p>
      <w:pPr>
        <w:spacing w:after="0"/>
        <w:ind w:left="0"/>
        <w:jc w:val="both"/>
      </w:pPr>
      <w:r>
        <w:rPr>
          <w:rFonts w:ascii="Times New Roman"/>
          <w:b w:val="false"/>
          <w:i w:val="false"/>
          <w:color w:val="000000"/>
          <w:sz w:val="28"/>
        </w:rPr>
        <w:t>
      2-19. Результаты освидетельствования оформляются актом освидетельствования систем и установок пожарной автоматики по форме согласно приложению 1-5 к настоящим Правилам.</w:t>
      </w:r>
    </w:p>
    <w:bookmarkEnd w:id="63"/>
    <w:bookmarkStart w:name="z68" w:id="64"/>
    <w:p>
      <w:pPr>
        <w:spacing w:after="0"/>
        <w:ind w:left="0"/>
        <w:jc w:val="both"/>
      </w:pPr>
      <w:r>
        <w:rPr>
          <w:rFonts w:ascii="Times New Roman"/>
          <w:b w:val="false"/>
          <w:i w:val="false"/>
          <w:color w:val="000000"/>
          <w:sz w:val="28"/>
        </w:rPr>
        <w:t>
      2-20. В зданиях и сооружениях (кроме жилых домов), в случае одновременного пребывания на любом этаже 10 человек и более, разрабатываются и вывешиваются на каждом этаже здания, у эвакуационных выходов с этажа на расстоянии не более чем через 20 м по длине коридора планы эвакуации людей при возникновении пожара, содержащие порядок действий работников организации по проведению безопасной эвакуации людей, вызову противопожарной службы и организации тушения пожара до прибытия пожарных подразделений.</w:t>
      </w:r>
    </w:p>
    <w:bookmarkEnd w:id="64"/>
    <w:bookmarkStart w:name="z69" w:id="65"/>
    <w:p>
      <w:pPr>
        <w:spacing w:after="0"/>
        <w:ind w:left="0"/>
        <w:jc w:val="both"/>
      </w:pPr>
      <w:r>
        <w:rPr>
          <w:rFonts w:ascii="Times New Roman"/>
          <w:b w:val="false"/>
          <w:i w:val="false"/>
          <w:color w:val="000000"/>
          <w:sz w:val="28"/>
        </w:rPr>
        <w:t>
      2-21. В зданиях для проживания людей, а также зданиях (сооружениях) с массовым пребыванием людей на случай отключения электроэнергии при пожаре дежурный персонал обеспечивается электрическими фонарями в работоспособном состоянии. Количество фонарей определяется руководителем организации, исходя из особенностей объекта, но не менее 1 фонаря на каждого дежурного.</w:t>
      </w:r>
    </w:p>
    <w:bookmarkEnd w:id="65"/>
    <w:bookmarkStart w:name="z70" w:id="66"/>
    <w:p>
      <w:pPr>
        <w:spacing w:after="0"/>
        <w:ind w:left="0"/>
        <w:jc w:val="both"/>
      </w:pPr>
      <w:r>
        <w:rPr>
          <w:rFonts w:ascii="Times New Roman"/>
          <w:b w:val="false"/>
          <w:i w:val="false"/>
          <w:color w:val="000000"/>
          <w:sz w:val="28"/>
        </w:rPr>
        <w:t>
      2-22. В инструкции о мерах пожарной безопасности, разработанной для зданий с круглосуточным пребыванием людей (школы-интернаты, дома для престарелых и инвалидов, детские дома, больницы), содержатся варианты самостоятельной эвакуации людей, а также эвакуации людей, не способных к самостоятельной эвакуации, персоналом организации для светлого и темного времени суток.</w:t>
      </w:r>
    </w:p>
    <w:bookmarkEnd w:id="66"/>
    <w:bookmarkStart w:name="z71" w:id="67"/>
    <w:p>
      <w:pPr>
        <w:spacing w:after="0"/>
        <w:ind w:left="0"/>
        <w:jc w:val="both"/>
      </w:pPr>
      <w:r>
        <w:rPr>
          <w:rFonts w:ascii="Times New Roman"/>
          <w:b w:val="false"/>
          <w:i w:val="false"/>
          <w:color w:val="000000"/>
          <w:sz w:val="28"/>
        </w:rPr>
        <w:t>
      2-23. Руководители школ-интернатов, домов для престарелых и инвалидов, детских домов и больниц:</w:t>
      </w:r>
    </w:p>
    <w:bookmarkEnd w:id="67"/>
    <w:bookmarkStart w:name="z72" w:id="68"/>
    <w:p>
      <w:pPr>
        <w:spacing w:after="0"/>
        <w:ind w:left="0"/>
        <w:jc w:val="both"/>
      </w:pPr>
      <w:r>
        <w:rPr>
          <w:rFonts w:ascii="Times New Roman"/>
          <w:b w:val="false"/>
          <w:i w:val="false"/>
          <w:color w:val="000000"/>
          <w:sz w:val="28"/>
        </w:rPr>
        <w:t>
      1) ежедневно сообщают в установленное противопожарной службой время в пожарную часть, в районе выезда которой находится объект, информацию о количестве людей, находящихся на каждом объекте;</w:t>
      </w:r>
    </w:p>
    <w:bookmarkEnd w:id="68"/>
    <w:bookmarkStart w:name="z73" w:id="69"/>
    <w:p>
      <w:pPr>
        <w:spacing w:after="0"/>
        <w:ind w:left="0"/>
        <w:jc w:val="both"/>
      </w:pPr>
      <w:r>
        <w:rPr>
          <w:rFonts w:ascii="Times New Roman"/>
          <w:b w:val="false"/>
          <w:i w:val="false"/>
          <w:color w:val="000000"/>
          <w:sz w:val="28"/>
        </w:rPr>
        <w:t>
      2) обеспечивают проведение не реже одного раза в полугодие тренировок персонала по их действиям при пожаре с одновременной проверкой работоспособности всех элементов системы противопожарной защиты здания.</w:t>
      </w:r>
    </w:p>
    <w:bookmarkEnd w:id="69"/>
    <w:bookmarkStart w:name="z74" w:id="70"/>
    <w:p>
      <w:pPr>
        <w:spacing w:after="0"/>
        <w:ind w:left="0"/>
        <w:jc w:val="both"/>
      </w:pPr>
      <w:r>
        <w:rPr>
          <w:rFonts w:ascii="Times New Roman"/>
          <w:b w:val="false"/>
          <w:i w:val="false"/>
          <w:color w:val="000000"/>
          <w:sz w:val="28"/>
        </w:rPr>
        <w:t>
      2-24. Изменение функционального назначения, проведение капитального ремонта, технического перевооружения, реконструкции и перепланировки зданий и сооружений без разработанной и утвержденной в установленном порядке проектно-сметной документации не допускаются.</w:t>
      </w:r>
    </w:p>
    <w:bookmarkEnd w:id="70"/>
    <w:bookmarkStart w:name="z75" w:id="71"/>
    <w:p>
      <w:pPr>
        <w:spacing w:after="0"/>
        <w:ind w:left="0"/>
        <w:jc w:val="both"/>
      </w:pPr>
      <w:r>
        <w:rPr>
          <w:rFonts w:ascii="Times New Roman"/>
          <w:b w:val="false"/>
          <w:i w:val="false"/>
          <w:color w:val="000000"/>
          <w:sz w:val="28"/>
        </w:rPr>
        <w:t>
      2-25. При аренде зданий и помещений арендаторами выполняются требования настоящих Правил для данного типа зданий, если иное не оговорено в договоре аренды.</w:t>
      </w:r>
    </w:p>
    <w:bookmarkEnd w:id="71"/>
    <w:bookmarkStart w:name="z76" w:id="72"/>
    <w:p>
      <w:pPr>
        <w:spacing w:after="0"/>
        <w:ind w:left="0"/>
        <w:jc w:val="both"/>
      </w:pPr>
      <w:r>
        <w:rPr>
          <w:rFonts w:ascii="Times New Roman"/>
          <w:b w:val="false"/>
          <w:i w:val="false"/>
          <w:color w:val="000000"/>
          <w:sz w:val="28"/>
        </w:rPr>
        <w:t xml:space="preserve">
      2-26. Для всех производственных и складских помещений, а также наружных технологических установок определяются категории взрывопожарной и пожарной опасности, а также классы зон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(далее – приказ № 230), которые обозначаются соответствующими знаками на дверях помещений.</w:t>
      </w:r>
    </w:p>
    <w:bookmarkEnd w:id="72"/>
    <w:bookmarkStart w:name="z77" w:id="73"/>
    <w:p>
      <w:pPr>
        <w:spacing w:after="0"/>
        <w:ind w:left="0"/>
        <w:jc w:val="both"/>
      </w:pPr>
      <w:r>
        <w:rPr>
          <w:rFonts w:ascii="Times New Roman"/>
          <w:b w:val="false"/>
          <w:i w:val="false"/>
          <w:color w:val="000000"/>
          <w:sz w:val="28"/>
        </w:rPr>
        <w:t>
      Около оборудования, имеющего повышенную пожарную опасность, устанавливаются знаки безопасности.</w:t>
      </w:r>
    </w:p>
    <w:bookmarkEnd w:id="73"/>
    <w:bookmarkStart w:name="z78" w:id="74"/>
    <w:p>
      <w:pPr>
        <w:spacing w:after="0"/>
        <w:ind w:left="0"/>
        <w:jc w:val="both"/>
      </w:pPr>
      <w:r>
        <w:rPr>
          <w:rFonts w:ascii="Times New Roman"/>
          <w:b w:val="false"/>
          <w:i w:val="false"/>
          <w:color w:val="000000"/>
          <w:sz w:val="28"/>
        </w:rPr>
        <w:t>
      Применение в процессах производства веществ и материалов с неисследованными показателями их взрывопожароопасности, а также их хранение совместно с другими веществами и материалами не допускаются.</w:t>
      </w:r>
    </w:p>
    <w:bookmarkEnd w:id="74"/>
    <w:bookmarkStart w:name="z79" w:id="75"/>
    <w:p>
      <w:pPr>
        <w:spacing w:after="0"/>
        <w:ind w:left="0"/>
        <w:jc w:val="both"/>
      </w:pPr>
      <w:r>
        <w:rPr>
          <w:rFonts w:ascii="Times New Roman"/>
          <w:b w:val="false"/>
          <w:i w:val="false"/>
          <w:color w:val="000000"/>
          <w:sz w:val="28"/>
        </w:rPr>
        <w:t>
      2-27. Здания и сооружения на всех стадиях их жизненного цикла обеспечиваются средствами связи для вызова противопожарной службы, исправными первичными средствами пожаротушения. Нормы обеспечения объектов первичными средствами пожаротушения приведены в приложении 1-6 к настоящим Правилам.</w:t>
      </w:r>
    </w:p>
    <w:bookmarkEnd w:id="75"/>
    <w:bookmarkStart w:name="z80" w:id="76"/>
    <w:p>
      <w:pPr>
        <w:spacing w:after="0"/>
        <w:ind w:left="0"/>
        <w:jc w:val="both"/>
      </w:pPr>
      <w:r>
        <w:rPr>
          <w:rFonts w:ascii="Times New Roman"/>
          <w:b w:val="false"/>
          <w:i w:val="false"/>
          <w:color w:val="000000"/>
          <w:sz w:val="28"/>
        </w:rPr>
        <w:t>
      Места размещения первичных средств пожаротушения, средств связи, а также систем пожарной автоматики обозначаются соответствующими знаками пожарной безопасности, если визуальное восприятие указанных средств затруднено.</w:t>
      </w:r>
    </w:p>
    <w:bookmarkEnd w:id="76"/>
    <w:bookmarkStart w:name="z81" w:id="77"/>
    <w:p>
      <w:pPr>
        <w:spacing w:after="0"/>
        <w:ind w:left="0"/>
        <w:jc w:val="both"/>
      </w:pPr>
      <w:r>
        <w:rPr>
          <w:rFonts w:ascii="Times New Roman"/>
          <w:b w:val="false"/>
          <w:i w:val="false"/>
          <w:color w:val="000000"/>
          <w:sz w:val="28"/>
        </w:rPr>
        <w:t>
      2-28. Устройства для самозакрывания дверей содержатся в исправном состоянии.</w:t>
      </w:r>
    </w:p>
    <w:bookmarkEnd w:id="77"/>
    <w:bookmarkStart w:name="z82" w:id="78"/>
    <w:p>
      <w:pPr>
        <w:spacing w:after="0"/>
        <w:ind w:left="0"/>
        <w:jc w:val="both"/>
      </w:pPr>
      <w:r>
        <w:rPr>
          <w:rFonts w:ascii="Times New Roman"/>
          <w:b w:val="false"/>
          <w:i w:val="false"/>
          <w:color w:val="000000"/>
          <w:sz w:val="28"/>
        </w:rPr>
        <w:t>
      Устанавливать какие-либо приспособления, препятствующие свободному закрыванию противопожарных дверей и противодымных устройств (занавесов, экранов, штор), не допускается.</w:t>
      </w:r>
    </w:p>
    <w:bookmarkEnd w:id="78"/>
    <w:bookmarkStart w:name="z83" w:id="79"/>
    <w:p>
      <w:pPr>
        <w:spacing w:after="0"/>
        <w:ind w:left="0"/>
        <w:jc w:val="both"/>
      </w:pPr>
      <w:r>
        <w:rPr>
          <w:rFonts w:ascii="Times New Roman"/>
          <w:b w:val="false"/>
          <w:i w:val="false"/>
          <w:color w:val="000000"/>
          <w:sz w:val="28"/>
        </w:rPr>
        <w:t>
      2-29. Не допускается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автоматике, обеспечивающих контроль заданных режимов температуры, давления и других, регламентированных условиями безопасности параметров.</w:t>
      </w:r>
    </w:p>
    <w:bookmarkEnd w:id="79"/>
    <w:bookmarkStart w:name="z84" w:id="80"/>
    <w:p>
      <w:pPr>
        <w:spacing w:after="0"/>
        <w:ind w:left="0"/>
        <w:jc w:val="both"/>
      </w:pPr>
      <w:r>
        <w:rPr>
          <w:rFonts w:ascii="Times New Roman"/>
          <w:b w:val="false"/>
          <w:i w:val="false"/>
          <w:color w:val="000000"/>
          <w:sz w:val="28"/>
        </w:rPr>
        <w:t xml:space="preserve">
      2-30. Для обеспечения требуемой огнестойкости и снижения пожарной опасности конструкций и их отделки допускается использование огнезащитных средств. </w:t>
      </w:r>
    </w:p>
    <w:bookmarkEnd w:id="80"/>
    <w:bookmarkStart w:name="z85" w:id="81"/>
    <w:p>
      <w:pPr>
        <w:spacing w:after="0"/>
        <w:ind w:left="0"/>
        <w:jc w:val="both"/>
      </w:pPr>
      <w:r>
        <w:rPr>
          <w:rFonts w:ascii="Times New Roman"/>
          <w:b w:val="false"/>
          <w:i w:val="false"/>
          <w:color w:val="000000"/>
          <w:sz w:val="28"/>
        </w:rPr>
        <w:t>
      В зданиях всех степеней огнестойкости (за исключением V степени огнестойкости) стропила и обрешетку чердачных покрытий из горючих материалов следует подвергать огнезащитной обработке.</w:t>
      </w:r>
    </w:p>
    <w:bookmarkEnd w:id="81"/>
    <w:bookmarkStart w:name="z86" w:id="82"/>
    <w:p>
      <w:pPr>
        <w:spacing w:after="0"/>
        <w:ind w:left="0"/>
        <w:jc w:val="both"/>
      </w:pPr>
      <w:r>
        <w:rPr>
          <w:rFonts w:ascii="Times New Roman"/>
          <w:b w:val="false"/>
          <w:i w:val="false"/>
          <w:color w:val="000000"/>
          <w:sz w:val="28"/>
        </w:rPr>
        <w:t>
      Проведение работ по нанесению огнезащитных составов (пропиток) осуществляется в соответствии с требованиями технической документации на средство огнезащиты.</w:t>
      </w:r>
    </w:p>
    <w:bookmarkEnd w:id="82"/>
    <w:bookmarkStart w:name="z87" w:id="83"/>
    <w:p>
      <w:pPr>
        <w:spacing w:after="0"/>
        <w:ind w:left="0"/>
        <w:jc w:val="both"/>
      </w:pPr>
      <w:r>
        <w:rPr>
          <w:rFonts w:ascii="Times New Roman"/>
          <w:b w:val="false"/>
          <w:i w:val="false"/>
          <w:color w:val="000000"/>
          <w:sz w:val="28"/>
        </w:rPr>
        <w:t>
      2-31. Руководитель организации обеспечивает устранение повреждений огнезащитных напыляемых составов, огнезащитных обмазок, штукатурки, облицовки плитными, листовыми и другими огнезащитными материалами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w:t>
      </w:r>
    </w:p>
    <w:bookmarkEnd w:id="83"/>
    <w:bookmarkStart w:name="z88" w:id="84"/>
    <w:p>
      <w:pPr>
        <w:spacing w:after="0"/>
        <w:ind w:left="0"/>
        <w:jc w:val="both"/>
      </w:pPr>
      <w:r>
        <w:rPr>
          <w:rFonts w:ascii="Times New Roman"/>
          <w:b w:val="false"/>
          <w:i w:val="false"/>
          <w:color w:val="000000"/>
          <w:sz w:val="28"/>
        </w:rPr>
        <w:t>
      Состояние огнезащитной обработки (пропитки) проверяется в сроки, указанные в технической документации, или не реже одного раза в год с составлением протокола испытаний.</w:t>
      </w:r>
    </w:p>
    <w:bookmarkEnd w:id="84"/>
    <w:bookmarkStart w:name="z89" w:id="85"/>
    <w:p>
      <w:pPr>
        <w:spacing w:after="0"/>
        <w:ind w:left="0"/>
        <w:jc w:val="both"/>
      </w:pPr>
      <w:r>
        <w:rPr>
          <w:rFonts w:ascii="Times New Roman"/>
          <w:b w:val="false"/>
          <w:i w:val="false"/>
          <w:color w:val="000000"/>
          <w:sz w:val="28"/>
        </w:rPr>
        <w:t>
      2-32. В местах пересечения противопожарных преград различными инженерными и технологическими коммуникациями (в том числе электрическими проводами и кабелями) образовавшиеся отверстия и зазоры заделываются негорючими материалами, обеспечивающими требуемый предел огнестойкости и дымогазонепроницаемость.</w:t>
      </w:r>
    </w:p>
    <w:bookmarkEnd w:id="85"/>
    <w:bookmarkStart w:name="z90" w:id="86"/>
    <w:p>
      <w:pPr>
        <w:spacing w:after="0"/>
        <w:ind w:left="0"/>
        <w:jc w:val="both"/>
      </w:pPr>
      <w:r>
        <w:rPr>
          <w:rFonts w:ascii="Times New Roman"/>
          <w:b w:val="false"/>
          <w:i w:val="false"/>
          <w:color w:val="000000"/>
          <w:sz w:val="28"/>
        </w:rPr>
        <w:t>
      2-33. В зданиях и сооружениях организаций (за исключением индивидуальных жилых домов) не допускается:</w:t>
      </w:r>
    </w:p>
    <w:bookmarkEnd w:id="86"/>
    <w:bookmarkStart w:name="z91" w:id="87"/>
    <w:p>
      <w:pPr>
        <w:spacing w:after="0"/>
        <w:ind w:left="0"/>
        <w:jc w:val="both"/>
      </w:pPr>
      <w:r>
        <w:rPr>
          <w:rFonts w:ascii="Times New Roman"/>
          <w:b w:val="false"/>
          <w:i w:val="false"/>
          <w:color w:val="000000"/>
          <w:sz w:val="28"/>
        </w:rPr>
        <w:t>
      1) хранить и применять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целлулоиду и другие взрывопожароопасные вещества и материалы, кроме случаев, предусмотренных нормами проектирования;</w:t>
      </w:r>
    </w:p>
    <w:bookmarkEnd w:id="87"/>
    <w:bookmarkStart w:name="z92" w:id="88"/>
    <w:p>
      <w:pPr>
        <w:spacing w:after="0"/>
        <w:ind w:left="0"/>
        <w:jc w:val="both"/>
      </w:pPr>
      <w:r>
        <w:rPr>
          <w:rFonts w:ascii="Times New Roman"/>
          <w:b w:val="false"/>
          <w:i w:val="false"/>
          <w:color w:val="000000"/>
          <w:sz w:val="28"/>
        </w:rPr>
        <w:t>
      2)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bookmarkEnd w:id="88"/>
    <w:bookmarkStart w:name="z93" w:id="89"/>
    <w:p>
      <w:pPr>
        <w:spacing w:after="0"/>
        <w:ind w:left="0"/>
        <w:jc w:val="both"/>
      </w:pPr>
      <w:r>
        <w:rPr>
          <w:rFonts w:ascii="Times New Roman"/>
          <w:b w:val="false"/>
          <w:i w:val="false"/>
          <w:color w:val="000000"/>
          <w:sz w:val="28"/>
        </w:rPr>
        <w:t>
      3) размещать и эксплуатировать в лифтовых холлах кладовые, киоски, ларьки и другие подобные помещения, а также хранить горючие материалы;</w:t>
      </w:r>
    </w:p>
    <w:bookmarkEnd w:id="89"/>
    <w:bookmarkStart w:name="z94" w:id="90"/>
    <w:p>
      <w:pPr>
        <w:spacing w:after="0"/>
        <w:ind w:left="0"/>
        <w:jc w:val="both"/>
      </w:pPr>
      <w:r>
        <w:rPr>
          <w:rFonts w:ascii="Times New Roman"/>
          <w:b w:val="false"/>
          <w:i w:val="false"/>
          <w:color w:val="000000"/>
          <w:sz w:val="28"/>
        </w:rPr>
        <w:t>
      4)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bookmarkEnd w:id="90"/>
    <w:bookmarkStart w:name="z95" w:id="91"/>
    <w:p>
      <w:pPr>
        <w:spacing w:after="0"/>
        <w:ind w:left="0"/>
        <w:jc w:val="both"/>
      </w:pPr>
      <w:r>
        <w:rPr>
          <w:rFonts w:ascii="Times New Roman"/>
          <w:b w:val="false"/>
          <w:i w:val="false"/>
          <w:color w:val="000000"/>
          <w:sz w:val="28"/>
        </w:rPr>
        <w:t>
      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bookmarkEnd w:id="91"/>
    <w:bookmarkStart w:name="z96" w:id="92"/>
    <w:p>
      <w:pPr>
        <w:spacing w:after="0"/>
        <w:ind w:left="0"/>
        <w:jc w:val="both"/>
      </w:pPr>
      <w:r>
        <w:rPr>
          <w:rFonts w:ascii="Times New Roman"/>
          <w:b w:val="false"/>
          <w:i w:val="false"/>
          <w:color w:val="000000"/>
          <w:sz w:val="28"/>
        </w:rPr>
        <w:t>
      6) загромождать мебелью, оборудованием и другими предметами двери, люки на балконах и лоджиях, переходы в смежные секции и выходы на эвакуационные лестницы, демонтировать межбалконные лестницы, а также заваривать люки на балконах и лоджиях квартир;</w:t>
      </w:r>
    </w:p>
    <w:bookmarkEnd w:id="92"/>
    <w:bookmarkStart w:name="z97" w:id="93"/>
    <w:p>
      <w:pPr>
        <w:spacing w:after="0"/>
        <w:ind w:left="0"/>
        <w:jc w:val="both"/>
      </w:pPr>
      <w:r>
        <w:rPr>
          <w:rFonts w:ascii="Times New Roman"/>
          <w:b w:val="false"/>
          <w:i w:val="false"/>
          <w:color w:val="000000"/>
          <w:sz w:val="28"/>
        </w:rPr>
        <w:t>
      7) проводить уборку помещений и стирку одежды с применением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bookmarkEnd w:id="93"/>
    <w:bookmarkStart w:name="z98" w:id="94"/>
    <w:p>
      <w:pPr>
        <w:spacing w:after="0"/>
        <w:ind w:left="0"/>
        <w:jc w:val="both"/>
      </w:pPr>
      <w:r>
        <w:rPr>
          <w:rFonts w:ascii="Times New Roman"/>
          <w:b w:val="false"/>
          <w:i w:val="false"/>
          <w:color w:val="000000"/>
          <w:sz w:val="28"/>
        </w:rPr>
        <w:t>
      8) оставлять неубранным промасленный обтирочный материал;</w:t>
      </w:r>
    </w:p>
    <w:bookmarkEnd w:id="94"/>
    <w:bookmarkStart w:name="z99" w:id="95"/>
    <w:p>
      <w:pPr>
        <w:spacing w:after="0"/>
        <w:ind w:left="0"/>
        <w:jc w:val="both"/>
      </w:pPr>
      <w:r>
        <w:rPr>
          <w:rFonts w:ascii="Times New Roman"/>
          <w:b w:val="false"/>
          <w:i w:val="false"/>
          <w:color w:val="000000"/>
          <w:sz w:val="28"/>
        </w:rPr>
        <w:t>
      9) устанавливать решетки на окнах всех этажей здания и приямках у окон подвалов (за исключением помещений исправительных и специальных учреждений, обеспечивающих временную изоляцию от общества, складов, касс, оружейных комнат, секретных частей учреждений, хранения и обращения прекурсоров);</w:t>
      </w:r>
    </w:p>
    <w:bookmarkEnd w:id="95"/>
    <w:bookmarkStart w:name="z100" w:id="96"/>
    <w:p>
      <w:pPr>
        <w:spacing w:after="0"/>
        <w:ind w:left="0"/>
        <w:jc w:val="both"/>
      </w:pPr>
      <w:r>
        <w:rPr>
          <w:rFonts w:ascii="Times New Roman"/>
          <w:b w:val="false"/>
          <w:i w:val="false"/>
          <w:color w:val="000000"/>
          <w:sz w:val="28"/>
        </w:rPr>
        <w:t>
      10) остеклять балконы, лоджии и галереи, ведущие к незадымляемым лестничным клеткам;</w:t>
      </w:r>
    </w:p>
    <w:bookmarkEnd w:id="96"/>
    <w:bookmarkStart w:name="z101" w:id="97"/>
    <w:p>
      <w:pPr>
        <w:spacing w:after="0"/>
        <w:ind w:left="0"/>
        <w:jc w:val="both"/>
      </w:pPr>
      <w:r>
        <w:rPr>
          <w:rFonts w:ascii="Times New Roman"/>
          <w:b w:val="false"/>
          <w:i w:val="false"/>
          <w:color w:val="000000"/>
          <w:sz w:val="28"/>
        </w:rPr>
        <w:t>
      11) устраивать в лестничных клетках и коридорах кладовые (подсобные помещения),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bookmarkEnd w:id="97"/>
    <w:bookmarkStart w:name="z102" w:id="98"/>
    <w:p>
      <w:pPr>
        <w:spacing w:after="0"/>
        <w:ind w:left="0"/>
        <w:jc w:val="both"/>
      </w:pPr>
      <w:r>
        <w:rPr>
          <w:rFonts w:ascii="Times New Roman"/>
          <w:b w:val="false"/>
          <w:i w:val="false"/>
          <w:color w:val="000000"/>
          <w:sz w:val="28"/>
        </w:rPr>
        <w:t>
      12) устраивать в производственных и складских помещениях зданий (кроме зданий V степени огнестойкости) антресоли, перегородки, бытовки, кладовки, конторки и другие встроенные помещения из горючих материалов;</w:t>
      </w:r>
    </w:p>
    <w:bookmarkEnd w:id="98"/>
    <w:bookmarkStart w:name="z103" w:id="99"/>
    <w:p>
      <w:pPr>
        <w:spacing w:after="0"/>
        <w:ind w:left="0"/>
        <w:jc w:val="both"/>
      </w:pPr>
      <w:r>
        <w:rPr>
          <w:rFonts w:ascii="Times New Roman"/>
          <w:b w:val="false"/>
          <w:i w:val="false"/>
          <w:color w:val="000000"/>
          <w:sz w:val="28"/>
        </w:rPr>
        <w:t>
      13) загромождать и закрывать проходы к местам установки средств индивидуальной защиты и крепления спасательных устройств.</w:t>
      </w:r>
    </w:p>
    <w:bookmarkEnd w:id="99"/>
    <w:bookmarkStart w:name="z104" w:id="100"/>
    <w:p>
      <w:pPr>
        <w:spacing w:after="0"/>
        <w:ind w:left="0"/>
        <w:jc w:val="both"/>
      </w:pPr>
      <w:r>
        <w:rPr>
          <w:rFonts w:ascii="Times New Roman"/>
          <w:b w:val="false"/>
          <w:i w:val="false"/>
          <w:color w:val="000000"/>
          <w:sz w:val="28"/>
        </w:rPr>
        <w:t>
      2-34. Наружные пожарные лестницы и ограждения на крышах зданий и сооружений содержатся в исправном состоянии и не реже одного раза в пять лет подвергаются эксплуатационным испытаниям в соответствии с требованиями СТ РК 2218-2012 "Конструкции строительные металлические. Лестницы пожарные наружные стационарные и ограждения кровли. Общие технические условия".</w:t>
      </w:r>
    </w:p>
    <w:bookmarkEnd w:id="100"/>
    <w:bookmarkStart w:name="z105" w:id="101"/>
    <w:p>
      <w:pPr>
        <w:spacing w:after="0"/>
        <w:ind w:left="0"/>
        <w:jc w:val="both"/>
      </w:pPr>
      <w:r>
        <w:rPr>
          <w:rFonts w:ascii="Times New Roman"/>
          <w:b w:val="false"/>
          <w:i w:val="false"/>
          <w:color w:val="000000"/>
          <w:sz w:val="28"/>
        </w:rPr>
        <w:t>
      2-35. В помещениях, предназначенных для одновременного пребывания более 50 человек, а также в помещениях подвальных и цокольных этажей, предназначенных для одновременного пребывания более 15 человек, предусматривается не менее двух эвакуационных выходов.</w:t>
      </w:r>
    </w:p>
    <w:bookmarkEnd w:id="101"/>
    <w:bookmarkStart w:name="z106" w:id="102"/>
    <w:p>
      <w:pPr>
        <w:spacing w:after="0"/>
        <w:ind w:left="0"/>
        <w:jc w:val="both"/>
      </w:pPr>
      <w:r>
        <w:rPr>
          <w:rFonts w:ascii="Times New Roman"/>
          <w:b w:val="false"/>
          <w:i w:val="false"/>
          <w:color w:val="000000"/>
          <w:sz w:val="28"/>
        </w:rPr>
        <w:t>
      В зданиях и сооружениях IV и V степени огнестойкости одновременное пребывание 50 человек и более допускается только в помещениях первого этажа.</w:t>
      </w:r>
    </w:p>
    <w:bookmarkEnd w:id="102"/>
    <w:bookmarkStart w:name="z107" w:id="103"/>
    <w:p>
      <w:pPr>
        <w:spacing w:after="0"/>
        <w:ind w:left="0"/>
        <w:jc w:val="both"/>
      </w:pPr>
      <w:r>
        <w:rPr>
          <w:rFonts w:ascii="Times New Roman"/>
          <w:b w:val="false"/>
          <w:i w:val="false"/>
          <w:color w:val="000000"/>
          <w:sz w:val="28"/>
        </w:rPr>
        <w:t>
      2-36. Двери и люки чердачных помещений, а также технических этажей и подвалов, в которых по условиям технологии не требуется постоянного пребывания людей, закрываются на замок. На дверях и люках указанных помещений вывешивается информация о месте хранения ключей.</w:t>
      </w:r>
    </w:p>
    <w:bookmarkEnd w:id="103"/>
    <w:bookmarkStart w:name="z108" w:id="104"/>
    <w:p>
      <w:pPr>
        <w:spacing w:after="0"/>
        <w:ind w:left="0"/>
        <w:jc w:val="both"/>
      </w:pPr>
      <w:r>
        <w:rPr>
          <w:rFonts w:ascii="Times New Roman"/>
          <w:b w:val="false"/>
          <w:i w:val="false"/>
          <w:color w:val="000000"/>
          <w:sz w:val="28"/>
        </w:rPr>
        <w:t>
      Приямки у оконных проемов подвальных и цокольных этажей зданий, сооружений и строений своевременно очищаются от мусора и других предметов. Запоры на окнах открываются изнутри без ключа.</w:t>
      </w:r>
    </w:p>
    <w:bookmarkEnd w:id="104"/>
    <w:bookmarkStart w:name="z109" w:id="105"/>
    <w:p>
      <w:pPr>
        <w:spacing w:after="0"/>
        <w:ind w:left="0"/>
        <w:jc w:val="both"/>
      </w:pPr>
      <w:r>
        <w:rPr>
          <w:rFonts w:ascii="Times New Roman"/>
          <w:b w:val="false"/>
          <w:i w:val="false"/>
          <w:color w:val="000000"/>
          <w:sz w:val="28"/>
        </w:rPr>
        <w:t>
      2-37. Использованные обтирочные материалы собираются в контейнера из негорючего материала с закрывающейся крышкой. По окончании рабочей смены содержимое указанных контейнеров удаляется за пределы зданий.</w:t>
      </w:r>
    </w:p>
    <w:bookmarkEnd w:id="105"/>
    <w:bookmarkStart w:name="z110" w:id="106"/>
    <w:p>
      <w:pPr>
        <w:spacing w:after="0"/>
        <w:ind w:left="0"/>
        <w:jc w:val="both"/>
      </w:pPr>
      <w:r>
        <w:rPr>
          <w:rFonts w:ascii="Times New Roman"/>
          <w:b w:val="false"/>
          <w:i w:val="false"/>
          <w:color w:val="000000"/>
          <w:sz w:val="28"/>
        </w:rPr>
        <w:t>
      2-38.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bookmarkEnd w:id="106"/>
    <w:bookmarkStart w:name="z111" w:id="107"/>
    <w:p>
      <w:pPr>
        <w:spacing w:after="0"/>
        <w:ind w:left="0"/>
        <w:jc w:val="both"/>
      </w:pPr>
      <w:r>
        <w:rPr>
          <w:rFonts w:ascii="Times New Roman"/>
          <w:b w:val="false"/>
          <w:i w:val="false"/>
          <w:color w:val="000000"/>
          <w:sz w:val="28"/>
        </w:rPr>
        <w:t>
      2-39. В зданиях с витражами высотой более 1 этажа нарушение конструкций дымонепроницаемых негорючих диафрагм, установленных в витражах на уровне каждого этажа, не допускается.</w:t>
      </w:r>
    </w:p>
    <w:bookmarkEnd w:id="107"/>
    <w:bookmarkStart w:name="z112" w:id="108"/>
    <w:p>
      <w:pPr>
        <w:spacing w:after="0"/>
        <w:ind w:left="0"/>
        <w:jc w:val="both"/>
      </w:pPr>
      <w:r>
        <w:rPr>
          <w:rFonts w:ascii="Times New Roman"/>
          <w:b w:val="false"/>
          <w:i w:val="false"/>
          <w:color w:val="000000"/>
          <w:sz w:val="28"/>
        </w:rPr>
        <w:t>
      2-40. При эксплуатации эвакуационных путей и выходов обеспечивается соблюдение проектных решений и требований нормативных документов по стандартизации, документов в области архитектуры, градостроительства и строительства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bookmarkEnd w:id="108"/>
    <w:bookmarkStart w:name="z113" w:id="109"/>
    <w:p>
      <w:pPr>
        <w:spacing w:after="0"/>
        <w:ind w:left="0"/>
        <w:jc w:val="both"/>
      </w:pPr>
      <w:r>
        <w:rPr>
          <w:rFonts w:ascii="Times New Roman"/>
          <w:b w:val="false"/>
          <w:i w:val="false"/>
          <w:color w:val="000000"/>
          <w:sz w:val="28"/>
        </w:rPr>
        <w:t>
      2-41. Открывание дверей на путях эвакуации выполняется по направлению выхода из здания, за исключением дверей, для которых направление открывания не нормируется, а именно:</w:t>
      </w:r>
    </w:p>
    <w:bookmarkEnd w:id="109"/>
    <w:bookmarkStart w:name="z114" w:id="110"/>
    <w:p>
      <w:pPr>
        <w:spacing w:after="0"/>
        <w:ind w:left="0"/>
        <w:jc w:val="both"/>
      </w:pPr>
      <w:r>
        <w:rPr>
          <w:rFonts w:ascii="Times New Roman"/>
          <w:b w:val="false"/>
          <w:i w:val="false"/>
          <w:color w:val="000000"/>
          <w:sz w:val="28"/>
        </w:rPr>
        <w:t>
      1) помещений классов Ф1.3 и Ф1.4;</w:t>
      </w:r>
    </w:p>
    <w:bookmarkEnd w:id="110"/>
    <w:bookmarkStart w:name="z115" w:id="111"/>
    <w:p>
      <w:pPr>
        <w:spacing w:after="0"/>
        <w:ind w:left="0"/>
        <w:jc w:val="both"/>
      </w:pPr>
      <w:r>
        <w:rPr>
          <w:rFonts w:ascii="Times New Roman"/>
          <w:b w:val="false"/>
          <w:i w:val="false"/>
          <w:color w:val="000000"/>
          <w:sz w:val="28"/>
        </w:rPr>
        <w:t>
      2) помещений с одновременным пребыванием не более 15 человек, кроме помещений А и Б;</w:t>
      </w:r>
    </w:p>
    <w:bookmarkEnd w:id="111"/>
    <w:bookmarkStart w:name="z116" w:id="112"/>
    <w:p>
      <w:pPr>
        <w:spacing w:after="0"/>
        <w:ind w:left="0"/>
        <w:jc w:val="both"/>
      </w:pPr>
      <w:r>
        <w:rPr>
          <w:rFonts w:ascii="Times New Roman"/>
          <w:b w:val="false"/>
          <w:i w:val="false"/>
          <w:color w:val="000000"/>
          <w:sz w:val="28"/>
        </w:rPr>
        <w:t>
      3) кладовых площадью не более 200 м</w:t>
      </w:r>
      <w:r>
        <w:rPr>
          <w:rFonts w:ascii="Times New Roman"/>
          <w:b w:val="false"/>
          <w:i w:val="false"/>
          <w:color w:val="000000"/>
          <w:vertAlign w:val="superscript"/>
        </w:rPr>
        <w:t>2</w:t>
      </w:r>
      <w:r>
        <w:rPr>
          <w:rFonts w:ascii="Times New Roman"/>
          <w:b w:val="false"/>
          <w:i w:val="false"/>
          <w:color w:val="000000"/>
          <w:sz w:val="28"/>
        </w:rPr>
        <w:t>;</w:t>
      </w:r>
    </w:p>
    <w:bookmarkEnd w:id="112"/>
    <w:bookmarkStart w:name="z117" w:id="113"/>
    <w:p>
      <w:pPr>
        <w:spacing w:after="0"/>
        <w:ind w:left="0"/>
        <w:jc w:val="both"/>
      </w:pPr>
      <w:r>
        <w:rPr>
          <w:rFonts w:ascii="Times New Roman"/>
          <w:b w:val="false"/>
          <w:i w:val="false"/>
          <w:color w:val="000000"/>
          <w:sz w:val="28"/>
        </w:rPr>
        <w:t>
      4) санитарных узлов;</w:t>
      </w:r>
    </w:p>
    <w:bookmarkEnd w:id="113"/>
    <w:bookmarkStart w:name="z118" w:id="114"/>
    <w:p>
      <w:pPr>
        <w:spacing w:after="0"/>
        <w:ind w:left="0"/>
        <w:jc w:val="both"/>
      </w:pPr>
      <w:r>
        <w:rPr>
          <w:rFonts w:ascii="Times New Roman"/>
          <w:b w:val="false"/>
          <w:i w:val="false"/>
          <w:color w:val="000000"/>
          <w:sz w:val="28"/>
        </w:rPr>
        <w:t>
      5) выходов на площадки лестниц 3-го типа.</w:t>
      </w:r>
    </w:p>
    <w:bookmarkEnd w:id="114"/>
    <w:bookmarkStart w:name="z119" w:id="115"/>
    <w:p>
      <w:pPr>
        <w:spacing w:after="0"/>
        <w:ind w:left="0"/>
        <w:jc w:val="both"/>
      </w:pPr>
      <w:r>
        <w:rPr>
          <w:rFonts w:ascii="Times New Roman"/>
          <w:b w:val="false"/>
          <w:i w:val="false"/>
          <w:color w:val="000000"/>
          <w:sz w:val="28"/>
        </w:rPr>
        <w:t>
      2-42. Запоры на дверях эвакуационных выходов обеспечивают возможность их свободного открывания изнутри без ключа, за исключением случаев, устанавливаемых законодательством Республики Казахстан.</w:t>
      </w:r>
    </w:p>
    <w:bookmarkEnd w:id="115"/>
    <w:bookmarkStart w:name="z120" w:id="116"/>
    <w:p>
      <w:pPr>
        <w:spacing w:after="0"/>
        <w:ind w:left="0"/>
        <w:jc w:val="both"/>
      </w:pPr>
      <w:r>
        <w:rPr>
          <w:rFonts w:ascii="Times New Roman"/>
          <w:b w:val="false"/>
          <w:i w:val="false"/>
          <w:color w:val="000000"/>
          <w:sz w:val="28"/>
        </w:rPr>
        <w:t xml:space="preserve">
      2-43. Объемные световые знаки пожарной безопасности "Выход", "Эвакуационный (запасный) выход", "Дверь эвакуационного выхода" с автономным питанием и от электросети, используемые на путях эвакуации, содержатся в исправном состоянии с включенной световой индикацией. </w:t>
      </w:r>
    </w:p>
    <w:bookmarkEnd w:id="116"/>
    <w:bookmarkStart w:name="z121" w:id="117"/>
    <w:p>
      <w:pPr>
        <w:spacing w:after="0"/>
        <w:ind w:left="0"/>
        <w:jc w:val="both"/>
      </w:pPr>
      <w:r>
        <w:rPr>
          <w:rFonts w:ascii="Times New Roman"/>
          <w:b w:val="false"/>
          <w:i w:val="false"/>
          <w:color w:val="000000"/>
          <w:sz w:val="28"/>
        </w:rPr>
        <w:t>
      Эвакуационное освещение обеспечивается автоматическим включением при прекращении электропитания рабочего освещения.</w:t>
      </w:r>
    </w:p>
    <w:bookmarkEnd w:id="117"/>
    <w:bookmarkStart w:name="z122" w:id="118"/>
    <w:p>
      <w:pPr>
        <w:spacing w:after="0"/>
        <w:ind w:left="0"/>
        <w:jc w:val="both"/>
      </w:pPr>
      <w:r>
        <w:rPr>
          <w:rFonts w:ascii="Times New Roman"/>
          <w:b w:val="false"/>
          <w:i w:val="false"/>
          <w:color w:val="000000"/>
          <w:sz w:val="28"/>
        </w:rPr>
        <w:t>
      2-44. При эксплуатации эвакуационных путей и выходов не допускается:</w:t>
      </w:r>
    </w:p>
    <w:bookmarkEnd w:id="118"/>
    <w:bookmarkStart w:name="z123" w:id="119"/>
    <w:p>
      <w:pPr>
        <w:spacing w:after="0"/>
        <w:ind w:left="0"/>
        <w:jc w:val="both"/>
      </w:pPr>
      <w:r>
        <w:rPr>
          <w:rFonts w:ascii="Times New Roman"/>
          <w:b w:val="false"/>
          <w:i w:val="false"/>
          <w:color w:val="000000"/>
          <w:sz w:val="28"/>
        </w:rPr>
        <w:t>
      1)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bookmarkEnd w:id="119"/>
    <w:bookmarkStart w:name="z124" w:id="120"/>
    <w:p>
      <w:pPr>
        <w:spacing w:after="0"/>
        <w:ind w:left="0"/>
        <w:jc w:val="both"/>
      </w:pPr>
      <w:r>
        <w:rPr>
          <w:rFonts w:ascii="Times New Roman"/>
          <w:b w:val="false"/>
          <w:i w:val="false"/>
          <w:color w:val="000000"/>
          <w:sz w:val="28"/>
        </w:rPr>
        <w:t>
      2)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bookmarkEnd w:id="120"/>
    <w:bookmarkStart w:name="z125" w:id="121"/>
    <w:p>
      <w:pPr>
        <w:spacing w:after="0"/>
        <w:ind w:left="0"/>
        <w:jc w:val="both"/>
      </w:pPr>
      <w:r>
        <w:rPr>
          <w:rFonts w:ascii="Times New Roman"/>
          <w:b w:val="false"/>
          <w:i w:val="false"/>
          <w:color w:val="000000"/>
          <w:sz w:val="28"/>
        </w:rPr>
        <w:t>
      3) устраивать на путях эвакуации пороги (за исключением порогов в дверных проемах),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bookmarkEnd w:id="121"/>
    <w:bookmarkStart w:name="z126" w:id="122"/>
    <w:p>
      <w:pPr>
        <w:spacing w:after="0"/>
        <w:ind w:left="0"/>
        <w:jc w:val="both"/>
      </w:pPr>
      <w:r>
        <w:rPr>
          <w:rFonts w:ascii="Times New Roman"/>
          <w:b w:val="false"/>
          <w:i w:val="false"/>
          <w:color w:val="000000"/>
          <w:sz w:val="28"/>
        </w:rPr>
        <w:t>
      4) применять горючие материалы, не соответствующие классу пожарной опасности для отделки, облицовки и окраски полов, стен и потолков на путях эвакуации, за исключением зданий V степени огнестойкости;</w:t>
      </w:r>
    </w:p>
    <w:bookmarkEnd w:id="122"/>
    <w:bookmarkStart w:name="z127" w:id="123"/>
    <w:p>
      <w:pPr>
        <w:spacing w:after="0"/>
        <w:ind w:left="0"/>
        <w:jc w:val="both"/>
      </w:pPr>
      <w:r>
        <w:rPr>
          <w:rFonts w:ascii="Times New Roman"/>
          <w:b w:val="false"/>
          <w:i w:val="false"/>
          <w:color w:val="000000"/>
          <w:sz w:val="28"/>
        </w:rPr>
        <w:t>
      5) фиксировать самозакрывающиеся двери лестничных клеток, коридоров, холлов и тамбуров в открытом положении, а также снимать их;</w:t>
      </w:r>
    </w:p>
    <w:bookmarkEnd w:id="123"/>
    <w:bookmarkStart w:name="z128" w:id="124"/>
    <w:p>
      <w:pPr>
        <w:spacing w:after="0"/>
        <w:ind w:left="0"/>
        <w:jc w:val="both"/>
      </w:pPr>
      <w:r>
        <w:rPr>
          <w:rFonts w:ascii="Times New Roman"/>
          <w:b w:val="false"/>
          <w:i w:val="false"/>
          <w:color w:val="000000"/>
          <w:sz w:val="28"/>
        </w:rPr>
        <w:t xml:space="preserve">
      6) остеклять или закрывать жалюзи воздушных зон в незадымляемых лестничных клетках; </w:t>
      </w:r>
    </w:p>
    <w:bookmarkEnd w:id="124"/>
    <w:bookmarkStart w:name="z129" w:id="125"/>
    <w:p>
      <w:pPr>
        <w:spacing w:after="0"/>
        <w:ind w:left="0"/>
        <w:jc w:val="both"/>
      </w:pPr>
      <w:r>
        <w:rPr>
          <w:rFonts w:ascii="Times New Roman"/>
          <w:b w:val="false"/>
          <w:i w:val="false"/>
          <w:color w:val="000000"/>
          <w:sz w:val="28"/>
        </w:rPr>
        <w:t>
      7) заменять армированное стекло обычным в остеклениях дверей и фрамуг.</w:t>
      </w:r>
    </w:p>
    <w:bookmarkEnd w:id="125"/>
    <w:bookmarkStart w:name="z130" w:id="126"/>
    <w:p>
      <w:pPr>
        <w:spacing w:after="0"/>
        <w:ind w:left="0"/>
        <w:jc w:val="both"/>
      </w:pPr>
      <w:r>
        <w:rPr>
          <w:rFonts w:ascii="Times New Roman"/>
          <w:b w:val="false"/>
          <w:i w:val="false"/>
          <w:color w:val="000000"/>
          <w:sz w:val="28"/>
        </w:rPr>
        <w:t>
      2-45. При расстановке технологического, выставочного и другого оборудования помещения обеспечиваются эвакуационными проходами к лестничным клеткам и другим путям эвакуации в соответствии с нормами проектирования.</w:t>
      </w:r>
    </w:p>
    <w:bookmarkEnd w:id="126"/>
    <w:bookmarkStart w:name="z131" w:id="127"/>
    <w:p>
      <w:pPr>
        <w:spacing w:after="0"/>
        <w:ind w:left="0"/>
        <w:jc w:val="both"/>
      </w:pPr>
      <w:r>
        <w:rPr>
          <w:rFonts w:ascii="Times New Roman"/>
          <w:b w:val="false"/>
          <w:i w:val="false"/>
          <w:color w:val="000000"/>
          <w:sz w:val="28"/>
        </w:rPr>
        <w:t>
      2-46. Ковры, ковровые дорожки и другие покрытия полов в помещениях с массовым пребыванием людей надежно крепятся к полу.</w:t>
      </w:r>
    </w:p>
    <w:bookmarkEnd w:id="127"/>
    <w:bookmarkStart w:name="z132" w:id="128"/>
    <w:p>
      <w:pPr>
        <w:spacing w:after="0"/>
        <w:ind w:left="0"/>
        <w:jc w:val="both"/>
      </w:pPr>
      <w:r>
        <w:rPr>
          <w:rFonts w:ascii="Times New Roman"/>
          <w:b w:val="false"/>
          <w:i w:val="false"/>
          <w:color w:val="000000"/>
          <w:sz w:val="28"/>
        </w:rPr>
        <w:t xml:space="preserve">
      2-47. Размещение и эксплуатация газобаллонных установок, в том числе размещаемых внутри зданий для проживания людей, осуществляются в соответствии с требованиями по безопасности объектов систем газоснабжения,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9 октября 2017 года № 673 (зарегистрирован в реестре государственной регистрации нормативных правовых актов за № 15986).</w:t>
      </w:r>
    </w:p>
    <w:bookmarkEnd w:id="128"/>
    <w:bookmarkStart w:name="z133" w:id="129"/>
    <w:p>
      <w:pPr>
        <w:spacing w:after="0"/>
        <w:ind w:left="0"/>
        <w:jc w:val="both"/>
      </w:pPr>
      <w:r>
        <w:rPr>
          <w:rFonts w:ascii="Times New Roman"/>
          <w:b w:val="false"/>
          <w:i w:val="false"/>
          <w:color w:val="000000"/>
          <w:sz w:val="28"/>
        </w:rPr>
        <w:t>
      2-48. При эксплуатации бытовых газовых приборов размещение мебели и других горючих материалов осуществляется на расстоянии не менее 0,2 м по горизонтали до ближайшей вертикальной поверхности и не менее 0,7 м по вертикали до ближайшей нависающей над ней горизонтальной поверхности этих изделий.</w:t>
      </w:r>
    </w:p>
    <w:bookmarkEnd w:id="129"/>
    <w:bookmarkStart w:name="z134" w:id="130"/>
    <w:p>
      <w:pPr>
        <w:spacing w:after="0"/>
        <w:ind w:left="0"/>
        <w:jc w:val="both"/>
      </w:pPr>
      <w:r>
        <w:rPr>
          <w:rFonts w:ascii="Times New Roman"/>
          <w:b w:val="false"/>
          <w:i w:val="false"/>
          <w:color w:val="000000"/>
          <w:sz w:val="28"/>
        </w:rPr>
        <w:t>
      2-49. Газовые баллоны (рабочий и запасной) для снабжения газом бытовых газовых приборов (в том числе кухонных плит, водогрейных котлов, газовых колонок) располагаются вне зданий в пристройках или шкафах из негорючих материалов у глухого простенка стены на расстоянии не менее 5 м от входов в здание, цокольные и подвальные этажи.</w:t>
      </w:r>
    </w:p>
    <w:bookmarkEnd w:id="130"/>
    <w:bookmarkStart w:name="z135" w:id="131"/>
    <w:p>
      <w:pPr>
        <w:spacing w:after="0"/>
        <w:ind w:left="0"/>
        <w:jc w:val="both"/>
      </w:pPr>
      <w:r>
        <w:rPr>
          <w:rFonts w:ascii="Times New Roman"/>
          <w:b w:val="false"/>
          <w:i w:val="false"/>
          <w:color w:val="000000"/>
          <w:sz w:val="28"/>
        </w:rPr>
        <w:t>
      Пристройки и шкафы для газовых баллонов запираются на замок и обеспечиваются жалюзи для проветривания, а также предупреждающей надписью "Огнеопасно. Баллоны с газом".</w:t>
      </w:r>
    </w:p>
    <w:bookmarkEnd w:id="131"/>
    <w:bookmarkStart w:name="z136" w:id="132"/>
    <w:p>
      <w:pPr>
        <w:spacing w:after="0"/>
        <w:ind w:left="0"/>
        <w:jc w:val="both"/>
      </w:pPr>
      <w:r>
        <w:rPr>
          <w:rFonts w:ascii="Times New Roman"/>
          <w:b w:val="false"/>
          <w:i w:val="false"/>
          <w:color w:val="000000"/>
          <w:sz w:val="28"/>
        </w:rPr>
        <w:t>
      2-50. Мусоропроводы в зданиях и сооружениях обеспечиваются клапанами, предусмотренными проектом. Клапаны находятся в закрытом положении, содержатся исправными и обеспечиваются уплотнением в притворе.</w:t>
      </w:r>
    </w:p>
    <w:bookmarkEnd w:id="132"/>
    <w:bookmarkStart w:name="z137" w:id="133"/>
    <w:p>
      <w:pPr>
        <w:spacing w:after="0"/>
        <w:ind w:left="0"/>
        <w:jc w:val="both"/>
      </w:pPr>
      <w:r>
        <w:rPr>
          <w:rFonts w:ascii="Times New Roman"/>
          <w:b w:val="false"/>
          <w:i w:val="false"/>
          <w:color w:val="000000"/>
          <w:sz w:val="28"/>
        </w:rPr>
        <w:t>
      2-51. Двери камер мусоросборников содержатся постоянно закрытыми на замок.</w:t>
      </w:r>
    </w:p>
    <w:bookmarkEnd w:id="133"/>
    <w:bookmarkStart w:name="z138" w:id="134"/>
    <w:p>
      <w:pPr>
        <w:spacing w:after="0"/>
        <w:ind w:left="0"/>
        <w:jc w:val="both"/>
      </w:pPr>
      <w:r>
        <w:rPr>
          <w:rFonts w:ascii="Times New Roman"/>
          <w:b w:val="false"/>
          <w:i w:val="false"/>
          <w:color w:val="000000"/>
          <w:sz w:val="28"/>
        </w:rPr>
        <w:t>
      2-52. Лифты и подъемники (за исключением пожарных лифтов) в зданиях и наземных сооружениях при возникновении пожара автоматически опускаются на основной посадочный этаж, а в подземных сооружениях – поднимаются на верхний этаж и обесточиваются.</w:t>
      </w:r>
    </w:p>
    <w:bookmarkEnd w:id="134"/>
    <w:bookmarkStart w:name="z139" w:id="135"/>
    <w:p>
      <w:pPr>
        <w:spacing w:after="0"/>
        <w:ind w:left="0"/>
        <w:jc w:val="both"/>
      </w:pPr>
      <w:r>
        <w:rPr>
          <w:rFonts w:ascii="Times New Roman"/>
          <w:b w:val="false"/>
          <w:i w:val="false"/>
          <w:color w:val="000000"/>
          <w:sz w:val="28"/>
        </w:rPr>
        <w:t>
      2-53. Приводы эскалаторов (траволаторов) при возникновении пожара автоматически отключаются.</w:t>
      </w:r>
    </w:p>
    <w:bookmarkEnd w:id="135"/>
    <w:bookmarkStart w:name="z140" w:id="136"/>
    <w:p>
      <w:pPr>
        <w:spacing w:after="0"/>
        <w:ind w:left="0"/>
        <w:jc w:val="both"/>
      </w:pPr>
      <w:r>
        <w:rPr>
          <w:rFonts w:ascii="Times New Roman"/>
          <w:b w:val="false"/>
          <w:i w:val="false"/>
          <w:color w:val="000000"/>
          <w:sz w:val="28"/>
        </w:rPr>
        <w:t>
      2-54. Здания и сооружения, а также наружные технологические установки оборудуются исправными устройствами молниезащиты, предусмотренными проектом.</w:t>
      </w:r>
    </w:p>
    <w:bookmarkEnd w:id="136"/>
    <w:bookmarkStart w:name="z141" w:id="137"/>
    <w:p>
      <w:pPr>
        <w:spacing w:after="0"/>
        <w:ind w:left="0"/>
        <w:jc w:val="both"/>
      </w:pPr>
      <w:r>
        <w:rPr>
          <w:rFonts w:ascii="Times New Roman"/>
          <w:b w:val="false"/>
          <w:i w:val="false"/>
          <w:color w:val="000000"/>
          <w:sz w:val="28"/>
        </w:rPr>
        <w:t>
      2-55. Для защиты от вторичных проявлений молний и зарядов статического электричества во всех металлических конструкциях технологических аппаратов, резервуарах, газопроводах, нефтепроводах, нефтепродуктопроводах и других устройствах,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предусматривается защитное заземление.</w:t>
      </w:r>
    </w:p>
    <w:bookmarkEnd w:id="137"/>
    <w:bookmarkStart w:name="z142" w:id="138"/>
    <w:p>
      <w:pPr>
        <w:spacing w:after="0"/>
        <w:ind w:left="0"/>
        <w:jc w:val="both"/>
      </w:pPr>
      <w:r>
        <w:rPr>
          <w:rFonts w:ascii="Times New Roman"/>
          <w:b w:val="false"/>
          <w:i w:val="false"/>
          <w:color w:val="000000"/>
          <w:sz w:val="28"/>
        </w:rPr>
        <w:t>
      2-56. Заземляющие устройства, предназначенные для защиты персонала от поражения электрическим током или молниезащиты, допускается использовать для отвода зарядов статического электричества.</w:t>
      </w:r>
    </w:p>
    <w:bookmarkEnd w:id="138"/>
    <w:bookmarkStart w:name="z143" w:id="139"/>
    <w:p>
      <w:pPr>
        <w:spacing w:after="0"/>
        <w:ind w:left="0"/>
        <w:jc w:val="both"/>
      </w:pPr>
      <w:r>
        <w:rPr>
          <w:rFonts w:ascii="Times New Roman"/>
          <w:b w:val="false"/>
          <w:i w:val="false"/>
          <w:color w:val="000000"/>
          <w:sz w:val="28"/>
        </w:rPr>
        <w:t xml:space="preserve">
      2-57. Технологическое оборудование и трубопроводы, расположенные в зданиях, сооружениях, а также наружные технологические установки и эстакады обеспечиваются защитным заземлением в соответствии с требованиями </w:t>
      </w:r>
      <w:r>
        <w:rPr>
          <w:rFonts w:ascii="Times New Roman"/>
          <w:b w:val="false"/>
          <w:i w:val="false"/>
          <w:color w:val="000000"/>
          <w:sz w:val="28"/>
        </w:rPr>
        <w:t>приказа № 230</w:t>
      </w:r>
      <w:r>
        <w:rPr>
          <w:rFonts w:ascii="Times New Roman"/>
          <w:b w:val="false"/>
          <w:i w:val="false"/>
          <w:color w:val="000000"/>
          <w:sz w:val="28"/>
        </w:rPr>
        <w:t>.</w:t>
      </w:r>
    </w:p>
    <w:bookmarkEnd w:id="139"/>
    <w:bookmarkStart w:name="z144" w:id="140"/>
    <w:p>
      <w:pPr>
        <w:spacing w:after="0"/>
        <w:ind w:left="0"/>
        <w:jc w:val="both"/>
      </w:pPr>
      <w:r>
        <w:rPr>
          <w:rFonts w:ascii="Times New Roman"/>
          <w:b w:val="false"/>
          <w:i w:val="false"/>
          <w:color w:val="000000"/>
          <w:sz w:val="28"/>
        </w:rPr>
        <w:t>
      Не допускается использовать технологические трубопроводы зданий и сооружений в качестве заземляющих (зануляющих) проводников.</w:t>
      </w:r>
    </w:p>
    <w:bookmarkEnd w:id="140"/>
    <w:bookmarkStart w:name="z145" w:id="141"/>
    <w:p>
      <w:pPr>
        <w:spacing w:after="0"/>
        <w:ind w:left="0"/>
        <w:jc w:val="both"/>
      </w:pPr>
      <w:r>
        <w:rPr>
          <w:rFonts w:ascii="Times New Roman"/>
          <w:b w:val="false"/>
          <w:i w:val="false"/>
          <w:color w:val="000000"/>
          <w:sz w:val="28"/>
        </w:rPr>
        <w:t>
      2-58. Металлические эстакады и проложенные по ним металлические трубопроводы в начале и конце эстакады, а также не реже, чем через 300 м по их длине соединяются между собой и с устройствами защитного заземления.</w:t>
      </w:r>
    </w:p>
    <w:bookmarkEnd w:id="141"/>
    <w:bookmarkStart w:name="z146" w:id="142"/>
    <w:p>
      <w:pPr>
        <w:spacing w:after="0"/>
        <w:ind w:left="0"/>
        <w:jc w:val="both"/>
      </w:pPr>
      <w:r>
        <w:rPr>
          <w:rFonts w:ascii="Times New Roman"/>
          <w:b w:val="false"/>
          <w:i w:val="false"/>
          <w:color w:val="000000"/>
          <w:sz w:val="28"/>
        </w:rPr>
        <w:t>
      2-59. Соединение токоотводов между собой, с заземляющими устройствами и технологическими аппаратами выполняется посредством сварки.</w:t>
      </w:r>
    </w:p>
    <w:bookmarkEnd w:id="142"/>
    <w:bookmarkStart w:name="z147" w:id="143"/>
    <w:p>
      <w:pPr>
        <w:spacing w:after="0"/>
        <w:ind w:left="0"/>
        <w:jc w:val="both"/>
      </w:pPr>
      <w:r>
        <w:rPr>
          <w:rFonts w:ascii="Times New Roman"/>
          <w:b w:val="false"/>
          <w:i w:val="false"/>
          <w:color w:val="000000"/>
          <w:sz w:val="28"/>
        </w:rPr>
        <w:t>
      2-60. Канализационная сеть промышленных предприятий, в технологических процессах которых обращаются легковоспламеняющиеся и горючие жидкости, а также горючие пары и газы, обеспечивается гидравлическими затворами. Высота слоя жидкости в каждом гидравлическом затворе принимается не менее 0,25 м. Конструкция гидравлических затворов обеспечивается возможностью их периодической очистки.</w:t>
      </w:r>
    </w:p>
    <w:bookmarkEnd w:id="143"/>
    <w:bookmarkStart w:name="z148" w:id="144"/>
    <w:p>
      <w:pPr>
        <w:spacing w:after="0"/>
        <w:ind w:left="0"/>
        <w:jc w:val="both"/>
      </w:pPr>
      <w:r>
        <w:rPr>
          <w:rFonts w:ascii="Times New Roman"/>
          <w:b w:val="false"/>
          <w:i w:val="false"/>
          <w:color w:val="000000"/>
          <w:sz w:val="28"/>
        </w:rPr>
        <w:t>
      2-61. Гидравлические затворы (сифоны), исключающие распространение пламени по трубопроводам ливневой, производственной и объединенной систем канализации зданий и сооружений, в которых применяются легковоспламеняющиеся и горючие жидкости, постоянно содержатся в исправном состоянии.</w:t>
      </w:r>
    </w:p>
    <w:bookmarkEnd w:id="144"/>
    <w:bookmarkStart w:name="z149" w:id="145"/>
    <w:p>
      <w:pPr>
        <w:spacing w:after="0"/>
        <w:ind w:left="0"/>
        <w:jc w:val="both"/>
      </w:pPr>
      <w:r>
        <w:rPr>
          <w:rFonts w:ascii="Times New Roman"/>
          <w:b w:val="false"/>
          <w:i w:val="false"/>
          <w:color w:val="000000"/>
          <w:sz w:val="28"/>
        </w:rPr>
        <w:t>
      Эксплуатация канализационных систем с неисправными или неправильно выполненными гидравлическими затворами не допускается.</w:t>
      </w:r>
    </w:p>
    <w:bookmarkEnd w:id="145"/>
    <w:bookmarkStart w:name="z150" w:id="146"/>
    <w:p>
      <w:pPr>
        <w:spacing w:after="0"/>
        <w:ind w:left="0"/>
        <w:jc w:val="both"/>
      </w:pPr>
      <w:r>
        <w:rPr>
          <w:rFonts w:ascii="Times New Roman"/>
          <w:b w:val="false"/>
          <w:i w:val="false"/>
          <w:color w:val="000000"/>
          <w:sz w:val="28"/>
        </w:rPr>
        <w:t>
      2-62. Производственная и объединенная системы канализации предприятий, в технологических процессах которых обращаются легковоспламеняющиеся и горючие жидкости, а также горючие пары и газы, на всем протяжении содержатся закрытыми.</w:t>
      </w:r>
    </w:p>
    <w:bookmarkEnd w:id="146"/>
    <w:bookmarkStart w:name="z151" w:id="147"/>
    <w:p>
      <w:pPr>
        <w:spacing w:after="0"/>
        <w:ind w:left="0"/>
        <w:jc w:val="both"/>
      </w:pPr>
      <w:r>
        <w:rPr>
          <w:rFonts w:ascii="Times New Roman"/>
          <w:b w:val="false"/>
          <w:i w:val="false"/>
          <w:color w:val="000000"/>
          <w:sz w:val="28"/>
        </w:rPr>
        <w:t>
      Смотровые колодцы канализации закрываются крышками и засыпаются песком слоем 0,1 м.</w:t>
      </w:r>
    </w:p>
    <w:bookmarkEnd w:id="147"/>
    <w:bookmarkStart w:name="z152" w:id="148"/>
    <w:p>
      <w:pPr>
        <w:spacing w:after="0"/>
        <w:ind w:left="0"/>
        <w:jc w:val="both"/>
      </w:pPr>
      <w:r>
        <w:rPr>
          <w:rFonts w:ascii="Times New Roman"/>
          <w:b w:val="false"/>
          <w:i w:val="false"/>
          <w:color w:val="000000"/>
          <w:sz w:val="28"/>
        </w:rPr>
        <w:t>
      2-63. Температура производственных сточных вод при сбросе в производственную и объединенную системы канализации предприятий, на территории которых расположены здания, сооружения и (или) наружные технологические установки категорий АН, БН и ВН по взрывопожарной и пожарной опасности, не должна превышать 40</w:t>
      </w:r>
      <w:r>
        <w:rPr>
          <w:rFonts w:ascii="Times New Roman"/>
          <w:b w:val="false"/>
          <w:i w:val="false"/>
          <w:color w:val="000000"/>
          <w:vertAlign w:val="superscript"/>
        </w:rPr>
        <w:t>о</w:t>
      </w:r>
      <w:r>
        <w:rPr>
          <w:rFonts w:ascii="Times New Roman"/>
          <w:b w:val="false"/>
          <w:i w:val="false"/>
          <w:color w:val="000000"/>
          <w:sz w:val="28"/>
        </w:rPr>
        <w:t>С.</w:t>
      </w:r>
    </w:p>
    <w:bookmarkEnd w:id="148"/>
    <w:bookmarkStart w:name="z153" w:id="149"/>
    <w:p>
      <w:pPr>
        <w:spacing w:after="0"/>
        <w:ind w:left="0"/>
        <w:jc w:val="both"/>
      </w:pPr>
      <w:r>
        <w:rPr>
          <w:rFonts w:ascii="Times New Roman"/>
          <w:b w:val="false"/>
          <w:i w:val="false"/>
          <w:color w:val="000000"/>
          <w:sz w:val="28"/>
        </w:rPr>
        <w:t>
      Слив легковоспламеняющихся и горючих жидкостей в системы канализации (в том числе при авариях) не допускается.</w:t>
      </w:r>
    </w:p>
    <w:bookmarkEnd w:id="149"/>
    <w:bookmarkStart w:name="z154" w:id="150"/>
    <w:p>
      <w:pPr>
        <w:spacing w:after="0"/>
        <w:ind w:left="0"/>
        <w:jc w:val="both"/>
      </w:pPr>
      <w:r>
        <w:rPr>
          <w:rFonts w:ascii="Times New Roman"/>
          <w:b w:val="false"/>
          <w:i w:val="false"/>
          <w:color w:val="000000"/>
          <w:sz w:val="28"/>
        </w:rPr>
        <w:t>
      2-64. 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оборудуются термочувствительными запорными устройствами (клапанами), автоматически перекрывающими газопровод при достижении температуры среды 100</w:t>
      </w:r>
      <w:r>
        <w:rPr>
          <w:rFonts w:ascii="Times New Roman"/>
          <w:b w:val="false"/>
          <w:i w:val="false"/>
          <w:color w:val="000000"/>
          <w:vertAlign w:val="superscript"/>
        </w:rPr>
        <w:t>о</w:t>
      </w:r>
      <w:r>
        <w:rPr>
          <w:rFonts w:ascii="Times New Roman"/>
          <w:b w:val="false"/>
          <w:i w:val="false"/>
          <w:color w:val="000000"/>
          <w:sz w:val="28"/>
        </w:rPr>
        <w:t>С в помещении при пожаре. Указанные устройства (клапаны) устанавливаются в помещении на максимально возможной высоте, непосредственно перед отключающим устройством, газовым счетчиком и другой трубопроводной арматурой на газопроводе.</w:t>
      </w:r>
    </w:p>
    <w:bookmarkEnd w:id="150"/>
    <w:bookmarkStart w:name="z155" w:id="151"/>
    <w:p>
      <w:pPr>
        <w:spacing w:after="0"/>
        <w:ind w:left="0"/>
        <w:jc w:val="both"/>
      </w:pPr>
      <w:r>
        <w:rPr>
          <w:rFonts w:ascii="Times New Roman"/>
          <w:b w:val="false"/>
          <w:i w:val="false"/>
          <w:color w:val="000000"/>
          <w:sz w:val="28"/>
        </w:rPr>
        <w:t>
      2-65. Термочувствительные запорные устройства (клапаны) допускаются не устанавливать в:</w:t>
      </w:r>
    </w:p>
    <w:bookmarkEnd w:id="151"/>
    <w:bookmarkStart w:name="z156" w:id="152"/>
    <w:p>
      <w:pPr>
        <w:spacing w:after="0"/>
        <w:ind w:left="0"/>
        <w:jc w:val="both"/>
      </w:pPr>
      <w:r>
        <w:rPr>
          <w:rFonts w:ascii="Times New Roman"/>
          <w:b w:val="false"/>
          <w:i w:val="false"/>
          <w:color w:val="000000"/>
          <w:sz w:val="28"/>
        </w:rPr>
        <w:t>
      1)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w:t>
      </w:r>
    </w:p>
    <w:bookmarkEnd w:id="152"/>
    <w:bookmarkStart w:name="z157" w:id="153"/>
    <w:p>
      <w:pPr>
        <w:spacing w:after="0"/>
        <w:ind w:left="0"/>
        <w:jc w:val="both"/>
      </w:pPr>
      <w:r>
        <w:rPr>
          <w:rFonts w:ascii="Times New Roman"/>
          <w:b w:val="false"/>
          <w:i w:val="false"/>
          <w:color w:val="000000"/>
          <w:sz w:val="28"/>
        </w:rPr>
        <w:t>
      2)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bookmarkEnd w:id="153"/>
    <w:bookmarkStart w:name="z158" w:id="154"/>
    <w:p>
      <w:pPr>
        <w:spacing w:after="0"/>
        <w:ind w:left="0"/>
        <w:jc w:val="both"/>
      </w:pPr>
      <w:r>
        <w:rPr>
          <w:rFonts w:ascii="Times New Roman"/>
          <w:b w:val="false"/>
          <w:i w:val="false"/>
          <w:color w:val="000000"/>
          <w:sz w:val="28"/>
        </w:rPr>
        <w:t>
      2-66. У входа в здания (в том числе индивидуальные жилые дома) или сооружения, в которых хранятся или используются газовые баллоны, размещаются предупреждающие знаки пожарной безопасности с надписью "Огнеопасно. Баллоны с газом".</w:t>
      </w:r>
    </w:p>
    <w:bookmarkEnd w:id="154"/>
    <w:bookmarkStart w:name="z159" w:id="155"/>
    <w:p>
      <w:pPr>
        <w:spacing w:after="0"/>
        <w:ind w:left="0"/>
        <w:jc w:val="both"/>
      </w:pPr>
      <w:r>
        <w:rPr>
          <w:rFonts w:ascii="Times New Roman"/>
          <w:b w:val="false"/>
          <w:i w:val="false"/>
          <w:color w:val="000000"/>
          <w:sz w:val="28"/>
        </w:rPr>
        <w:t xml:space="preserve">
      2-67. Руководитель организации обеспечивает соответствие проектно-сметной документации и постоянное нахождение в исправном состоянии устройств для защиты помещений машинных и аппаратных отделений аммиачных холодильных установок от разрушения при взрыве (в том числе легкосбрасываемые конструкции, вышибные панели, специальное остекление, открывающиеся фрамуги оконных блоков). </w:t>
      </w:r>
    </w:p>
    <w:bookmarkEnd w:id="155"/>
    <w:bookmarkStart w:name="z160" w:id="156"/>
    <w:p>
      <w:pPr>
        <w:spacing w:after="0"/>
        <w:ind w:left="0"/>
        <w:jc w:val="both"/>
      </w:pPr>
      <w:r>
        <w:rPr>
          <w:rFonts w:ascii="Times New Roman"/>
          <w:b w:val="false"/>
          <w:i w:val="false"/>
          <w:color w:val="000000"/>
          <w:sz w:val="28"/>
        </w:rPr>
        <w:t>
      Использование не по прямому назначению помещений охлаждаемых камер и холодильных агрегатов не допускается.</w:t>
      </w:r>
    </w:p>
    <w:bookmarkEnd w:id="156"/>
    <w:bookmarkStart w:name="z161" w:id="157"/>
    <w:p>
      <w:pPr>
        <w:spacing w:after="0"/>
        <w:ind w:left="0"/>
        <w:jc w:val="both"/>
      </w:pPr>
      <w:r>
        <w:rPr>
          <w:rFonts w:ascii="Times New Roman"/>
          <w:b w:val="false"/>
          <w:i w:val="false"/>
          <w:color w:val="000000"/>
          <w:sz w:val="28"/>
        </w:rPr>
        <w:t>
      2-68. Техническое обслуживание и ремонт аммиачных холодильных установок в зданиях и сооружениях во время проведения в них мероприятий (в том числе спортивных и культурно-зрелищных мероприятий) с массовым пребыванием людей не допускаются.</w:t>
      </w:r>
    </w:p>
    <w:bookmarkEnd w:id="157"/>
    <w:bookmarkStart w:name="z162" w:id="158"/>
    <w:p>
      <w:pPr>
        <w:spacing w:after="0"/>
        <w:ind w:left="0"/>
        <w:jc w:val="both"/>
      </w:pPr>
      <w:r>
        <w:rPr>
          <w:rFonts w:ascii="Times New Roman"/>
          <w:b w:val="false"/>
          <w:i w:val="false"/>
          <w:color w:val="000000"/>
          <w:sz w:val="28"/>
        </w:rPr>
        <w:t>
      2-69. В противопожарных поясах холодильных камер не допускается устраивать отверстия, пропускать трубы, устанавливать крепления, а также облицовывать их горючими материалами.</w:t>
      </w:r>
    </w:p>
    <w:bookmarkEnd w:id="158"/>
    <w:bookmarkStart w:name="z163" w:id="159"/>
    <w:p>
      <w:pPr>
        <w:spacing w:after="0"/>
        <w:ind w:left="0"/>
        <w:jc w:val="both"/>
      </w:pPr>
      <w:r>
        <w:rPr>
          <w:rFonts w:ascii="Times New Roman"/>
          <w:b w:val="false"/>
          <w:i w:val="false"/>
          <w:color w:val="000000"/>
          <w:sz w:val="28"/>
        </w:rPr>
        <w:t>
      2-70. Размещение холодильных агрегатов в тамбурах охлаждаемых камер не допускается.</w:t>
      </w:r>
    </w:p>
    <w:bookmarkEnd w:id="159"/>
    <w:bookmarkStart w:name="z164" w:id="160"/>
    <w:p>
      <w:pPr>
        <w:spacing w:after="0"/>
        <w:ind w:left="0"/>
        <w:jc w:val="both"/>
      </w:pPr>
      <w:r>
        <w:rPr>
          <w:rFonts w:ascii="Times New Roman"/>
          <w:b w:val="false"/>
          <w:i w:val="false"/>
          <w:color w:val="000000"/>
          <w:sz w:val="28"/>
        </w:rPr>
        <w:t>
      Размещение холодильных установок с рассольным охлаждением камер допускается только в машинном отделении, в котором имеется выход наружу или через коридор, отделенный от других помещений дверями.</w:t>
      </w:r>
    </w:p>
    <w:bookmarkEnd w:id="160"/>
    <w:bookmarkStart w:name="z165" w:id="161"/>
    <w:p>
      <w:pPr>
        <w:spacing w:after="0"/>
        <w:ind w:left="0"/>
        <w:jc w:val="both"/>
      </w:pPr>
      <w:r>
        <w:rPr>
          <w:rFonts w:ascii="Times New Roman"/>
          <w:b w:val="false"/>
          <w:i w:val="false"/>
          <w:color w:val="000000"/>
          <w:sz w:val="28"/>
        </w:rPr>
        <w:t>
      2-71. В процессе эксплуатации и ремонта производить замену предусмотренной проектом негорючей теплоизоляции холодильных камер на горючую не допускается.</w:t>
      </w:r>
    </w:p>
    <w:bookmarkEnd w:id="161"/>
    <w:bookmarkStart w:name="z166" w:id="162"/>
    <w:p>
      <w:pPr>
        <w:spacing w:after="0"/>
        <w:ind w:left="0"/>
        <w:jc w:val="both"/>
      </w:pPr>
      <w:r>
        <w:rPr>
          <w:rFonts w:ascii="Times New Roman"/>
          <w:b w:val="false"/>
          <w:i w:val="false"/>
          <w:color w:val="000000"/>
          <w:sz w:val="28"/>
        </w:rPr>
        <w:t>
      2-72. Устройства ручного пуска установок пожаротушения, запорно-пусковое устройство огнетушителей и дверцы пожарных шкафов пломбируются.</w:t>
      </w:r>
    </w:p>
    <w:bookmarkEnd w:id="162"/>
    <w:bookmarkStart w:name="z167" w:id="163"/>
    <w:p>
      <w:pPr>
        <w:spacing w:after="0"/>
        <w:ind w:left="0"/>
        <w:jc w:val="both"/>
      </w:pPr>
      <w:r>
        <w:rPr>
          <w:rFonts w:ascii="Times New Roman"/>
          <w:b w:val="false"/>
          <w:i w:val="false"/>
          <w:color w:val="000000"/>
          <w:sz w:val="28"/>
        </w:rPr>
        <w:t>
      2-73. Пожарные шкафы устанавливаются в любом из трех вариантов (навесные, приставные и встроенные), с возможностью размещения в них комплекта оборудования пожарного крана и не менее двух ручных огнетушителей, с массой заряда огнетушащего вещества огнетушителя не менее 5 кг, а также средств индивидуальной защиты и спасения людей.";</w:t>
      </w:r>
    </w:p>
    <w:bookmarkEnd w:id="163"/>
    <w:bookmarkStart w:name="z168" w:id="164"/>
    <w:p>
      <w:pPr>
        <w:spacing w:after="0"/>
        <w:ind w:left="0"/>
        <w:jc w:val="both"/>
      </w:pPr>
      <w:r>
        <w:rPr>
          <w:rFonts w:ascii="Times New Roman"/>
          <w:b w:val="false"/>
          <w:i w:val="false"/>
          <w:color w:val="000000"/>
          <w:sz w:val="28"/>
        </w:rPr>
        <w:t>
      дополнить пунктами 6-1, 6-2, 6-3, 6-4, 6-5, 6-6, 6-7, 6-8, 6-9, 6-10, 6-11, 6-12 следующего содержания:</w:t>
      </w:r>
    </w:p>
    <w:bookmarkEnd w:id="164"/>
    <w:bookmarkStart w:name="z169" w:id="165"/>
    <w:p>
      <w:pPr>
        <w:spacing w:after="0"/>
        <w:ind w:left="0"/>
        <w:jc w:val="both"/>
      </w:pPr>
      <w:r>
        <w:rPr>
          <w:rFonts w:ascii="Times New Roman"/>
          <w:b w:val="false"/>
          <w:i w:val="false"/>
          <w:color w:val="000000"/>
          <w:sz w:val="28"/>
        </w:rPr>
        <w:t>
      "6-1. Электрические установки и электрические приборы в помещениях по окончании рабочего времени (смены) обесточиваются.</w:t>
      </w:r>
    </w:p>
    <w:bookmarkEnd w:id="165"/>
    <w:bookmarkStart w:name="z170" w:id="166"/>
    <w:p>
      <w:pPr>
        <w:spacing w:after="0"/>
        <w:ind w:left="0"/>
        <w:jc w:val="both"/>
      </w:pPr>
      <w:r>
        <w:rPr>
          <w:rFonts w:ascii="Times New Roman"/>
          <w:b w:val="false"/>
          <w:i w:val="false"/>
          <w:color w:val="000000"/>
          <w:sz w:val="28"/>
        </w:rPr>
        <w:t>
      Остаются под напряжением аварийное освещение, установки пожаротушения и противопожарного водоснабжения, пожарная и охранно-пожарная сигнализация. Другие электрические установки и электротехнические изделия (в том числе в жилых помещениях) допускается оставлять под напряжением, если это обусловлено их функциональным назначением и (или) предусмотрено требованиями инструкции по эксплуатации.</w:t>
      </w:r>
    </w:p>
    <w:bookmarkEnd w:id="166"/>
    <w:bookmarkStart w:name="z171" w:id="167"/>
    <w:p>
      <w:pPr>
        <w:spacing w:after="0"/>
        <w:ind w:left="0"/>
        <w:jc w:val="both"/>
      </w:pPr>
      <w:r>
        <w:rPr>
          <w:rFonts w:ascii="Times New Roman"/>
          <w:b w:val="false"/>
          <w:i w:val="false"/>
          <w:color w:val="000000"/>
          <w:sz w:val="28"/>
        </w:rPr>
        <w:t>
      6-2. Не допускаются прокладка и эксплуатация воздушных линий электропередачи над горючими кровлями, навесами, а также открытыми складами (штабелями, скирдами) горючих веществ, материалов и изделий.</w:t>
      </w:r>
    </w:p>
    <w:bookmarkEnd w:id="167"/>
    <w:bookmarkStart w:name="z172" w:id="168"/>
    <w:p>
      <w:pPr>
        <w:spacing w:after="0"/>
        <w:ind w:left="0"/>
        <w:jc w:val="both"/>
      </w:pPr>
      <w:r>
        <w:rPr>
          <w:rFonts w:ascii="Times New Roman"/>
          <w:b w:val="false"/>
          <w:i w:val="false"/>
          <w:color w:val="000000"/>
          <w:sz w:val="28"/>
        </w:rPr>
        <w:t>
      6-3. Электрические двигатели, светильники, проводки, распределительные устройства очищаются от горючей пыли не реже двух раз в месяц, а в помещениях со значительным выделением пыли – не реже четырех раз в месяц.</w:t>
      </w:r>
    </w:p>
    <w:bookmarkEnd w:id="168"/>
    <w:bookmarkStart w:name="z173" w:id="169"/>
    <w:p>
      <w:pPr>
        <w:spacing w:after="0"/>
        <w:ind w:left="0"/>
        <w:jc w:val="both"/>
      </w:pPr>
      <w:r>
        <w:rPr>
          <w:rFonts w:ascii="Times New Roman"/>
          <w:b w:val="false"/>
          <w:i w:val="false"/>
          <w:color w:val="000000"/>
          <w:sz w:val="28"/>
        </w:rPr>
        <w:t>
      6-4. При эксплуатации электрических установок не допускается:</w:t>
      </w:r>
    </w:p>
    <w:bookmarkEnd w:id="169"/>
    <w:bookmarkStart w:name="z174" w:id="170"/>
    <w:p>
      <w:pPr>
        <w:spacing w:after="0"/>
        <w:ind w:left="0"/>
        <w:jc w:val="both"/>
      </w:pPr>
      <w:r>
        <w:rPr>
          <w:rFonts w:ascii="Times New Roman"/>
          <w:b w:val="false"/>
          <w:i w:val="false"/>
          <w:color w:val="000000"/>
          <w:sz w:val="28"/>
        </w:rPr>
        <w:t>
      1) использовать электрические сети и приемники электрической энергии с нарушением требований безопасности, изложенных в инструкции предприятия-изготовителя, электрические приемники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эксплуатировать электрические провода и кабели с поврежденной или потерявшей защитные свойства изоляцией;</w:t>
      </w:r>
    </w:p>
    <w:bookmarkEnd w:id="170"/>
    <w:bookmarkStart w:name="z175" w:id="171"/>
    <w:p>
      <w:pPr>
        <w:spacing w:after="0"/>
        <w:ind w:left="0"/>
        <w:jc w:val="both"/>
      </w:pPr>
      <w:r>
        <w:rPr>
          <w:rFonts w:ascii="Times New Roman"/>
          <w:b w:val="false"/>
          <w:i w:val="false"/>
          <w:color w:val="000000"/>
          <w:sz w:val="28"/>
        </w:rPr>
        <w:t>
      2) пользоваться поврежденными и незакрепленными розетками, рубильниками, другими электроустановочными изделиями;</w:t>
      </w:r>
    </w:p>
    <w:bookmarkEnd w:id="171"/>
    <w:bookmarkStart w:name="z176" w:id="172"/>
    <w:p>
      <w:pPr>
        <w:spacing w:after="0"/>
        <w:ind w:left="0"/>
        <w:jc w:val="both"/>
      </w:pPr>
      <w:r>
        <w:rPr>
          <w:rFonts w:ascii="Times New Roman"/>
          <w:b w:val="false"/>
          <w:i w:val="false"/>
          <w:color w:val="000000"/>
          <w:sz w:val="28"/>
        </w:rPr>
        <w:t>
      3) применять электронагревательные приборы при отсутствии или неисправности терморегуляторов, предусмотренных конструкцией;</w:t>
      </w:r>
    </w:p>
    <w:bookmarkEnd w:id="172"/>
    <w:bookmarkStart w:name="z177" w:id="173"/>
    <w:p>
      <w:pPr>
        <w:spacing w:after="0"/>
        <w:ind w:left="0"/>
        <w:jc w:val="both"/>
      </w:pPr>
      <w:r>
        <w:rPr>
          <w:rFonts w:ascii="Times New Roman"/>
          <w:b w:val="false"/>
          <w:i w:val="false"/>
          <w:color w:val="000000"/>
          <w:sz w:val="28"/>
        </w:rPr>
        <w:t>
      4) обертывать электролампы и светильники бумагой, тканью и другими горючими материалами, а также эксплуатировать светильники с лампами накаливания со снятыми плафонами (рассеивателями) и защитными сетками, предусмотренными конструкцией светильника;</w:t>
      </w:r>
    </w:p>
    <w:bookmarkEnd w:id="173"/>
    <w:bookmarkStart w:name="z178" w:id="174"/>
    <w:p>
      <w:pPr>
        <w:spacing w:after="0"/>
        <w:ind w:left="0"/>
        <w:jc w:val="both"/>
      </w:pPr>
      <w:r>
        <w:rPr>
          <w:rFonts w:ascii="Times New Roman"/>
          <w:b w:val="false"/>
          <w:i w:val="false"/>
          <w:color w:val="000000"/>
          <w:sz w:val="28"/>
        </w:rPr>
        <w:t>
      5) пользоваться электроутюгами, электроплитками, электрочайниками и другими электронагревательными приборами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bookmarkEnd w:id="174"/>
    <w:bookmarkStart w:name="z179" w:id="175"/>
    <w:p>
      <w:pPr>
        <w:spacing w:after="0"/>
        <w:ind w:left="0"/>
        <w:jc w:val="both"/>
      </w:pPr>
      <w:r>
        <w:rPr>
          <w:rFonts w:ascii="Times New Roman"/>
          <w:b w:val="false"/>
          <w:i w:val="false"/>
          <w:color w:val="000000"/>
          <w:sz w:val="28"/>
        </w:rPr>
        <w:t>
      6) применять электронагревательные приборы во всех взрывопожароопасных и пожароопасных помещениях;</w:t>
      </w:r>
    </w:p>
    <w:bookmarkEnd w:id="175"/>
    <w:bookmarkStart w:name="z180" w:id="176"/>
    <w:p>
      <w:pPr>
        <w:spacing w:after="0"/>
        <w:ind w:left="0"/>
        <w:jc w:val="both"/>
      </w:pPr>
      <w:r>
        <w:rPr>
          <w:rFonts w:ascii="Times New Roman"/>
          <w:b w:val="false"/>
          <w:i w:val="false"/>
          <w:color w:val="000000"/>
          <w:sz w:val="28"/>
        </w:rPr>
        <w:t>
      7)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bookmarkEnd w:id="176"/>
    <w:bookmarkStart w:name="z181" w:id="177"/>
    <w:p>
      <w:pPr>
        <w:spacing w:after="0"/>
        <w:ind w:left="0"/>
        <w:jc w:val="both"/>
      </w:pPr>
      <w:r>
        <w:rPr>
          <w:rFonts w:ascii="Times New Roman"/>
          <w:b w:val="false"/>
          <w:i w:val="false"/>
          <w:color w:val="000000"/>
          <w:sz w:val="28"/>
        </w:rPr>
        <w:t>
      8) размещать (складировать) у электрических щитов, электрических двигателей и пусковой аппаратуры горючие (в том числе легковоспламеняющиеся) вещества и материалы;</w:t>
      </w:r>
    </w:p>
    <w:bookmarkEnd w:id="177"/>
    <w:bookmarkStart w:name="z182" w:id="178"/>
    <w:p>
      <w:pPr>
        <w:spacing w:after="0"/>
        <w:ind w:left="0"/>
        <w:jc w:val="both"/>
      </w:pPr>
      <w:r>
        <w:rPr>
          <w:rFonts w:ascii="Times New Roman"/>
          <w:b w:val="false"/>
          <w:i w:val="false"/>
          <w:color w:val="000000"/>
          <w:sz w:val="28"/>
        </w:rPr>
        <w:t>
      9) применять во взрывоопасных и пожароопасных зонах электрическое оборудование, не имеющее обозначения уровня и вида защиты от взрыва и (или) пожара завода-изготовителя;</w:t>
      </w:r>
    </w:p>
    <w:bookmarkEnd w:id="178"/>
    <w:bookmarkStart w:name="z183" w:id="179"/>
    <w:p>
      <w:pPr>
        <w:spacing w:after="0"/>
        <w:ind w:left="0"/>
        <w:jc w:val="both"/>
      </w:pPr>
      <w:r>
        <w:rPr>
          <w:rFonts w:ascii="Times New Roman"/>
          <w:b w:val="false"/>
          <w:i w:val="false"/>
          <w:color w:val="000000"/>
          <w:sz w:val="28"/>
        </w:rPr>
        <w:t>
      10) оставлять неизолированными соединения и концы электрических проводов и кабелей.</w:t>
      </w:r>
    </w:p>
    <w:bookmarkEnd w:id="179"/>
    <w:bookmarkStart w:name="z184" w:id="180"/>
    <w:p>
      <w:pPr>
        <w:spacing w:after="0"/>
        <w:ind w:left="0"/>
        <w:jc w:val="both"/>
      </w:pPr>
      <w:r>
        <w:rPr>
          <w:rFonts w:ascii="Times New Roman"/>
          <w:b w:val="false"/>
          <w:i w:val="false"/>
          <w:color w:val="000000"/>
          <w:sz w:val="28"/>
        </w:rPr>
        <w:t>
      6-5. Проверка состояния стационарного оборудования, электропроводки силовой и осветительной сети, испытания и измерение сопротивления изоляции проводов, кабелей и заземляющих устройств проводятся при вводе в эксплуатацию, а в дальнейшем по графику, но не реже одного раза в три года. Результаты замеров оформляются актом (протоколом).</w:t>
      </w:r>
    </w:p>
    <w:bookmarkEnd w:id="180"/>
    <w:bookmarkStart w:name="z185" w:id="181"/>
    <w:p>
      <w:pPr>
        <w:spacing w:after="0"/>
        <w:ind w:left="0"/>
        <w:jc w:val="both"/>
      </w:pPr>
      <w:r>
        <w:rPr>
          <w:rFonts w:ascii="Times New Roman"/>
          <w:b w:val="false"/>
          <w:i w:val="false"/>
          <w:color w:val="000000"/>
          <w:sz w:val="28"/>
        </w:rPr>
        <w:t>
      6-6. При установке и эксплуатации софитов не допускается использование горючих материалов в качестве крепежных конструкций и светозадерживающих и отражающих экранов.</w:t>
      </w:r>
    </w:p>
    <w:bookmarkEnd w:id="181"/>
    <w:bookmarkStart w:name="z186" w:id="182"/>
    <w:p>
      <w:pPr>
        <w:spacing w:after="0"/>
        <w:ind w:left="0"/>
        <w:jc w:val="both"/>
      </w:pPr>
      <w:r>
        <w:rPr>
          <w:rFonts w:ascii="Times New Roman"/>
          <w:b w:val="false"/>
          <w:i w:val="false"/>
          <w:color w:val="000000"/>
          <w:sz w:val="28"/>
        </w:rPr>
        <w:t>
      Прожекторы и софиты размещаются на расстоянии не менее 0,5 м от горючих конструкций и материалов, а линзовые прожекторы – не менее 2 м.</w:t>
      </w:r>
    </w:p>
    <w:bookmarkEnd w:id="182"/>
    <w:bookmarkStart w:name="z187" w:id="183"/>
    <w:p>
      <w:pPr>
        <w:spacing w:after="0"/>
        <w:ind w:left="0"/>
        <w:jc w:val="both"/>
      </w:pPr>
      <w:r>
        <w:rPr>
          <w:rFonts w:ascii="Times New Roman"/>
          <w:b w:val="false"/>
          <w:i w:val="false"/>
          <w:color w:val="000000"/>
          <w:sz w:val="28"/>
        </w:rPr>
        <w:t>
      Светофильтры для прожекторов и софитов изготавливаются из негорючих материалов.</w:t>
      </w:r>
    </w:p>
    <w:bookmarkEnd w:id="183"/>
    <w:bookmarkStart w:name="z188" w:id="184"/>
    <w:p>
      <w:pPr>
        <w:spacing w:after="0"/>
        <w:ind w:left="0"/>
        <w:jc w:val="both"/>
      </w:pPr>
      <w:r>
        <w:rPr>
          <w:rFonts w:ascii="Times New Roman"/>
          <w:b w:val="false"/>
          <w:i w:val="false"/>
          <w:color w:val="000000"/>
          <w:sz w:val="28"/>
        </w:rPr>
        <w:t>
      6-7. В помещениях и коридорах закрытых распределительных устройств не допускаются размещение помещений для хранения, а также хранение электротехнического оборудования, запасных частей, емкостей с горючими жидкостями и баллонов с различными газами.</w:t>
      </w:r>
    </w:p>
    <w:bookmarkEnd w:id="184"/>
    <w:bookmarkStart w:name="z189" w:id="185"/>
    <w:p>
      <w:pPr>
        <w:spacing w:after="0"/>
        <w:ind w:left="0"/>
        <w:jc w:val="both"/>
      </w:pPr>
      <w:r>
        <w:rPr>
          <w:rFonts w:ascii="Times New Roman"/>
          <w:b w:val="false"/>
          <w:i w:val="false"/>
          <w:color w:val="000000"/>
          <w:sz w:val="28"/>
        </w:rPr>
        <w:t>
      6-8. Двери секционных перегородок кабельных сооружений предусматриваются самозакрывающимися, открывающимися по ходу эвакуации из здания и обеспечиваются уплотнениями в притворах.</w:t>
      </w:r>
    </w:p>
    <w:bookmarkEnd w:id="185"/>
    <w:bookmarkStart w:name="z190" w:id="186"/>
    <w:p>
      <w:pPr>
        <w:spacing w:after="0"/>
        <w:ind w:left="0"/>
        <w:jc w:val="both"/>
      </w:pPr>
      <w:r>
        <w:rPr>
          <w:rFonts w:ascii="Times New Roman"/>
          <w:b w:val="false"/>
          <w:i w:val="false"/>
          <w:color w:val="000000"/>
          <w:sz w:val="28"/>
        </w:rPr>
        <w:t>
      При эксплуатации кабельных сооружений указанные двери находятся и фиксируются в закрытом положении.</w:t>
      </w:r>
    </w:p>
    <w:bookmarkEnd w:id="186"/>
    <w:bookmarkStart w:name="z191" w:id="187"/>
    <w:p>
      <w:pPr>
        <w:spacing w:after="0"/>
        <w:ind w:left="0"/>
        <w:jc w:val="both"/>
      </w:pPr>
      <w:r>
        <w:rPr>
          <w:rFonts w:ascii="Times New Roman"/>
          <w:b w:val="false"/>
          <w:i w:val="false"/>
          <w:color w:val="000000"/>
          <w:sz w:val="28"/>
        </w:rPr>
        <w:t>
      Допускается по условиям вентиляции кабельных помещений фиксировать самозакрывающиеся двери в открытом положении, если для их закрытия используются автоматические устройства, срабатывающие при пожаре от импульса пожарной сигнализации в соответствующем отсеке сооружения.</w:t>
      </w:r>
    </w:p>
    <w:bookmarkEnd w:id="187"/>
    <w:bookmarkStart w:name="z192" w:id="188"/>
    <w:p>
      <w:pPr>
        <w:spacing w:after="0"/>
        <w:ind w:left="0"/>
        <w:jc w:val="both"/>
      </w:pPr>
      <w:r>
        <w:rPr>
          <w:rFonts w:ascii="Times New Roman"/>
          <w:b w:val="false"/>
          <w:i w:val="false"/>
          <w:color w:val="000000"/>
          <w:sz w:val="28"/>
        </w:rPr>
        <w:t>
      6-9. Кабельные линии, проложенные в металлических коробах, уплотняются негорючими материалами, а сам короб разделяется перегородками с пределом огнестойкости не менее EI 45 в следующих местах:</w:t>
      </w:r>
    </w:p>
    <w:bookmarkEnd w:id="188"/>
    <w:bookmarkStart w:name="z193" w:id="189"/>
    <w:p>
      <w:pPr>
        <w:spacing w:after="0"/>
        <w:ind w:left="0"/>
        <w:jc w:val="both"/>
      </w:pPr>
      <w:r>
        <w:rPr>
          <w:rFonts w:ascii="Times New Roman"/>
          <w:b w:val="false"/>
          <w:i w:val="false"/>
          <w:color w:val="000000"/>
          <w:sz w:val="28"/>
        </w:rPr>
        <w:t>
      1) при входе в другие кабельные сооружения;</w:t>
      </w:r>
    </w:p>
    <w:bookmarkEnd w:id="189"/>
    <w:bookmarkStart w:name="z194" w:id="190"/>
    <w:p>
      <w:pPr>
        <w:spacing w:after="0"/>
        <w:ind w:left="0"/>
        <w:jc w:val="both"/>
      </w:pPr>
      <w:r>
        <w:rPr>
          <w:rFonts w:ascii="Times New Roman"/>
          <w:b w:val="false"/>
          <w:i w:val="false"/>
          <w:color w:val="000000"/>
          <w:sz w:val="28"/>
        </w:rPr>
        <w:t>
      2) на горизонтальных участках кабельных коробов через каждые 30 м, а также при ответвлениях в другие короба с электрическими кабелями;</w:t>
      </w:r>
    </w:p>
    <w:bookmarkEnd w:id="190"/>
    <w:bookmarkStart w:name="z195" w:id="191"/>
    <w:p>
      <w:pPr>
        <w:spacing w:after="0"/>
        <w:ind w:left="0"/>
        <w:jc w:val="both"/>
      </w:pPr>
      <w:r>
        <w:rPr>
          <w:rFonts w:ascii="Times New Roman"/>
          <w:b w:val="false"/>
          <w:i w:val="false"/>
          <w:color w:val="000000"/>
          <w:sz w:val="28"/>
        </w:rPr>
        <w:t>
      3) на вертикальных участках кабельных коробов через каждые 20 м.</w:t>
      </w:r>
    </w:p>
    <w:bookmarkEnd w:id="191"/>
    <w:bookmarkStart w:name="z196" w:id="192"/>
    <w:p>
      <w:pPr>
        <w:spacing w:after="0"/>
        <w:ind w:left="0"/>
        <w:jc w:val="both"/>
      </w:pPr>
      <w:r>
        <w:rPr>
          <w:rFonts w:ascii="Times New Roman"/>
          <w:b w:val="false"/>
          <w:i w:val="false"/>
          <w:color w:val="000000"/>
          <w:sz w:val="28"/>
        </w:rPr>
        <w:t>
      При прохождении через перекрытия такие же огнестойкие уплотнения дополнительно выполняются на каждой отметке перекрытия.</w:t>
      </w:r>
    </w:p>
    <w:bookmarkEnd w:id="192"/>
    <w:bookmarkStart w:name="z197" w:id="193"/>
    <w:p>
      <w:pPr>
        <w:spacing w:after="0"/>
        <w:ind w:left="0"/>
        <w:jc w:val="both"/>
      </w:pPr>
      <w:r>
        <w:rPr>
          <w:rFonts w:ascii="Times New Roman"/>
          <w:b w:val="false"/>
          <w:i w:val="false"/>
          <w:color w:val="000000"/>
          <w:sz w:val="28"/>
        </w:rPr>
        <w:t>
      Места уплотнения кабельных линий, проложенных в металлических коробах, обозначаются красными полосами на наружных стенках коробов. В необходимых случаях выполняются дополнительные поясняющие надписи.</w:t>
      </w:r>
    </w:p>
    <w:bookmarkEnd w:id="193"/>
    <w:bookmarkStart w:name="z198" w:id="194"/>
    <w:p>
      <w:pPr>
        <w:spacing w:after="0"/>
        <w:ind w:left="0"/>
        <w:jc w:val="both"/>
      </w:pPr>
      <w:r>
        <w:rPr>
          <w:rFonts w:ascii="Times New Roman"/>
          <w:b w:val="false"/>
          <w:i w:val="false"/>
          <w:color w:val="000000"/>
          <w:sz w:val="28"/>
        </w:rPr>
        <w:t>
      6-10. Антикоррозийные покрытия, применяемые для защиты металлических оболочек кабелей и металлических поверхностей, по которым они прокладываются, предусматриваются негорючими.</w:t>
      </w:r>
    </w:p>
    <w:bookmarkEnd w:id="194"/>
    <w:bookmarkStart w:name="z199" w:id="195"/>
    <w:p>
      <w:pPr>
        <w:spacing w:after="0"/>
        <w:ind w:left="0"/>
        <w:jc w:val="both"/>
      </w:pPr>
      <w:r>
        <w:rPr>
          <w:rFonts w:ascii="Times New Roman"/>
          <w:b w:val="false"/>
          <w:i w:val="false"/>
          <w:color w:val="000000"/>
          <w:sz w:val="28"/>
        </w:rPr>
        <w:t>
      6-11. В помещениях устройств, обеспечивающих подачу (подпитку) масла в маслонаполненные кабели, не допускается хранить горючие материалы и изделия, не относящиеся к данной установке.</w:t>
      </w:r>
    </w:p>
    <w:bookmarkEnd w:id="195"/>
    <w:bookmarkStart w:name="z200" w:id="196"/>
    <w:p>
      <w:pPr>
        <w:spacing w:after="0"/>
        <w:ind w:left="0"/>
        <w:jc w:val="both"/>
      </w:pPr>
      <w:r>
        <w:rPr>
          <w:rFonts w:ascii="Times New Roman"/>
          <w:b w:val="false"/>
          <w:i w:val="false"/>
          <w:color w:val="000000"/>
          <w:sz w:val="28"/>
        </w:rPr>
        <w:t>
      6-12. При обнаружении неисправностей электроустановок и бытовых электроприборов (сверхдопустимый нагрев или повреждение изоляции кабелей и проводов, выделение дыма, искрение) они немедленно обесточиваются. Их повторное включение допускается только после устранения неисправностей.";</w:t>
      </w:r>
    </w:p>
    <w:bookmarkEnd w:id="196"/>
    <w:bookmarkStart w:name="z201" w:id="197"/>
    <w:p>
      <w:pPr>
        <w:spacing w:after="0"/>
        <w:ind w:left="0"/>
        <w:jc w:val="both"/>
      </w:pPr>
      <w:r>
        <w:rPr>
          <w:rFonts w:ascii="Times New Roman"/>
          <w:b w:val="false"/>
          <w:i w:val="false"/>
          <w:color w:val="000000"/>
          <w:sz w:val="28"/>
        </w:rPr>
        <w:t>
      дополнить пунктом 14-1 следующего содержания:</w:t>
      </w:r>
    </w:p>
    <w:bookmarkEnd w:id="197"/>
    <w:bookmarkStart w:name="z202" w:id="198"/>
    <w:p>
      <w:pPr>
        <w:spacing w:after="0"/>
        <w:ind w:left="0"/>
        <w:jc w:val="both"/>
      </w:pPr>
      <w:r>
        <w:rPr>
          <w:rFonts w:ascii="Times New Roman"/>
          <w:b w:val="false"/>
          <w:i w:val="false"/>
          <w:color w:val="000000"/>
          <w:sz w:val="28"/>
        </w:rPr>
        <w:t>
      "14-1. Дымовые трубы, дымоходы и другие элементы отопительных печей и систем очищаются от сажи непосредственно перед началом, а также в течение отопительного сезона не реже:</w:t>
      </w:r>
    </w:p>
    <w:bookmarkEnd w:id="198"/>
    <w:bookmarkStart w:name="z203" w:id="199"/>
    <w:p>
      <w:pPr>
        <w:spacing w:after="0"/>
        <w:ind w:left="0"/>
        <w:jc w:val="both"/>
      </w:pPr>
      <w:r>
        <w:rPr>
          <w:rFonts w:ascii="Times New Roman"/>
          <w:b w:val="false"/>
          <w:i w:val="false"/>
          <w:color w:val="000000"/>
          <w:sz w:val="28"/>
        </w:rPr>
        <w:t>
      1) одного раза в три месяца – для отопительных печей;</w:t>
      </w:r>
    </w:p>
    <w:bookmarkEnd w:id="199"/>
    <w:bookmarkStart w:name="z204" w:id="200"/>
    <w:p>
      <w:pPr>
        <w:spacing w:after="0"/>
        <w:ind w:left="0"/>
        <w:jc w:val="both"/>
      </w:pPr>
      <w:r>
        <w:rPr>
          <w:rFonts w:ascii="Times New Roman"/>
          <w:b w:val="false"/>
          <w:i w:val="false"/>
          <w:color w:val="000000"/>
          <w:sz w:val="28"/>
        </w:rPr>
        <w:t>
      2) одного раза в два месяца – для печей и очагов непрерывного действия.</w:t>
      </w:r>
    </w:p>
    <w:bookmarkEnd w:id="200"/>
    <w:bookmarkStart w:name="z205" w:id="201"/>
    <w:p>
      <w:pPr>
        <w:spacing w:after="0"/>
        <w:ind w:left="0"/>
        <w:jc w:val="both"/>
      </w:pPr>
      <w:r>
        <w:rPr>
          <w:rFonts w:ascii="Times New Roman"/>
          <w:b w:val="false"/>
          <w:i w:val="false"/>
          <w:color w:val="000000"/>
          <w:sz w:val="28"/>
        </w:rPr>
        <w:t>
      На чердаках, в которых проходят дымовые каналы, все дымовые трубы и стены подвергаются побелке.</w:t>
      </w:r>
    </w:p>
    <w:bookmarkEnd w:id="201"/>
    <w:bookmarkStart w:name="z206" w:id="202"/>
    <w:p>
      <w:pPr>
        <w:spacing w:after="0"/>
        <w:ind w:left="0"/>
        <w:jc w:val="both"/>
      </w:pPr>
      <w:r>
        <w:rPr>
          <w:rFonts w:ascii="Times New Roman"/>
          <w:b w:val="false"/>
          <w:i w:val="false"/>
          <w:color w:val="000000"/>
          <w:sz w:val="28"/>
        </w:rPr>
        <w:t>
      Кухонные плиты и другие печи непрерывной (долговременной) топки подвергаются очистке не реже одного раза в месяц.";</w:t>
      </w:r>
    </w:p>
    <w:bookmarkEnd w:id="202"/>
    <w:bookmarkStart w:name="z207" w:id="203"/>
    <w:p>
      <w:pPr>
        <w:spacing w:after="0"/>
        <w:ind w:left="0"/>
        <w:jc w:val="both"/>
      </w:pPr>
      <w:r>
        <w:rPr>
          <w:rFonts w:ascii="Times New Roman"/>
          <w:b w:val="false"/>
          <w:i w:val="false"/>
          <w:color w:val="000000"/>
          <w:sz w:val="28"/>
        </w:rPr>
        <w:t>
      дополнить пунктами 17-1, 17-2, 17-3, 17-4, 17-5, 17-6, 17-7, 17-8, 17-9, 17-10, 17-11, 17-12, 17-13, 17-14, 17-15, 17-16, 17-17, 17-18, 17-19, 17-20 следующего содержания:</w:t>
      </w:r>
    </w:p>
    <w:bookmarkEnd w:id="203"/>
    <w:bookmarkStart w:name="z208" w:id="204"/>
    <w:p>
      <w:pPr>
        <w:spacing w:after="0"/>
        <w:ind w:left="0"/>
        <w:jc w:val="both"/>
      </w:pPr>
      <w:r>
        <w:rPr>
          <w:rFonts w:ascii="Times New Roman"/>
          <w:b w:val="false"/>
          <w:i w:val="false"/>
          <w:color w:val="000000"/>
          <w:sz w:val="28"/>
        </w:rPr>
        <w:t>
      "17-1. Аппараты, работающие на жидком топливе, устанавливаются в металлический поддон, вмещающий при аварийном разливе весь объем топлива, находящегося в топливном баке. Указанный поддон заполняется песком или другим негорючим адсорбентом.</w:t>
      </w:r>
    </w:p>
    <w:bookmarkEnd w:id="204"/>
    <w:bookmarkStart w:name="z209" w:id="205"/>
    <w:p>
      <w:pPr>
        <w:spacing w:after="0"/>
        <w:ind w:left="0"/>
        <w:jc w:val="both"/>
      </w:pPr>
      <w:r>
        <w:rPr>
          <w:rFonts w:ascii="Times New Roman"/>
          <w:b w:val="false"/>
          <w:i w:val="false"/>
          <w:color w:val="000000"/>
          <w:sz w:val="28"/>
        </w:rPr>
        <w:t>
      17-2. В жилых помещениях не допускается использование теплогенерирующих аппаратов, работающих на жидком топливе с температурой вспышки ниже 61ºС, а также горючие жидкости в качестве теплоносителя в системах отопления.</w:t>
      </w:r>
    </w:p>
    <w:bookmarkEnd w:id="205"/>
    <w:bookmarkStart w:name="z210" w:id="206"/>
    <w:p>
      <w:pPr>
        <w:spacing w:after="0"/>
        <w:ind w:left="0"/>
        <w:jc w:val="both"/>
      </w:pPr>
      <w:r>
        <w:rPr>
          <w:rFonts w:ascii="Times New Roman"/>
          <w:b w:val="false"/>
          <w:i w:val="false"/>
          <w:color w:val="000000"/>
          <w:sz w:val="28"/>
        </w:rPr>
        <w:t>
      17-3. Теплогенерирующие аппараты, работающие на жидком, твердом и газообразном топливе, обеспечиваются исправными дверцами и установленными нормами противопожарными разделками (отступками) от горючих конструкций.</w:t>
      </w:r>
    </w:p>
    <w:bookmarkEnd w:id="206"/>
    <w:bookmarkStart w:name="z211" w:id="207"/>
    <w:p>
      <w:pPr>
        <w:spacing w:after="0"/>
        <w:ind w:left="0"/>
        <w:jc w:val="both"/>
      </w:pPr>
      <w:r>
        <w:rPr>
          <w:rFonts w:ascii="Times New Roman"/>
          <w:b w:val="false"/>
          <w:i w:val="false"/>
          <w:color w:val="000000"/>
          <w:sz w:val="28"/>
        </w:rPr>
        <w:t>
      На топливопроводе около каждой форсунки отопительных котлов и теплогенераторных установок устанавливается не менее двух вентилей: один – у топки, другой – у емкости с топливом.</w:t>
      </w:r>
    </w:p>
    <w:bookmarkEnd w:id="207"/>
    <w:bookmarkStart w:name="z212" w:id="208"/>
    <w:p>
      <w:pPr>
        <w:spacing w:after="0"/>
        <w:ind w:left="0"/>
        <w:jc w:val="both"/>
      </w:pPr>
      <w:r>
        <w:rPr>
          <w:rFonts w:ascii="Times New Roman"/>
          <w:b w:val="false"/>
          <w:i w:val="false"/>
          <w:color w:val="000000"/>
          <w:sz w:val="28"/>
        </w:rPr>
        <w:t>
      17-4. При эксплуатации центральных котельных, предназначенных для отопления организаций и жилых домов в населенных пунктах, не допускается:</w:t>
      </w:r>
    </w:p>
    <w:bookmarkEnd w:id="208"/>
    <w:bookmarkStart w:name="z213" w:id="209"/>
    <w:p>
      <w:pPr>
        <w:spacing w:after="0"/>
        <w:ind w:left="0"/>
        <w:jc w:val="both"/>
      </w:pPr>
      <w:r>
        <w:rPr>
          <w:rFonts w:ascii="Times New Roman"/>
          <w:b w:val="false"/>
          <w:i w:val="false"/>
          <w:color w:val="000000"/>
          <w:sz w:val="28"/>
        </w:rPr>
        <w:t>
      1) хранить жидкое топливо в не предназначенных для этих целей помещениях;</w:t>
      </w:r>
    </w:p>
    <w:bookmarkEnd w:id="209"/>
    <w:bookmarkStart w:name="z214" w:id="210"/>
    <w:p>
      <w:pPr>
        <w:spacing w:after="0"/>
        <w:ind w:left="0"/>
        <w:jc w:val="both"/>
      </w:pPr>
      <w:r>
        <w:rPr>
          <w:rFonts w:ascii="Times New Roman"/>
          <w:b w:val="false"/>
          <w:i w:val="false"/>
          <w:color w:val="000000"/>
          <w:sz w:val="28"/>
        </w:rPr>
        <w:t>
      2) применять в качестве топлива горючие вещества (твердые, жидкие, газообразные), не предусмотренные инструкциями по эксплуатации оборудования;</w:t>
      </w:r>
    </w:p>
    <w:bookmarkEnd w:id="210"/>
    <w:bookmarkStart w:name="z215" w:id="211"/>
    <w:p>
      <w:pPr>
        <w:spacing w:after="0"/>
        <w:ind w:left="0"/>
        <w:jc w:val="both"/>
      </w:pPr>
      <w:r>
        <w:rPr>
          <w:rFonts w:ascii="Times New Roman"/>
          <w:b w:val="false"/>
          <w:i w:val="false"/>
          <w:color w:val="000000"/>
          <w:sz w:val="28"/>
        </w:rPr>
        <w:t>
      3) эксплуатировать теплогенерирующие установки при подтекании жидкого топлива или утечке газа из систем топливоподачи;</w:t>
      </w:r>
    </w:p>
    <w:bookmarkEnd w:id="211"/>
    <w:bookmarkStart w:name="z216" w:id="212"/>
    <w:p>
      <w:pPr>
        <w:spacing w:after="0"/>
        <w:ind w:left="0"/>
        <w:jc w:val="both"/>
      </w:pPr>
      <w:r>
        <w:rPr>
          <w:rFonts w:ascii="Times New Roman"/>
          <w:b w:val="false"/>
          <w:i w:val="false"/>
          <w:color w:val="000000"/>
          <w:sz w:val="28"/>
        </w:rPr>
        <w:t>
      4) разжигать установки без предварительной продувки топливников и подавать топливо при не горящих форсунках или газовых горелках;</w:t>
      </w:r>
    </w:p>
    <w:bookmarkEnd w:id="212"/>
    <w:bookmarkStart w:name="z217" w:id="213"/>
    <w:p>
      <w:pPr>
        <w:spacing w:after="0"/>
        <w:ind w:left="0"/>
        <w:jc w:val="both"/>
      </w:pPr>
      <w:r>
        <w:rPr>
          <w:rFonts w:ascii="Times New Roman"/>
          <w:b w:val="false"/>
          <w:i w:val="false"/>
          <w:color w:val="000000"/>
          <w:sz w:val="28"/>
        </w:rPr>
        <w:t>
      5) работать при отсутствии, неисправности или отключении предусмотренных конструкцией теплогенерирующих установок приборов контроля и регулирования;</w:t>
      </w:r>
    </w:p>
    <w:bookmarkEnd w:id="213"/>
    <w:bookmarkStart w:name="z218" w:id="214"/>
    <w:p>
      <w:pPr>
        <w:spacing w:after="0"/>
        <w:ind w:left="0"/>
        <w:jc w:val="both"/>
      </w:pPr>
      <w:r>
        <w:rPr>
          <w:rFonts w:ascii="Times New Roman"/>
          <w:b w:val="false"/>
          <w:i w:val="false"/>
          <w:color w:val="000000"/>
          <w:sz w:val="28"/>
        </w:rPr>
        <w:t>
      6) сушить горючие материалы на котлах и паропроводах.</w:t>
      </w:r>
    </w:p>
    <w:bookmarkEnd w:id="214"/>
    <w:bookmarkStart w:name="z219" w:id="215"/>
    <w:p>
      <w:pPr>
        <w:spacing w:after="0"/>
        <w:ind w:left="0"/>
        <w:jc w:val="both"/>
      </w:pPr>
      <w:r>
        <w:rPr>
          <w:rFonts w:ascii="Times New Roman"/>
          <w:b w:val="false"/>
          <w:i w:val="false"/>
          <w:color w:val="000000"/>
          <w:sz w:val="28"/>
        </w:rPr>
        <w:t>
      17-5. При эксплуатации печного отопления не допускается:</w:t>
      </w:r>
    </w:p>
    <w:bookmarkEnd w:id="215"/>
    <w:bookmarkStart w:name="z220" w:id="216"/>
    <w:p>
      <w:pPr>
        <w:spacing w:after="0"/>
        <w:ind w:left="0"/>
        <w:jc w:val="both"/>
      </w:pPr>
      <w:r>
        <w:rPr>
          <w:rFonts w:ascii="Times New Roman"/>
          <w:b w:val="false"/>
          <w:i w:val="false"/>
          <w:color w:val="000000"/>
          <w:sz w:val="28"/>
        </w:rPr>
        <w:t>
      1) оставлять без присмотра топящиеся печи, а также поручать надзор за ними детям;</w:t>
      </w:r>
    </w:p>
    <w:bookmarkEnd w:id="216"/>
    <w:bookmarkStart w:name="z221" w:id="217"/>
    <w:p>
      <w:pPr>
        <w:spacing w:after="0"/>
        <w:ind w:left="0"/>
        <w:jc w:val="both"/>
      </w:pPr>
      <w:r>
        <w:rPr>
          <w:rFonts w:ascii="Times New Roman"/>
          <w:b w:val="false"/>
          <w:i w:val="false"/>
          <w:color w:val="000000"/>
          <w:sz w:val="28"/>
        </w:rPr>
        <w:t>
      2) размещать подготовленное для сжигания топливо, а также другие горючие вещества и материалы на предтопочном листе;</w:t>
      </w:r>
    </w:p>
    <w:bookmarkEnd w:id="217"/>
    <w:bookmarkStart w:name="z222" w:id="218"/>
    <w:p>
      <w:pPr>
        <w:spacing w:after="0"/>
        <w:ind w:left="0"/>
        <w:jc w:val="both"/>
      </w:pPr>
      <w:r>
        <w:rPr>
          <w:rFonts w:ascii="Times New Roman"/>
          <w:b w:val="false"/>
          <w:i w:val="false"/>
          <w:color w:val="000000"/>
          <w:sz w:val="28"/>
        </w:rPr>
        <w:t>
      3) применять для розжига печей на твердом топливе легковоспламеняющиеся и горючие жидкости;</w:t>
      </w:r>
    </w:p>
    <w:bookmarkEnd w:id="218"/>
    <w:bookmarkStart w:name="z223" w:id="219"/>
    <w:p>
      <w:pPr>
        <w:spacing w:after="0"/>
        <w:ind w:left="0"/>
        <w:jc w:val="both"/>
      </w:pPr>
      <w:r>
        <w:rPr>
          <w:rFonts w:ascii="Times New Roman"/>
          <w:b w:val="false"/>
          <w:i w:val="false"/>
          <w:color w:val="000000"/>
          <w:sz w:val="28"/>
        </w:rPr>
        <w:t>
      4) топить углем, коксом и газом печи, не предназначенные для этих видов топлива;</w:t>
      </w:r>
    </w:p>
    <w:bookmarkEnd w:id="219"/>
    <w:bookmarkStart w:name="z224" w:id="220"/>
    <w:p>
      <w:pPr>
        <w:spacing w:after="0"/>
        <w:ind w:left="0"/>
        <w:jc w:val="both"/>
      </w:pPr>
      <w:r>
        <w:rPr>
          <w:rFonts w:ascii="Times New Roman"/>
          <w:b w:val="false"/>
          <w:i w:val="false"/>
          <w:color w:val="000000"/>
          <w:sz w:val="28"/>
        </w:rPr>
        <w:t>
      5) топить печи в помещениях во время проведения в них собраний и других массовых мероприятий;</w:t>
      </w:r>
    </w:p>
    <w:bookmarkEnd w:id="220"/>
    <w:bookmarkStart w:name="z225" w:id="221"/>
    <w:p>
      <w:pPr>
        <w:spacing w:after="0"/>
        <w:ind w:left="0"/>
        <w:jc w:val="both"/>
      </w:pPr>
      <w:r>
        <w:rPr>
          <w:rFonts w:ascii="Times New Roman"/>
          <w:b w:val="false"/>
          <w:i w:val="false"/>
          <w:color w:val="000000"/>
          <w:sz w:val="28"/>
        </w:rPr>
        <w:t>
      6) перекаливать печи;</w:t>
      </w:r>
    </w:p>
    <w:bookmarkEnd w:id="221"/>
    <w:bookmarkStart w:name="z226" w:id="222"/>
    <w:p>
      <w:pPr>
        <w:spacing w:after="0"/>
        <w:ind w:left="0"/>
        <w:jc w:val="both"/>
      </w:pPr>
      <w:r>
        <w:rPr>
          <w:rFonts w:ascii="Times New Roman"/>
          <w:b w:val="false"/>
          <w:i w:val="false"/>
          <w:color w:val="000000"/>
          <w:sz w:val="28"/>
        </w:rPr>
        <w:t>
      7) сушить горючие вещества и материалы (обувь, одежду, дрова) на расстоянии менее 0,5 м от поверхности печи и дымоходов;</w:t>
      </w:r>
    </w:p>
    <w:bookmarkEnd w:id="222"/>
    <w:bookmarkStart w:name="z227" w:id="223"/>
    <w:p>
      <w:pPr>
        <w:spacing w:after="0"/>
        <w:ind w:left="0"/>
        <w:jc w:val="both"/>
      </w:pPr>
      <w:r>
        <w:rPr>
          <w:rFonts w:ascii="Times New Roman"/>
          <w:b w:val="false"/>
          <w:i w:val="false"/>
          <w:color w:val="000000"/>
          <w:sz w:val="28"/>
        </w:rPr>
        <w:t>
      8) использовать задвижки (заслонки) без предусмотренных нормами проектирования отверстий;</w:t>
      </w:r>
    </w:p>
    <w:bookmarkEnd w:id="223"/>
    <w:bookmarkStart w:name="z228" w:id="224"/>
    <w:p>
      <w:pPr>
        <w:spacing w:after="0"/>
        <w:ind w:left="0"/>
        <w:jc w:val="both"/>
      </w:pPr>
      <w:r>
        <w:rPr>
          <w:rFonts w:ascii="Times New Roman"/>
          <w:b w:val="false"/>
          <w:i w:val="false"/>
          <w:color w:val="000000"/>
          <w:sz w:val="28"/>
        </w:rPr>
        <w:t>
      9) использовать вентиляционные и газовые каналы в качестве дымоходов;</w:t>
      </w:r>
    </w:p>
    <w:bookmarkEnd w:id="224"/>
    <w:bookmarkStart w:name="z229" w:id="225"/>
    <w:p>
      <w:pPr>
        <w:spacing w:after="0"/>
        <w:ind w:left="0"/>
        <w:jc w:val="both"/>
      </w:pPr>
      <w:r>
        <w:rPr>
          <w:rFonts w:ascii="Times New Roman"/>
          <w:b w:val="false"/>
          <w:i w:val="false"/>
          <w:color w:val="000000"/>
          <w:sz w:val="28"/>
        </w:rPr>
        <w:t>
      10) осуществлять топку печей, имеющих неисправности, трещины и щели.</w:t>
      </w:r>
    </w:p>
    <w:bookmarkEnd w:id="225"/>
    <w:bookmarkStart w:name="z230" w:id="226"/>
    <w:p>
      <w:pPr>
        <w:spacing w:after="0"/>
        <w:ind w:left="0"/>
        <w:jc w:val="both"/>
      </w:pPr>
      <w:r>
        <w:rPr>
          <w:rFonts w:ascii="Times New Roman"/>
          <w:b w:val="false"/>
          <w:i w:val="false"/>
          <w:color w:val="000000"/>
          <w:sz w:val="28"/>
        </w:rPr>
        <w:t>
      17-6. Зола и шлак, содержащие раскаленные и тлеющие материалы, после выгребания из топок удаляются в специально отведенное для них место, исключающее возможность возникновения пожара, и проливаются водой.</w:t>
      </w:r>
    </w:p>
    <w:bookmarkEnd w:id="226"/>
    <w:bookmarkStart w:name="z231" w:id="227"/>
    <w:p>
      <w:pPr>
        <w:spacing w:after="0"/>
        <w:ind w:left="0"/>
        <w:jc w:val="both"/>
      </w:pPr>
      <w:r>
        <w:rPr>
          <w:rFonts w:ascii="Times New Roman"/>
          <w:b w:val="false"/>
          <w:i w:val="false"/>
          <w:color w:val="000000"/>
          <w:sz w:val="28"/>
        </w:rPr>
        <w:t>
      17-7. Не допускается размещать горючие вещества, материалы, изделия и оборудование на расстоянии менее 1,25 м до топочных отверстий печей и менее 0,7 м до остальных нагретых частей печей.</w:t>
      </w:r>
    </w:p>
    <w:bookmarkEnd w:id="227"/>
    <w:bookmarkStart w:name="z232" w:id="228"/>
    <w:p>
      <w:pPr>
        <w:spacing w:after="0"/>
        <w:ind w:left="0"/>
        <w:jc w:val="both"/>
      </w:pPr>
      <w:r>
        <w:rPr>
          <w:rFonts w:ascii="Times New Roman"/>
          <w:b w:val="false"/>
          <w:i w:val="false"/>
          <w:color w:val="000000"/>
          <w:sz w:val="28"/>
        </w:rPr>
        <w:t>
      17-8. Дымовые трубы котельных установок, работающих на твердом топливе, оборудуются искрогасителями и очищаются от сажи в соответствии с требованиями настоящего раздела.</w:t>
      </w:r>
    </w:p>
    <w:bookmarkEnd w:id="228"/>
    <w:bookmarkStart w:name="z233" w:id="229"/>
    <w:p>
      <w:pPr>
        <w:spacing w:after="0"/>
        <w:ind w:left="0"/>
        <w:jc w:val="both"/>
      </w:pPr>
      <w:r>
        <w:rPr>
          <w:rFonts w:ascii="Times New Roman"/>
          <w:b w:val="false"/>
          <w:i w:val="false"/>
          <w:color w:val="000000"/>
          <w:sz w:val="28"/>
        </w:rPr>
        <w:t>
      17-9. Топливо (уголь) хранится в специально приспособленных для этого помещениях или на специально выделенных площадках, расположенных не ближе 8 м от сгораемых строений.</w:t>
      </w:r>
    </w:p>
    <w:bookmarkEnd w:id="229"/>
    <w:bookmarkStart w:name="z234" w:id="230"/>
    <w:p>
      <w:pPr>
        <w:spacing w:after="0"/>
        <w:ind w:left="0"/>
        <w:jc w:val="both"/>
      </w:pPr>
      <w:r>
        <w:rPr>
          <w:rFonts w:ascii="Times New Roman"/>
          <w:b w:val="false"/>
          <w:i w:val="false"/>
          <w:color w:val="000000"/>
          <w:sz w:val="28"/>
        </w:rPr>
        <w:t>
      17-10. При установке печей заводского изготовления в помещениях общежитий, административных, общественных и бытовых зданий промышленных предприятий, в жилых домах выполняются требования инструкции предприятий-изготовителей этих видов продукции, а также требования норм проектирования, предъявляемые к системам отопления.</w:t>
      </w:r>
    </w:p>
    <w:bookmarkEnd w:id="230"/>
    <w:bookmarkStart w:name="z235" w:id="231"/>
    <w:p>
      <w:pPr>
        <w:spacing w:after="0"/>
        <w:ind w:left="0"/>
        <w:jc w:val="both"/>
      </w:pPr>
      <w:r>
        <w:rPr>
          <w:rFonts w:ascii="Times New Roman"/>
          <w:b w:val="false"/>
          <w:i w:val="false"/>
          <w:color w:val="000000"/>
          <w:sz w:val="28"/>
        </w:rPr>
        <w:t>
      17-11. При установке временных металлических печей обеспечивается соблюдение следующих требований пожарной безопасности:</w:t>
      </w:r>
    </w:p>
    <w:bookmarkEnd w:id="231"/>
    <w:bookmarkStart w:name="z236" w:id="232"/>
    <w:p>
      <w:pPr>
        <w:spacing w:after="0"/>
        <w:ind w:left="0"/>
        <w:jc w:val="both"/>
      </w:pPr>
      <w:r>
        <w:rPr>
          <w:rFonts w:ascii="Times New Roman"/>
          <w:b w:val="false"/>
          <w:i w:val="false"/>
          <w:color w:val="000000"/>
          <w:sz w:val="28"/>
        </w:rPr>
        <w:t>
      1) металлические печи обеспечиваются ножками высотой не менее 0,2 м;</w:t>
      </w:r>
    </w:p>
    <w:bookmarkEnd w:id="232"/>
    <w:bookmarkStart w:name="z237" w:id="233"/>
    <w:p>
      <w:pPr>
        <w:spacing w:after="0"/>
        <w:ind w:left="0"/>
        <w:jc w:val="both"/>
      </w:pPr>
      <w:r>
        <w:rPr>
          <w:rFonts w:ascii="Times New Roman"/>
          <w:b w:val="false"/>
          <w:i w:val="false"/>
          <w:color w:val="000000"/>
          <w:sz w:val="28"/>
        </w:rPr>
        <w:t>
      2) металлические печи устанавливаются на расстоянии не менее:</w:t>
      </w:r>
    </w:p>
    <w:bookmarkEnd w:id="233"/>
    <w:bookmarkStart w:name="z238" w:id="234"/>
    <w:p>
      <w:pPr>
        <w:spacing w:after="0"/>
        <w:ind w:left="0"/>
        <w:jc w:val="both"/>
      </w:pPr>
      <w:r>
        <w:rPr>
          <w:rFonts w:ascii="Times New Roman"/>
          <w:b w:val="false"/>
          <w:i w:val="false"/>
          <w:color w:val="000000"/>
          <w:sz w:val="28"/>
        </w:rPr>
        <w:t>
      1 м – от деревянных конструкций, мебели, товаров, стеллажей, витрин, прилавков и другого оборудования;</w:t>
      </w:r>
    </w:p>
    <w:bookmarkEnd w:id="234"/>
    <w:bookmarkStart w:name="z239" w:id="235"/>
    <w:p>
      <w:pPr>
        <w:spacing w:after="0"/>
        <w:ind w:left="0"/>
        <w:jc w:val="both"/>
      </w:pPr>
      <w:r>
        <w:rPr>
          <w:rFonts w:ascii="Times New Roman"/>
          <w:b w:val="false"/>
          <w:i w:val="false"/>
          <w:color w:val="000000"/>
          <w:sz w:val="28"/>
        </w:rPr>
        <w:t>
      0,7 м – от конструкций, защищенных от возгорания;</w:t>
      </w:r>
    </w:p>
    <w:bookmarkEnd w:id="235"/>
    <w:bookmarkStart w:name="z240" w:id="236"/>
    <w:p>
      <w:pPr>
        <w:spacing w:after="0"/>
        <w:ind w:left="0"/>
        <w:jc w:val="both"/>
      </w:pPr>
      <w:r>
        <w:rPr>
          <w:rFonts w:ascii="Times New Roman"/>
          <w:b w:val="false"/>
          <w:i w:val="false"/>
          <w:color w:val="000000"/>
          <w:sz w:val="28"/>
        </w:rPr>
        <w:t>
      1,25 м – от топочных отверстий до деревянных конструкций и другого оборудования.</w:t>
      </w:r>
    </w:p>
    <w:bookmarkEnd w:id="236"/>
    <w:bookmarkStart w:name="z241" w:id="237"/>
    <w:p>
      <w:pPr>
        <w:spacing w:after="0"/>
        <w:ind w:left="0"/>
        <w:jc w:val="both"/>
      </w:pPr>
      <w:r>
        <w:rPr>
          <w:rFonts w:ascii="Times New Roman"/>
          <w:b w:val="false"/>
          <w:i w:val="false"/>
          <w:color w:val="000000"/>
          <w:sz w:val="28"/>
        </w:rPr>
        <w:t>
      17-12. При выведении металлической дымовой трубы через окно в него вставляется заменяющий разделку лист из кровельного железа, размером не менее трех диаметров дымовой трубы.</w:t>
      </w:r>
    </w:p>
    <w:bookmarkEnd w:id="237"/>
    <w:bookmarkStart w:name="z242" w:id="238"/>
    <w:p>
      <w:pPr>
        <w:spacing w:after="0"/>
        <w:ind w:left="0"/>
        <w:jc w:val="both"/>
      </w:pPr>
      <w:r>
        <w:rPr>
          <w:rFonts w:ascii="Times New Roman"/>
          <w:b w:val="false"/>
          <w:i w:val="false"/>
          <w:color w:val="000000"/>
          <w:sz w:val="28"/>
        </w:rPr>
        <w:t>
      Конец трубы устанавливается за стену здания не менее чем на 0,7 м и направляется вверх патрубком высотой 0,5 м.</w:t>
      </w:r>
    </w:p>
    <w:bookmarkEnd w:id="238"/>
    <w:bookmarkStart w:name="z243" w:id="239"/>
    <w:p>
      <w:pPr>
        <w:spacing w:after="0"/>
        <w:ind w:left="0"/>
        <w:jc w:val="both"/>
      </w:pPr>
      <w:r>
        <w:rPr>
          <w:rFonts w:ascii="Times New Roman"/>
          <w:b w:val="false"/>
          <w:i w:val="false"/>
          <w:color w:val="000000"/>
          <w:sz w:val="28"/>
        </w:rPr>
        <w:t>
      Патрубок, выведенный из окна верхнего этажа, выступает выше карниза не менее чем на 1 м. На патрубок устанавливается колпачок.</w:t>
      </w:r>
    </w:p>
    <w:bookmarkEnd w:id="239"/>
    <w:bookmarkStart w:name="z244" w:id="240"/>
    <w:p>
      <w:pPr>
        <w:spacing w:after="0"/>
        <w:ind w:left="0"/>
        <w:jc w:val="both"/>
      </w:pPr>
      <w:r>
        <w:rPr>
          <w:rFonts w:ascii="Times New Roman"/>
          <w:b w:val="false"/>
          <w:i w:val="false"/>
          <w:color w:val="000000"/>
          <w:sz w:val="28"/>
        </w:rPr>
        <w:t>
      17-13. Вентиляционные камеры, циклоны, фильтры, воздуховоды очищаются от горючих пылей, отходов производства и жировых отложений.</w:t>
      </w:r>
    </w:p>
    <w:bookmarkEnd w:id="240"/>
    <w:bookmarkStart w:name="z245" w:id="241"/>
    <w:p>
      <w:pPr>
        <w:spacing w:after="0"/>
        <w:ind w:left="0"/>
        <w:jc w:val="both"/>
      </w:pPr>
      <w:r>
        <w:rPr>
          <w:rFonts w:ascii="Times New Roman"/>
          <w:b w:val="false"/>
          <w:i w:val="false"/>
          <w:color w:val="000000"/>
          <w:sz w:val="28"/>
        </w:rPr>
        <w:t xml:space="preserve">
      Периодичность очистки осуществляется в сроки, установленные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системам вентиляции и кондиционирования воздуха, их очистке и дезинфекции", утвержденных приказом Министра национальной экономики Республики Казахстан от 9 декабря 2015 года № 758 (зарегистрирован в реестре государственной регистрации нормативных правовых актов за № 12846), с составлением соответствующего акта в произвольной форме.</w:t>
      </w:r>
    </w:p>
    <w:bookmarkEnd w:id="241"/>
    <w:bookmarkStart w:name="z246" w:id="242"/>
    <w:p>
      <w:pPr>
        <w:spacing w:after="0"/>
        <w:ind w:left="0"/>
        <w:jc w:val="both"/>
      </w:pPr>
      <w:r>
        <w:rPr>
          <w:rFonts w:ascii="Times New Roman"/>
          <w:b w:val="false"/>
          <w:i w:val="false"/>
          <w:color w:val="000000"/>
          <w:sz w:val="28"/>
        </w:rPr>
        <w:t>
      17-14. При эксплуатации систем вентиляции и кондиционирования воздуха не допускается:</w:t>
      </w:r>
    </w:p>
    <w:bookmarkEnd w:id="242"/>
    <w:bookmarkStart w:name="z247" w:id="243"/>
    <w:p>
      <w:pPr>
        <w:spacing w:after="0"/>
        <w:ind w:left="0"/>
        <w:jc w:val="both"/>
      </w:pPr>
      <w:r>
        <w:rPr>
          <w:rFonts w:ascii="Times New Roman"/>
          <w:b w:val="false"/>
          <w:i w:val="false"/>
          <w:color w:val="000000"/>
          <w:sz w:val="28"/>
        </w:rPr>
        <w:t>
      1) оставлять двери вентиляционных камер открытыми;</w:t>
      </w:r>
    </w:p>
    <w:bookmarkEnd w:id="243"/>
    <w:bookmarkStart w:name="z248" w:id="244"/>
    <w:p>
      <w:pPr>
        <w:spacing w:after="0"/>
        <w:ind w:left="0"/>
        <w:jc w:val="both"/>
      </w:pPr>
      <w:r>
        <w:rPr>
          <w:rFonts w:ascii="Times New Roman"/>
          <w:b w:val="false"/>
          <w:i w:val="false"/>
          <w:color w:val="000000"/>
          <w:sz w:val="28"/>
        </w:rPr>
        <w:t>
      2) закрывать вытяжные каналы, отверстия и решетки;</w:t>
      </w:r>
    </w:p>
    <w:bookmarkEnd w:id="244"/>
    <w:bookmarkStart w:name="z249" w:id="245"/>
    <w:p>
      <w:pPr>
        <w:spacing w:after="0"/>
        <w:ind w:left="0"/>
        <w:jc w:val="both"/>
      </w:pPr>
      <w:r>
        <w:rPr>
          <w:rFonts w:ascii="Times New Roman"/>
          <w:b w:val="false"/>
          <w:i w:val="false"/>
          <w:color w:val="000000"/>
          <w:sz w:val="28"/>
        </w:rPr>
        <w:t>
      3) подключать к воздуховодам газовые отопительные приборы;</w:t>
      </w:r>
    </w:p>
    <w:bookmarkEnd w:id="245"/>
    <w:bookmarkStart w:name="z250" w:id="246"/>
    <w:p>
      <w:pPr>
        <w:spacing w:after="0"/>
        <w:ind w:left="0"/>
        <w:jc w:val="both"/>
      </w:pPr>
      <w:r>
        <w:rPr>
          <w:rFonts w:ascii="Times New Roman"/>
          <w:b w:val="false"/>
          <w:i w:val="false"/>
          <w:color w:val="000000"/>
          <w:sz w:val="28"/>
        </w:rPr>
        <w:t>
      4) выжигать скопившиеся в воздуховодах жировые отложения, пыль и другие горючие вещества.</w:t>
      </w:r>
    </w:p>
    <w:bookmarkEnd w:id="246"/>
    <w:bookmarkStart w:name="z251" w:id="247"/>
    <w:p>
      <w:pPr>
        <w:spacing w:after="0"/>
        <w:ind w:left="0"/>
        <w:jc w:val="both"/>
      </w:pPr>
      <w:r>
        <w:rPr>
          <w:rFonts w:ascii="Times New Roman"/>
          <w:b w:val="false"/>
          <w:i w:val="false"/>
          <w:color w:val="000000"/>
          <w:sz w:val="28"/>
        </w:rPr>
        <w:t>
      17-15. Работа технологического оборудования в помещениях с взрывоопасными и пожароопасными производствами (установками) при неисправных и отключенных гидравлических, сухих фильтрах, пылеулавливающих и других устройствах систем вентиляции (аспирации) не допускается.</w:t>
      </w:r>
    </w:p>
    <w:bookmarkEnd w:id="247"/>
    <w:bookmarkStart w:name="z252" w:id="248"/>
    <w:p>
      <w:pPr>
        <w:spacing w:after="0"/>
        <w:ind w:left="0"/>
        <w:jc w:val="both"/>
      </w:pPr>
      <w:r>
        <w:rPr>
          <w:rFonts w:ascii="Times New Roman"/>
          <w:b w:val="false"/>
          <w:i w:val="false"/>
          <w:color w:val="000000"/>
          <w:sz w:val="28"/>
        </w:rPr>
        <w:t>
      17-16. Для предотвращения попадания твердых тел в вентиляторы, удаляющие горючую пыль, волокна и другие отходы с твердыми примесями, перед ними устанавливаются камнеуловители, а для извлечения металлических предметов – магнитные сепараторы.</w:t>
      </w:r>
    </w:p>
    <w:bookmarkEnd w:id="248"/>
    <w:bookmarkStart w:name="z253" w:id="249"/>
    <w:p>
      <w:pPr>
        <w:spacing w:after="0"/>
        <w:ind w:left="0"/>
        <w:jc w:val="both"/>
      </w:pPr>
      <w:r>
        <w:rPr>
          <w:rFonts w:ascii="Times New Roman"/>
          <w:b w:val="false"/>
          <w:i w:val="false"/>
          <w:color w:val="000000"/>
          <w:sz w:val="28"/>
        </w:rPr>
        <w:t>
      17-17. На трубопроводах пневматического транспорта и воздуховодах систем местных отсосов предусматриваются плотно закрывающиеся люки для периодического осмотра, очистки систем и тушения пожара в случае его возникновения.</w:t>
      </w:r>
    </w:p>
    <w:bookmarkEnd w:id="249"/>
    <w:bookmarkStart w:name="z254" w:id="250"/>
    <w:p>
      <w:pPr>
        <w:spacing w:after="0"/>
        <w:ind w:left="0"/>
        <w:jc w:val="both"/>
      </w:pPr>
      <w:r>
        <w:rPr>
          <w:rFonts w:ascii="Times New Roman"/>
          <w:b w:val="false"/>
          <w:i w:val="false"/>
          <w:color w:val="000000"/>
          <w:sz w:val="28"/>
        </w:rPr>
        <w:t>
      17-18. Смотровые люки располагаются не более чем через 15 м друг от друга, а также у тройников, на поворотах, в местах прохода трубопроводов через стены и перекрытия.</w:t>
      </w:r>
    </w:p>
    <w:bookmarkEnd w:id="250"/>
    <w:bookmarkStart w:name="z255" w:id="251"/>
    <w:p>
      <w:pPr>
        <w:spacing w:after="0"/>
        <w:ind w:left="0"/>
        <w:jc w:val="both"/>
      </w:pPr>
      <w:r>
        <w:rPr>
          <w:rFonts w:ascii="Times New Roman"/>
          <w:b w:val="false"/>
          <w:i w:val="false"/>
          <w:color w:val="000000"/>
          <w:sz w:val="28"/>
        </w:rPr>
        <w:t>
      17-19. Фильтры для очистки воздуха, удаляемого от обеспыливающих устройств машин и агрегатов, устанавливаются в изолированных помещениях.</w:t>
      </w:r>
    </w:p>
    <w:bookmarkEnd w:id="251"/>
    <w:bookmarkStart w:name="z256" w:id="252"/>
    <w:p>
      <w:pPr>
        <w:spacing w:after="0"/>
        <w:ind w:left="0"/>
        <w:jc w:val="both"/>
      </w:pPr>
      <w:r>
        <w:rPr>
          <w:rFonts w:ascii="Times New Roman"/>
          <w:b w:val="false"/>
          <w:i w:val="false"/>
          <w:color w:val="000000"/>
          <w:sz w:val="28"/>
        </w:rPr>
        <w:t>
      17-20. При рециркуляции запыленный воздух, удаляемый от оборудования, подвергается двухступенчатой очистке с помощью фильтров.";</w:t>
      </w:r>
    </w:p>
    <w:bookmarkEnd w:id="252"/>
    <w:bookmarkStart w:name="z257" w:id="253"/>
    <w:p>
      <w:pPr>
        <w:spacing w:after="0"/>
        <w:ind w:left="0"/>
        <w:jc w:val="both"/>
      </w:pPr>
      <w:r>
        <w:rPr>
          <w:rFonts w:ascii="Times New Roman"/>
          <w:b w:val="false"/>
          <w:i w:val="false"/>
          <w:color w:val="000000"/>
          <w:sz w:val="28"/>
        </w:rPr>
        <w:t>
      дополнить пунктами 19-1, 19-2, 19-3 следующего содержания:</w:t>
      </w:r>
    </w:p>
    <w:bookmarkEnd w:id="253"/>
    <w:bookmarkStart w:name="z258" w:id="254"/>
    <w:p>
      <w:pPr>
        <w:spacing w:after="0"/>
        <w:ind w:left="0"/>
        <w:jc w:val="both"/>
      </w:pPr>
      <w:r>
        <w:rPr>
          <w:rFonts w:ascii="Times New Roman"/>
          <w:b w:val="false"/>
          <w:i w:val="false"/>
          <w:color w:val="000000"/>
          <w:sz w:val="28"/>
        </w:rPr>
        <w:t>
      "19-1. Конструкция дымового канала обеспечивается технологическими отверстиями для их периодической очистки от сажи.</w:t>
      </w:r>
    </w:p>
    <w:bookmarkEnd w:id="254"/>
    <w:bookmarkStart w:name="z259" w:id="255"/>
    <w:p>
      <w:pPr>
        <w:spacing w:after="0"/>
        <w:ind w:left="0"/>
        <w:jc w:val="both"/>
      </w:pPr>
      <w:r>
        <w:rPr>
          <w:rFonts w:ascii="Times New Roman"/>
          <w:b w:val="false"/>
          <w:i w:val="false"/>
          <w:color w:val="000000"/>
          <w:sz w:val="28"/>
        </w:rPr>
        <w:t>
      19-2. Пол из горючих материалов под топочной дверкой теплогенерирующих аппаратов, работающих на твердом топливе, защищается предтопочным металлическим листом размером не менее 0,5 х 0,7 м без отверстий, располагаемым длинной его стороной вдоль печи.</w:t>
      </w:r>
    </w:p>
    <w:bookmarkEnd w:id="255"/>
    <w:bookmarkStart w:name="z260" w:id="256"/>
    <w:p>
      <w:pPr>
        <w:spacing w:after="0"/>
        <w:ind w:left="0"/>
        <w:jc w:val="both"/>
      </w:pPr>
      <w:r>
        <w:rPr>
          <w:rFonts w:ascii="Times New Roman"/>
          <w:b w:val="false"/>
          <w:i w:val="false"/>
          <w:color w:val="000000"/>
          <w:sz w:val="28"/>
        </w:rPr>
        <w:t>
      19-3. Соединение зольников теплогенерирующих аппаратов с пространством под полами на лагах не допускается.</w:t>
      </w:r>
    </w:p>
    <w:bookmarkEnd w:id="256"/>
    <w:bookmarkStart w:name="z261" w:id="257"/>
    <w:p>
      <w:pPr>
        <w:spacing w:after="0"/>
        <w:ind w:left="0"/>
        <w:jc w:val="both"/>
      </w:pPr>
      <w:r>
        <w:rPr>
          <w:rFonts w:ascii="Times New Roman"/>
          <w:b w:val="false"/>
          <w:i w:val="false"/>
          <w:color w:val="000000"/>
          <w:sz w:val="28"/>
        </w:rPr>
        <w:t>
      Соединение зольников теплогенерирующих аппаратов с подвальными и цокольными помещениями допускается только при помощи каналов из негорючих материалов.";</w:t>
      </w:r>
    </w:p>
    <w:bookmarkEnd w:id="257"/>
    <w:bookmarkStart w:name="z262" w:id="258"/>
    <w:p>
      <w:pPr>
        <w:spacing w:after="0"/>
        <w:ind w:left="0"/>
        <w:jc w:val="both"/>
      </w:pPr>
      <w:r>
        <w:rPr>
          <w:rFonts w:ascii="Times New Roman"/>
          <w:b w:val="false"/>
          <w:i w:val="false"/>
          <w:color w:val="000000"/>
          <w:sz w:val="28"/>
        </w:rPr>
        <w:t>
      дополнить пунктами 20-1, 20-2, 20-3, 20-4 следующего содержания:</w:t>
      </w:r>
    </w:p>
    <w:bookmarkEnd w:id="258"/>
    <w:bookmarkStart w:name="z263" w:id="259"/>
    <w:p>
      <w:pPr>
        <w:spacing w:after="0"/>
        <w:ind w:left="0"/>
        <w:jc w:val="both"/>
      </w:pPr>
      <w:r>
        <w:rPr>
          <w:rFonts w:ascii="Times New Roman"/>
          <w:b w:val="false"/>
          <w:i w:val="false"/>
          <w:color w:val="000000"/>
          <w:sz w:val="28"/>
        </w:rPr>
        <w:t>
      "20-1.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выполняются огнестойкими из негорючих материалов.</w:t>
      </w:r>
    </w:p>
    <w:bookmarkEnd w:id="259"/>
    <w:bookmarkStart w:name="z264" w:id="260"/>
    <w:p>
      <w:pPr>
        <w:spacing w:after="0"/>
        <w:ind w:left="0"/>
        <w:jc w:val="both"/>
      </w:pPr>
      <w:r>
        <w:rPr>
          <w:rFonts w:ascii="Times New Roman"/>
          <w:b w:val="false"/>
          <w:i w:val="false"/>
          <w:color w:val="000000"/>
          <w:sz w:val="28"/>
        </w:rPr>
        <w:t>
      20-2. Узлы пересечения ограждающих строительных конструкций с огнестойкими каналами вентиляционных систем и конструкциями опор (подвесок) выполняются с пределом огнестойкости не менее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bookmarkEnd w:id="260"/>
    <w:bookmarkStart w:name="z265" w:id="261"/>
    <w:p>
      <w:pPr>
        <w:spacing w:after="0"/>
        <w:ind w:left="0"/>
        <w:jc w:val="both"/>
      </w:pPr>
      <w:r>
        <w:rPr>
          <w:rFonts w:ascii="Times New Roman"/>
          <w:b w:val="false"/>
          <w:i w:val="false"/>
          <w:color w:val="000000"/>
          <w:sz w:val="28"/>
        </w:rPr>
        <w:t>
      20-3. Противопожарные нормально открытые клапаны оснащаются автоматически и дистанционно управляемыми приводами. Использование термочувствительных элементов в составе таких приводов предусматривается только в качестве дублирующих.</w:t>
      </w:r>
    </w:p>
    <w:bookmarkEnd w:id="261"/>
    <w:bookmarkStart w:name="z266" w:id="262"/>
    <w:p>
      <w:pPr>
        <w:spacing w:after="0"/>
        <w:ind w:left="0"/>
        <w:jc w:val="both"/>
      </w:pPr>
      <w:r>
        <w:rPr>
          <w:rFonts w:ascii="Times New Roman"/>
          <w:b w:val="false"/>
          <w:i w:val="false"/>
          <w:color w:val="000000"/>
          <w:sz w:val="28"/>
        </w:rPr>
        <w:t>
      Для противопожарных нормально закрытых и дымовых клапанов применение приводов с термочувствительными элементами не допускается.</w:t>
      </w:r>
    </w:p>
    <w:bookmarkEnd w:id="262"/>
    <w:bookmarkStart w:name="z267" w:id="263"/>
    <w:p>
      <w:pPr>
        <w:spacing w:after="0"/>
        <w:ind w:left="0"/>
        <w:jc w:val="both"/>
      </w:pPr>
      <w:r>
        <w:rPr>
          <w:rFonts w:ascii="Times New Roman"/>
          <w:b w:val="false"/>
          <w:i w:val="false"/>
          <w:color w:val="000000"/>
          <w:sz w:val="28"/>
        </w:rPr>
        <w:t>
      Минимально необходимое сопротивление дымогазопроницанию обеспечивается плотностью примыкания друг к другу конструкций противопожарных и дымовых клапанов различных типов.</w:t>
      </w:r>
    </w:p>
    <w:bookmarkEnd w:id="263"/>
    <w:bookmarkStart w:name="z268" w:id="264"/>
    <w:p>
      <w:pPr>
        <w:spacing w:after="0"/>
        <w:ind w:left="0"/>
        <w:jc w:val="both"/>
      </w:pPr>
      <w:r>
        <w:rPr>
          <w:rFonts w:ascii="Times New Roman"/>
          <w:b w:val="false"/>
          <w:i w:val="false"/>
          <w:color w:val="000000"/>
          <w:sz w:val="28"/>
        </w:rPr>
        <w:t>
      20-4.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устанавливаются по результатам испытаний.";</w:t>
      </w:r>
    </w:p>
    <w:bookmarkEnd w:id="264"/>
    <w:bookmarkStart w:name="z269" w:id="265"/>
    <w:p>
      <w:pPr>
        <w:spacing w:after="0"/>
        <w:ind w:left="0"/>
        <w:jc w:val="both"/>
      </w:pPr>
      <w:r>
        <w:rPr>
          <w:rFonts w:ascii="Times New Roman"/>
          <w:b w:val="false"/>
          <w:i w:val="false"/>
          <w:color w:val="000000"/>
          <w:sz w:val="28"/>
        </w:rPr>
        <w:t>
      дополнить пунктом 21-1 следующего содержания:</w:t>
      </w:r>
    </w:p>
    <w:bookmarkEnd w:id="265"/>
    <w:bookmarkStart w:name="z270" w:id="266"/>
    <w:p>
      <w:pPr>
        <w:spacing w:after="0"/>
        <w:ind w:left="0"/>
        <w:jc w:val="both"/>
      </w:pPr>
      <w:r>
        <w:rPr>
          <w:rFonts w:ascii="Times New Roman"/>
          <w:b w:val="false"/>
          <w:i w:val="false"/>
          <w:color w:val="000000"/>
          <w:sz w:val="28"/>
        </w:rPr>
        <w:t>
      "21-1. Продукты сгорания от теплогенерирующих аппаратов удаляются за пределы зданий и сооружений через специально предназначенные для этих целей дымовые каналы. Не допускается использовать в качестве дымовых каналов воздуховоды системы вентиляции.";</w:t>
      </w:r>
    </w:p>
    <w:bookmarkEnd w:id="266"/>
    <w:bookmarkStart w:name="z271" w:id="267"/>
    <w:p>
      <w:pPr>
        <w:spacing w:after="0"/>
        <w:ind w:left="0"/>
        <w:jc w:val="both"/>
      </w:pPr>
      <w:r>
        <w:rPr>
          <w:rFonts w:ascii="Times New Roman"/>
          <w:b w:val="false"/>
          <w:i w:val="false"/>
          <w:color w:val="000000"/>
          <w:sz w:val="28"/>
        </w:rPr>
        <w:t>
      заголовок главы "Порядок содержания дачных кооперативов, садоводческих товариществ, территорий сельских населенных пунктов" раздела 2 изложить в следующей редакции:</w:t>
      </w:r>
    </w:p>
    <w:bookmarkEnd w:id="267"/>
    <w:bookmarkStart w:name="z272" w:id="268"/>
    <w:p>
      <w:pPr>
        <w:spacing w:after="0"/>
        <w:ind w:left="0"/>
        <w:jc w:val="both"/>
      </w:pPr>
      <w:r>
        <w:rPr>
          <w:rFonts w:ascii="Times New Roman"/>
          <w:b w:val="false"/>
          <w:i w:val="false"/>
          <w:color w:val="000000"/>
          <w:sz w:val="28"/>
        </w:rPr>
        <w:t>
      "Порядок содержания дачных кооперативов, садоводческих товариществ, территорий населенных пунктов";</w:t>
      </w:r>
    </w:p>
    <w:bookmarkEnd w:id="268"/>
    <w:bookmarkStart w:name="z273" w:id="269"/>
    <w:p>
      <w:pPr>
        <w:spacing w:after="0"/>
        <w:ind w:left="0"/>
        <w:jc w:val="both"/>
      </w:pPr>
      <w:r>
        <w:rPr>
          <w:rFonts w:ascii="Times New Roman"/>
          <w:b w:val="false"/>
          <w:i w:val="false"/>
          <w:color w:val="000000"/>
          <w:sz w:val="28"/>
        </w:rPr>
        <w:t>
      дополнить пунктами 53-1, 53-2, 53-3, 53-4, 53-5, 53-6, 53-7, 53-8, 53-9, 53-10, 53-11, 53-12 следующего содержания:</w:t>
      </w:r>
    </w:p>
    <w:bookmarkEnd w:id="269"/>
    <w:bookmarkStart w:name="z274" w:id="270"/>
    <w:p>
      <w:pPr>
        <w:spacing w:after="0"/>
        <w:ind w:left="0"/>
        <w:jc w:val="both"/>
      </w:pPr>
      <w:r>
        <w:rPr>
          <w:rFonts w:ascii="Times New Roman"/>
          <w:b w:val="false"/>
          <w:i w:val="false"/>
          <w:color w:val="000000"/>
          <w:sz w:val="28"/>
        </w:rPr>
        <w:t>
      "53-1. В населенных пунктах сельской местности, садоводческих товариществах, дачных кооперативах (товариществах, потребительских кооперативах, некоммерческих партнерствах), на территории которых не размещены подразделения противопожарной службы, местными исполнительными органами или правлениями указанных некоммерческих объединений граждан организовываются приобретение и хранение в специально отведенном для этого месте или в индивидуальных жилых домах (надворных постройках) членов добровольных пожарных формирований пожарных мотопомп с комплектом рукавов и стволов, первичных средств пожаротушения, немеханизированного инструмента и пожарного инвентаря, которые используются при тушении пожаров.</w:t>
      </w:r>
    </w:p>
    <w:bookmarkEnd w:id="270"/>
    <w:bookmarkStart w:name="z275" w:id="271"/>
    <w:p>
      <w:pPr>
        <w:spacing w:after="0"/>
        <w:ind w:left="0"/>
        <w:jc w:val="both"/>
      </w:pPr>
      <w:r>
        <w:rPr>
          <w:rFonts w:ascii="Times New Roman"/>
          <w:b w:val="false"/>
          <w:i w:val="false"/>
          <w:color w:val="000000"/>
          <w:sz w:val="28"/>
        </w:rPr>
        <w:t>
      Назначаются ответственные за доставку пожарных мотопомп с необходимым комплектом рукавов и стволов к месту пожара.</w:t>
      </w:r>
    </w:p>
    <w:bookmarkEnd w:id="271"/>
    <w:bookmarkStart w:name="z276" w:id="272"/>
    <w:p>
      <w:pPr>
        <w:spacing w:after="0"/>
        <w:ind w:left="0"/>
        <w:jc w:val="both"/>
      </w:pPr>
      <w:r>
        <w:rPr>
          <w:rFonts w:ascii="Times New Roman"/>
          <w:b w:val="false"/>
          <w:i w:val="false"/>
          <w:color w:val="000000"/>
          <w:sz w:val="28"/>
        </w:rPr>
        <w:t>
      Указанные населенные пункты обеспечиваются пожарными мотопомпами из расчета при количестве усадеб (участков):</w:t>
      </w:r>
    </w:p>
    <w:bookmarkEnd w:id="272"/>
    <w:bookmarkStart w:name="z277" w:id="273"/>
    <w:p>
      <w:pPr>
        <w:spacing w:after="0"/>
        <w:ind w:left="0"/>
        <w:jc w:val="both"/>
      </w:pPr>
      <w:r>
        <w:rPr>
          <w:rFonts w:ascii="Times New Roman"/>
          <w:b w:val="false"/>
          <w:i w:val="false"/>
          <w:color w:val="000000"/>
          <w:sz w:val="28"/>
        </w:rPr>
        <w:t>
      1) не более 300 – одна переносная пожарная мотопомпа;</w:t>
      </w:r>
    </w:p>
    <w:bookmarkEnd w:id="273"/>
    <w:bookmarkStart w:name="z278" w:id="274"/>
    <w:p>
      <w:pPr>
        <w:spacing w:after="0"/>
        <w:ind w:left="0"/>
        <w:jc w:val="both"/>
      </w:pPr>
      <w:r>
        <w:rPr>
          <w:rFonts w:ascii="Times New Roman"/>
          <w:b w:val="false"/>
          <w:i w:val="false"/>
          <w:color w:val="000000"/>
          <w:sz w:val="28"/>
        </w:rPr>
        <w:t>
      2) от 300 до 1 тыс. – одна прицепная пожарная мотопомпа;</w:t>
      </w:r>
    </w:p>
    <w:bookmarkEnd w:id="274"/>
    <w:bookmarkStart w:name="z279" w:id="275"/>
    <w:p>
      <w:pPr>
        <w:spacing w:after="0"/>
        <w:ind w:left="0"/>
        <w:jc w:val="both"/>
      </w:pPr>
      <w:r>
        <w:rPr>
          <w:rFonts w:ascii="Times New Roman"/>
          <w:b w:val="false"/>
          <w:i w:val="false"/>
          <w:color w:val="000000"/>
          <w:sz w:val="28"/>
        </w:rPr>
        <w:t>
      3) более 1 тыс. – не менее двух прицепных пожарных мотопомп.</w:t>
      </w:r>
    </w:p>
    <w:bookmarkEnd w:id="275"/>
    <w:bookmarkStart w:name="z280" w:id="276"/>
    <w:p>
      <w:pPr>
        <w:spacing w:after="0"/>
        <w:ind w:left="0"/>
        <w:jc w:val="both"/>
      </w:pPr>
      <w:r>
        <w:rPr>
          <w:rFonts w:ascii="Times New Roman"/>
          <w:b w:val="false"/>
          <w:i w:val="false"/>
          <w:color w:val="000000"/>
          <w:sz w:val="28"/>
        </w:rPr>
        <w:t>
      53-2. На территории сельских населенных пунктов, садоводческих товариществ, дачных кооперативов, блок-контейнерных зданий местными исполнительными органами и правлениями объединений граждан, соответственно, устанавливаются средства звуковой сигнализации для оповещения людей о пожаре, хранится запас воды для целей пожаротушения, а также устанавливается порядок вызова подразделений противопожарной службы.</w:t>
      </w:r>
    </w:p>
    <w:bookmarkEnd w:id="276"/>
    <w:bookmarkStart w:name="z281" w:id="277"/>
    <w:p>
      <w:pPr>
        <w:spacing w:after="0"/>
        <w:ind w:left="0"/>
        <w:jc w:val="both"/>
      </w:pPr>
      <w:r>
        <w:rPr>
          <w:rFonts w:ascii="Times New Roman"/>
          <w:b w:val="false"/>
          <w:i w:val="false"/>
          <w:color w:val="000000"/>
          <w:sz w:val="28"/>
        </w:rPr>
        <w:t>
      53-3. В летний период в сельских населенных пунктах, садоводческих товариществах, дачных кооперативах и на предприятиях местными исполнительными органами, правлениями садоводческих товариществ, дачных кооперативов, руководителями предприятий, соответственно, устанавливается особый противопожарный режим и принимаются дополнительные меры по снижению опасности возникновения пожаров, вводятся ограничения по проведению пожароопасных работ, разведению костров, въезду автомототранспорта в лесные массивы, организовываются патрулирование силами населения и членов добровольных противопожарных формирований территорий населенных пунктов и прилегающих к ним лесных (степных) массивов с первичными средствами пожаротушения, а также подготовка к возможному использованию техники, приспособленной для целей пожаротушения.</w:t>
      </w:r>
    </w:p>
    <w:bookmarkEnd w:id="277"/>
    <w:bookmarkStart w:name="z282" w:id="278"/>
    <w:p>
      <w:pPr>
        <w:spacing w:after="0"/>
        <w:ind w:left="0"/>
        <w:jc w:val="both"/>
      </w:pPr>
      <w:r>
        <w:rPr>
          <w:rFonts w:ascii="Times New Roman"/>
          <w:b w:val="false"/>
          <w:i w:val="false"/>
          <w:color w:val="000000"/>
          <w:sz w:val="28"/>
        </w:rPr>
        <w:t>
      53-4. Территория населенных пунктов и организаций в пределах противопожарных разрывов своевременно очищается от горючих отходов, мусора, тары, сухой травы и других горючих материалов.</w:t>
      </w:r>
    </w:p>
    <w:bookmarkEnd w:id="278"/>
    <w:bookmarkStart w:name="z283" w:id="279"/>
    <w:p>
      <w:pPr>
        <w:spacing w:after="0"/>
        <w:ind w:left="0"/>
        <w:jc w:val="both"/>
      </w:pPr>
      <w:r>
        <w:rPr>
          <w:rFonts w:ascii="Times New Roman"/>
          <w:b w:val="false"/>
          <w:i w:val="false"/>
          <w:color w:val="000000"/>
          <w:sz w:val="28"/>
        </w:rPr>
        <w:t>
      Территория санаториев, домов отдыха и других оздоровительных учреждений (в том числе летних детских дач, детских оздоровительных лагерей) на расстоянии 15 м от стен зданий (сооружений) очищается от горючих отложений (сухой травы, пуха, листвы).</w:t>
      </w:r>
    </w:p>
    <w:bookmarkEnd w:id="279"/>
    <w:bookmarkStart w:name="z284" w:id="280"/>
    <w:p>
      <w:pPr>
        <w:spacing w:after="0"/>
        <w:ind w:left="0"/>
        <w:jc w:val="both"/>
      </w:pPr>
      <w:r>
        <w:rPr>
          <w:rFonts w:ascii="Times New Roman"/>
          <w:b w:val="false"/>
          <w:i w:val="false"/>
          <w:color w:val="000000"/>
          <w:sz w:val="28"/>
        </w:rPr>
        <w:t>
      Складирование горючих материалов, стоянка транспорта, строительство (установка) зданий и сооружений, в том числе временных, в пределах противопожарных разрывов не допускаются.</w:t>
      </w:r>
    </w:p>
    <w:bookmarkEnd w:id="280"/>
    <w:bookmarkStart w:name="z285" w:id="281"/>
    <w:p>
      <w:pPr>
        <w:spacing w:after="0"/>
        <w:ind w:left="0"/>
        <w:jc w:val="both"/>
      </w:pPr>
      <w:r>
        <w:rPr>
          <w:rFonts w:ascii="Times New Roman"/>
          <w:b w:val="false"/>
          <w:i w:val="false"/>
          <w:color w:val="000000"/>
          <w:sz w:val="28"/>
        </w:rPr>
        <w:t>
      53-5. Дороги, проезды и подъезды к зданиям, сооружениям, открытым складам, наружным пожарным лестницам и источникам противопожарного водоснабжения содержатся в исправном состоянии и доступными для проезда пожарной техники, а зимой очищаются от снега. При установке у въезда на территорию групп жилых домов, объединенных общим пространством (двором) шлагбаумов организуется стационарный пост с круглосуточным дежурством персонала, и шлагбаумы обеспечиваются устройством для их ручного открывания.</w:t>
      </w:r>
    </w:p>
    <w:bookmarkEnd w:id="281"/>
    <w:bookmarkStart w:name="z286" w:id="282"/>
    <w:p>
      <w:pPr>
        <w:spacing w:after="0"/>
        <w:ind w:left="0"/>
        <w:jc w:val="both"/>
      </w:pPr>
      <w:r>
        <w:rPr>
          <w:rFonts w:ascii="Times New Roman"/>
          <w:b w:val="false"/>
          <w:i w:val="false"/>
          <w:color w:val="000000"/>
          <w:sz w:val="28"/>
        </w:rPr>
        <w:t>
      О закрытии дорог и проездов для их ремонта или по другим причинам, препятствующим проезду пожарной техники, организация, ответственная за их эксплуатацию, своевременно сообщает в органы государственной противопожарной службы, в районе выезда которой находятся эти дороги и проезды.</w:t>
      </w:r>
    </w:p>
    <w:bookmarkEnd w:id="282"/>
    <w:bookmarkStart w:name="z287" w:id="283"/>
    <w:p>
      <w:pPr>
        <w:spacing w:after="0"/>
        <w:ind w:left="0"/>
        <w:jc w:val="both"/>
      </w:pPr>
      <w:r>
        <w:rPr>
          <w:rFonts w:ascii="Times New Roman"/>
          <w:b w:val="false"/>
          <w:i w:val="false"/>
          <w:color w:val="000000"/>
          <w:sz w:val="28"/>
        </w:rPr>
        <w:t>
      На период закрытия дорог в соответствующих местах устанавливаются указатели направления объезда или устраиваются переезды через ремонтируемые участки дороги или проезды.</w:t>
      </w:r>
    </w:p>
    <w:bookmarkEnd w:id="283"/>
    <w:bookmarkStart w:name="z288" w:id="284"/>
    <w:p>
      <w:pPr>
        <w:spacing w:after="0"/>
        <w:ind w:left="0"/>
        <w:jc w:val="both"/>
      </w:pPr>
      <w:r>
        <w:rPr>
          <w:rFonts w:ascii="Times New Roman"/>
          <w:b w:val="false"/>
          <w:i w:val="false"/>
          <w:color w:val="000000"/>
          <w:sz w:val="28"/>
        </w:rPr>
        <w:t>
      53-6. Стоянка и парковка автотранспорта в проездах и на подъездах к зданиям и сооружениям, препятствующие проезду пожарной техники, а также на крышках колодцев пожарных гидрантов не допускаются.</w:t>
      </w:r>
    </w:p>
    <w:bookmarkEnd w:id="284"/>
    <w:bookmarkStart w:name="z289" w:id="285"/>
    <w:p>
      <w:pPr>
        <w:spacing w:after="0"/>
        <w:ind w:left="0"/>
        <w:jc w:val="both"/>
      </w:pPr>
      <w:r>
        <w:rPr>
          <w:rFonts w:ascii="Times New Roman"/>
          <w:b w:val="false"/>
          <w:i w:val="false"/>
          <w:color w:val="000000"/>
          <w:sz w:val="28"/>
        </w:rPr>
        <w:t>
      53-7. Использование открытого огня и курение на взрывопожароопасных участках территории, зданий и сооружений не допускаются. На территории, в зданиях и сооружениях, не относящихся к категории взрывопожароопасных объектов, определяются специально отведенные места для курения, которые обозначаются знаками пожарной безопасности "Место для курения", оборудуются огнетушителем (объемом не менее 5 кг) и урной из негорючих материалов.</w:t>
      </w:r>
    </w:p>
    <w:bookmarkEnd w:id="285"/>
    <w:bookmarkStart w:name="z290" w:id="286"/>
    <w:p>
      <w:pPr>
        <w:spacing w:after="0"/>
        <w:ind w:left="0"/>
        <w:jc w:val="both"/>
      </w:pPr>
      <w:r>
        <w:rPr>
          <w:rFonts w:ascii="Times New Roman"/>
          <w:b w:val="false"/>
          <w:i w:val="false"/>
          <w:color w:val="000000"/>
          <w:sz w:val="28"/>
        </w:rPr>
        <w:t>
      Цветографическое изображение и места размещения (установки) знаков пожарной безопасности предусматриваются в соответствии с требованиями СТ РК ГОСТ Р 12.4.026 "Цвета сигнальные, знаки безопасности и разметка сигнальная. Общие технические условия и порядок применения" и СТ РК 1174 "Пожарная техника для защиты объектов. Основные виды. Размещение и обслуживание".</w:t>
      </w:r>
    </w:p>
    <w:bookmarkEnd w:id="286"/>
    <w:bookmarkStart w:name="z291" w:id="287"/>
    <w:p>
      <w:pPr>
        <w:spacing w:after="0"/>
        <w:ind w:left="0"/>
        <w:jc w:val="both"/>
      </w:pPr>
      <w:r>
        <w:rPr>
          <w:rFonts w:ascii="Times New Roman"/>
          <w:b w:val="false"/>
          <w:i w:val="false"/>
          <w:color w:val="000000"/>
          <w:sz w:val="28"/>
        </w:rPr>
        <w:t>
      53-8. Территория населенных пунктов и организаций обеспечивается наружным освещением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bookmarkEnd w:id="287"/>
    <w:bookmarkStart w:name="z292" w:id="288"/>
    <w:p>
      <w:pPr>
        <w:spacing w:after="0"/>
        <w:ind w:left="0"/>
        <w:jc w:val="both"/>
      </w:pPr>
      <w:r>
        <w:rPr>
          <w:rFonts w:ascii="Times New Roman"/>
          <w:b w:val="false"/>
          <w:i w:val="false"/>
          <w:color w:val="000000"/>
          <w:sz w:val="28"/>
        </w:rPr>
        <w:t>
      Цветографическое изображение и места размещения (установки) знаков пожарной безопасности предусматриваются в соответствии с требованиями СТ РК ГОСТ Р 12.4.026 "Цвета сигнальные, знаки безопасности и разметка сигнальная. Общие технические условия и порядок применения" и СТ РК 1174 "Пожарная техника для защиты объектов. Основные виды. Размещение и обслуживание".</w:t>
      </w:r>
    </w:p>
    <w:bookmarkEnd w:id="288"/>
    <w:bookmarkStart w:name="z293" w:id="289"/>
    <w:p>
      <w:pPr>
        <w:spacing w:after="0"/>
        <w:ind w:left="0"/>
        <w:jc w:val="both"/>
      </w:pPr>
      <w:r>
        <w:rPr>
          <w:rFonts w:ascii="Times New Roman"/>
          <w:b w:val="false"/>
          <w:i w:val="false"/>
          <w:color w:val="000000"/>
          <w:sz w:val="28"/>
        </w:rPr>
        <w:t xml:space="preserve">
      53-9. На территории организаций железнодорожными переездами обеспечивается беспрепятственное пересечение железнодорожного полотна пожарными автомобилями в любое время суток. </w:t>
      </w:r>
    </w:p>
    <w:bookmarkEnd w:id="289"/>
    <w:bookmarkStart w:name="z294" w:id="290"/>
    <w:p>
      <w:pPr>
        <w:spacing w:after="0"/>
        <w:ind w:left="0"/>
        <w:jc w:val="both"/>
      </w:pPr>
      <w:r>
        <w:rPr>
          <w:rFonts w:ascii="Times New Roman"/>
          <w:b w:val="false"/>
          <w:i w:val="false"/>
          <w:color w:val="000000"/>
          <w:sz w:val="28"/>
        </w:rPr>
        <w:t>
      53-10. На территории населенных пунктов (вне пределов промышленных предприятий), садоводческих товариществ и дачных кооперативов, открытое складирование (хранение) тары с легковоспламеняющимися и горючими жидкостями, а также баллонов со сжатыми и сжиженными газами не допускается.</w:t>
      </w:r>
    </w:p>
    <w:bookmarkEnd w:id="290"/>
    <w:bookmarkStart w:name="z295" w:id="291"/>
    <w:p>
      <w:pPr>
        <w:spacing w:after="0"/>
        <w:ind w:left="0"/>
        <w:jc w:val="both"/>
      </w:pPr>
      <w:r>
        <w:rPr>
          <w:rFonts w:ascii="Times New Roman"/>
          <w:b w:val="false"/>
          <w:i w:val="false"/>
          <w:color w:val="000000"/>
          <w:sz w:val="28"/>
        </w:rPr>
        <w:t xml:space="preserve">
      53-11. На территории населенных пунктов и организаций устраивать свалки горючих отходов не допускается. </w:t>
      </w:r>
    </w:p>
    <w:bookmarkEnd w:id="291"/>
    <w:bookmarkStart w:name="z296" w:id="292"/>
    <w:p>
      <w:pPr>
        <w:spacing w:after="0"/>
        <w:ind w:left="0"/>
        <w:jc w:val="both"/>
      </w:pPr>
      <w:r>
        <w:rPr>
          <w:rFonts w:ascii="Times New Roman"/>
          <w:b w:val="false"/>
          <w:i w:val="false"/>
          <w:color w:val="000000"/>
          <w:sz w:val="28"/>
        </w:rPr>
        <w:t>
      53-12. Загромождать противопожарные расстояния между зданиями и сооружениями штабелями леса, пиломатериалами, другими материалами и оборудованием, использовать под складирование материалов, оборудования и тары, для стоянки транспорта и строительства (установки) зданий и сооружений не допускается.";</w:t>
      </w:r>
    </w:p>
    <w:bookmarkEnd w:id="292"/>
    <w:bookmarkStart w:name="z297" w:id="293"/>
    <w:p>
      <w:pPr>
        <w:spacing w:after="0"/>
        <w:ind w:left="0"/>
        <w:jc w:val="both"/>
      </w:pPr>
      <w:r>
        <w:rPr>
          <w:rFonts w:ascii="Times New Roman"/>
          <w:b w:val="false"/>
          <w:i w:val="false"/>
          <w:color w:val="000000"/>
          <w:sz w:val="28"/>
        </w:rPr>
        <w:t>
      дополнить пунктами 71-1, 71-2, 71-3 следующего содержания:</w:t>
      </w:r>
    </w:p>
    <w:bookmarkEnd w:id="293"/>
    <w:bookmarkStart w:name="z298" w:id="294"/>
    <w:p>
      <w:pPr>
        <w:spacing w:after="0"/>
        <w:ind w:left="0"/>
        <w:jc w:val="both"/>
      </w:pPr>
      <w:r>
        <w:rPr>
          <w:rFonts w:ascii="Times New Roman"/>
          <w:b w:val="false"/>
          <w:i w:val="false"/>
          <w:color w:val="000000"/>
          <w:sz w:val="28"/>
        </w:rPr>
        <w:t>
      "71-1. Разведение костров, сжигание отходов и тары осуществляются на расстоянии не менее 50 м от зданий и сооружений.</w:t>
      </w:r>
    </w:p>
    <w:bookmarkEnd w:id="294"/>
    <w:bookmarkStart w:name="z299" w:id="295"/>
    <w:p>
      <w:pPr>
        <w:spacing w:after="0"/>
        <w:ind w:left="0"/>
        <w:jc w:val="both"/>
      </w:pPr>
      <w:r>
        <w:rPr>
          <w:rFonts w:ascii="Times New Roman"/>
          <w:b w:val="false"/>
          <w:i w:val="false"/>
          <w:color w:val="000000"/>
          <w:sz w:val="28"/>
        </w:rPr>
        <w:t>
      Сжигание отходов и тары в специально отведенных для этих целей местах производится под контролем обслуживающего персонала.</w:t>
      </w:r>
    </w:p>
    <w:bookmarkEnd w:id="295"/>
    <w:bookmarkStart w:name="z300" w:id="296"/>
    <w:p>
      <w:pPr>
        <w:spacing w:after="0"/>
        <w:ind w:left="0"/>
        <w:jc w:val="both"/>
      </w:pPr>
      <w:r>
        <w:rPr>
          <w:rFonts w:ascii="Times New Roman"/>
          <w:b w:val="false"/>
          <w:i w:val="false"/>
          <w:color w:val="000000"/>
          <w:sz w:val="28"/>
        </w:rPr>
        <w:t>
      71-2. Территория санаториев, домов отдыха и других оздоровительных учреждений (в том числе летних детских дач, детских оздоровительных лагерей), расположенных в лесах, обеспечивается по периметру защитной минерализованной полосой шириной не менее 4 м, исключающей возможность распространения огня при лесных пожарах на здания и сооружения.</w:t>
      </w:r>
    </w:p>
    <w:bookmarkEnd w:id="296"/>
    <w:bookmarkStart w:name="z301" w:id="297"/>
    <w:p>
      <w:pPr>
        <w:spacing w:after="0"/>
        <w:ind w:left="0"/>
        <w:jc w:val="both"/>
      </w:pPr>
      <w:r>
        <w:rPr>
          <w:rFonts w:ascii="Times New Roman"/>
          <w:b w:val="false"/>
          <w:i w:val="false"/>
          <w:color w:val="000000"/>
          <w:sz w:val="28"/>
        </w:rPr>
        <w:t>
      71-3. Для населенных пунктов, расположенных в лесных массивах, местными исполнительными органами разрабатываются и выполняются мероприятия, исключающие возможность распространения огня при лесных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bookmarkEnd w:id="297"/>
    <w:bookmarkStart w:name="z302" w:id="298"/>
    <w:p>
      <w:pPr>
        <w:spacing w:after="0"/>
        <w:ind w:left="0"/>
        <w:jc w:val="both"/>
      </w:pPr>
      <w:r>
        <w:rPr>
          <w:rFonts w:ascii="Times New Roman"/>
          <w:b w:val="false"/>
          <w:i w:val="false"/>
          <w:color w:val="000000"/>
          <w:sz w:val="28"/>
        </w:rPr>
        <w:t>
      пункт 91 изложить в следующей редакции:</w:t>
      </w:r>
    </w:p>
    <w:bookmarkEnd w:id="298"/>
    <w:bookmarkStart w:name="z303" w:id="299"/>
    <w:p>
      <w:pPr>
        <w:spacing w:after="0"/>
        <w:ind w:left="0"/>
        <w:jc w:val="both"/>
      </w:pPr>
      <w:r>
        <w:rPr>
          <w:rFonts w:ascii="Times New Roman"/>
          <w:b w:val="false"/>
          <w:i w:val="false"/>
          <w:color w:val="000000"/>
          <w:sz w:val="28"/>
        </w:rPr>
        <w:t>
      91. Не допускается:</w:t>
      </w:r>
    </w:p>
    <w:bookmarkEnd w:id="299"/>
    <w:bookmarkStart w:name="z304" w:id="300"/>
    <w:p>
      <w:pPr>
        <w:spacing w:after="0"/>
        <w:ind w:left="0"/>
        <w:jc w:val="both"/>
      </w:pPr>
      <w:r>
        <w:rPr>
          <w:rFonts w:ascii="Times New Roman"/>
          <w:b w:val="false"/>
          <w:i w:val="false"/>
          <w:color w:val="000000"/>
          <w:sz w:val="28"/>
        </w:rPr>
        <w:t>
      1) покрывать здания горючими материалами (соломой, щепой, камышом, толью);</w:t>
      </w:r>
    </w:p>
    <w:bookmarkEnd w:id="300"/>
    <w:bookmarkStart w:name="z305" w:id="301"/>
    <w:p>
      <w:pPr>
        <w:spacing w:after="0"/>
        <w:ind w:left="0"/>
        <w:jc w:val="both"/>
      </w:pPr>
      <w:r>
        <w:rPr>
          <w:rFonts w:ascii="Times New Roman"/>
          <w:b w:val="false"/>
          <w:i w:val="false"/>
          <w:color w:val="000000"/>
          <w:sz w:val="28"/>
        </w:rPr>
        <w:t>
      2) устраивать кухни, прачечные в деревянных зданиях, занятых детьми;</w:t>
      </w:r>
    </w:p>
    <w:bookmarkEnd w:id="301"/>
    <w:bookmarkStart w:name="z306" w:id="302"/>
    <w:p>
      <w:pPr>
        <w:spacing w:after="0"/>
        <w:ind w:left="0"/>
        <w:jc w:val="both"/>
      </w:pPr>
      <w:r>
        <w:rPr>
          <w:rFonts w:ascii="Times New Roman"/>
          <w:b w:val="false"/>
          <w:i w:val="false"/>
          <w:color w:val="000000"/>
          <w:sz w:val="28"/>
        </w:rPr>
        <w:t>
      3) размещать более 50 детей в зданиях и сооружениях IV и V степеней огнестойкости;</w:t>
      </w:r>
    </w:p>
    <w:bookmarkEnd w:id="302"/>
    <w:bookmarkStart w:name="z307" w:id="303"/>
    <w:p>
      <w:pPr>
        <w:spacing w:after="0"/>
        <w:ind w:left="0"/>
        <w:jc w:val="both"/>
      </w:pPr>
      <w:r>
        <w:rPr>
          <w:rFonts w:ascii="Times New Roman"/>
          <w:b w:val="false"/>
          <w:i w:val="false"/>
          <w:color w:val="000000"/>
          <w:sz w:val="28"/>
        </w:rPr>
        <w:t>
      4) топить печи, применять керосиновые и электронагревательные приборы в помещениях, занятых детьми в летний период;</w:t>
      </w:r>
    </w:p>
    <w:bookmarkEnd w:id="303"/>
    <w:bookmarkStart w:name="z308" w:id="304"/>
    <w:p>
      <w:pPr>
        <w:spacing w:after="0"/>
        <w:ind w:left="0"/>
        <w:jc w:val="both"/>
      </w:pPr>
      <w:r>
        <w:rPr>
          <w:rFonts w:ascii="Times New Roman"/>
          <w:b w:val="false"/>
          <w:i w:val="false"/>
          <w:color w:val="000000"/>
          <w:sz w:val="28"/>
        </w:rPr>
        <w:t>
      5) устраивать фейерверки, пользоваться пиротехническими изделиями.";</w:t>
      </w:r>
    </w:p>
    <w:bookmarkEnd w:id="304"/>
    <w:bookmarkStart w:name="z309" w:id="305"/>
    <w:p>
      <w:pPr>
        <w:spacing w:after="0"/>
        <w:ind w:left="0"/>
        <w:jc w:val="both"/>
      </w:pPr>
      <w:r>
        <w:rPr>
          <w:rFonts w:ascii="Times New Roman"/>
          <w:b w:val="false"/>
          <w:i w:val="false"/>
          <w:color w:val="000000"/>
          <w:sz w:val="28"/>
        </w:rPr>
        <w:t>
      дополнить пунктами 94-1, 94-2, 94-3 следующего содержания:</w:t>
      </w:r>
    </w:p>
    <w:bookmarkEnd w:id="305"/>
    <w:bookmarkStart w:name="z310" w:id="306"/>
    <w:p>
      <w:pPr>
        <w:spacing w:after="0"/>
        <w:ind w:left="0"/>
        <w:jc w:val="both"/>
      </w:pPr>
      <w:r>
        <w:rPr>
          <w:rFonts w:ascii="Times New Roman"/>
          <w:b w:val="false"/>
          <w:i w:val="false"/>
          <w:color w:val="000000"/>
          <w:sz w:val="28"/>
        </w:rPr>
        <w:t>
      "94-1. Руководитель детского лагеря разрабатывает план организационно-технических мероприятий по обеспечению пожарной безопасности и схему лагеря (базы), на которой указываются все здания, места проживания людей (жилые дома, палатки и т.п.), места хозяйственного назначения, источники наружного противопожарного водоснабжения, стоянки автомобилей и т.п. Схема вывешивается на въезде на территорию лагеря (базы).</w:t>
      </w:r>
    </w:p>
    <w:bookmarkEnd w:id="306"/>
    <w:bookmarkStart w:name="z311" w:id="307"/>
    <w:p>
      <w:pPr>
        <w:spacing w:after="0"/>
        <w:ind w:left="0"/>
        <w:jc w:val="both"/>
      </w:pPr>
      <w:r>
        <w:rPr>
          <w:rFonts w:ascii="Times New Roman"/>
          <w:b w:val="false"/>
          <w:i w:val="false"/>
          <w:color w:val="000000"/>
          <w:sz w:val="28"/>
        </w:rPr>
        <w:t>
      94-2. На территории мест летнего отдыха детей, расположенных в лесных массивах или непосредственно в близости от них, предусматриваются мероприятия, препятствующие распространению пожара (минерализованные противопожарные полосы шириной не менее 4 метров по периметру за ограждением со стороны лесного массива).</w:t>
      </w:r>
    </w:p>
    <w:bookmarkEnd w:id="307"/>
    <w:bookmarkStart w:name="z312" w:id="308"/>
    <w:p>
      <w:pPr>
        <w:spacing w:after="0"/>
        <w:ind w:left="0"/>
        <w:jc w:val="both"/>
      </w:pPr>
      <w:r>
        <w:rPr>
          <w:rFonts w:ascii="Times New Roman"/>
          <w:b w:val="false"/>
          <w:i w:val="false"/>
          <w:color w:val="000000"/>
          <w:sz w:val="28"/>
        </w:rPr>
        <w:t>
      94-3. При размещении на территории мест летного отдыха детей и оздоровительных лагерей палаток (юрт) площадь территории занимаемой одной группой (1 или 2 ряда) принимается не более 800 квадратных метров. Расстояние между группами принимается не менее 15 метров, а между палатками (юртами) – не менее 2,5 метров.";</w:t>
      </w:r>
    </w:p>
    <w:bookmarkEnd w:id="308"/>
    <w:bookmarkStart w:name="z313" w:id="309"/>
    <w:p>
      <w:pPr>
        <w:spacing w:after="0"/>
        <w:ind w:left="0"/>
        <w:jc w:val="both"/>
      </w:pPr>
      <w:r>
        <w:rPr>
          <w:rFonts w:ascii="Times New Roman"/>
          <w:b w:val="false"/>
          <w:i w:val="false"/>
          <w:color w:val="000000"/>
          <w:sz w:val="28"/>
        </w:rPr>
        <w:t>
      дополнить пунктом 98-1 следующего содержания:</w:t>
      </w:r>
    </w:p>
    <w:bookmarkEnd w:id="309"/>
    <w:bookmarkStart w:name="z314" w:id="310"/>
    <w:p>
      <w:pPr>
        <w:spacing w:after="0"/>
        <w:ind w:left="0"/>
        <w:jc w:val="both"/>
      </w:pPr>
      <w:r>
        <w:rPr>
          <w:rFonts w:ascii="Times New Roman"/>
          <w:b w:val="false"/>
          <w:i w:val="false"/>
          <w:color w:val="000000"/>
          <w:sz w:val="28"/>
        </w:rPr>
        <w:t>
      "98-1. Проведение мероприятий с массовым пребыванием (вечеров отдыха, дискотек, новогодних и других представлений) в зданиях и сооружениях допускается только после проверки ответственным лицом за обеспечение пожарной безопасности их на соответствие требованиям по обеспечению безопасности людей при возникновении пожара.</w:t>
      </w:r>
    </w:p>
    <w:bookmarkEnd w:id="310"/>
    <w:bookmarkStart w:name="z315" w:id="311"/>
    <w:p>
      <w:pPr>
        <w:spacing w:after="0"/>
        <w:ind w:left="0"/>
        <w:jc w:val="both"/>
      </w:pPr>
      <w:r>
        <w:rPr>
          <w:rFonts w:ascii="Times New Roman"/>
          <w:b w:val="false"/>
          <w:i w:val="false"/>
          <w:color w:val="000000"/>
          <w:sz w:val="28"/>
        </w:rPr>
        <w:t>
      Результаты проверки вносятся в журнал проверок и подписываются ответственным за обеспечение пожарной безопасности при проведении мероприятия или руководителем организации. Форма журнала проверок определяется руководителем организации самостоятельно.";</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99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p>
    <w:bookmarkStart w:name="z318" w:id="312"/>
    <w:p>
      <w:pPr>
        <w:spacing w:after="0"/>
        <w:ind w:left="0"/>
        <w:jc w:val="both"/>
      </w:pPr>
      <w:r>
        <w:rPr>
          <w:rFonts w:ascii="Times New Roman"/>
          <w:b w:val="false"/>
          <w:i w:val="false"/>
          <w:color w:val="000000"/>
          <w:sz w:val="28"/>
        </w:rPr>
        <w:t>
      "112. Деревянные конструкции сценической коробки (колосники, настил сцены, подвесные мостики, рабочие галереи) в процессе строительства подвергаются глубокой пропитке антипиренами.</w:t>
      </w:r>
    </w:p>
    <w:bookmarkEnd w:id="312"/>
    <w:bookmarkStart w:name="z319" w:id="313"/>
    <w:p>
      <w:pPr>
        <w:spacing w:after="0"/>
        <w:ind w:left="0"/>
        <w:jc w:val="both"/>
      </w:pPr>
      <w:r>
        <w:rPr>
          <w:rFonts w:ascii="Times New Roman"/>
          <w:b w:val="false"/>
          <w:i w:val="false"/>
          <w:color w:val="000000"/>
          <w:sz w:val="28"/>
        </w:rPr>
        <w:t>
      Указанные конструкции, а также горючие декорации, сценическое и выставочное оформление, драпировки в зрительных и экспозиционных залах, фойе, буфетах периодически обрабатываются огнезащитными составами. Руководители учреждения обеспечивают наличие соответствующего протокола испытаний согласно требованиям ГОСТ Р 50810 "Пожарная безопасность текстильных материалов. Ткани декоративные. Методы испытаний на воспламеняемость и классификация".";</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изложить в следующей редакции:</w:t>
      </w:r>
    </w:p>
    <w:bookmarkStart w:name="z321" w:id="314"/>
    <w:p>
      <w:pPr>
        <w:spacing w:after="0"/>
        <w:ind w:left="0"/>
        <w:jc w:val="both"/>
      </w:pPr>
      <w:r>
        <w:rPr>
          <w:rFonts w:ascii="Times New Roman"/>
          <w:b w:val="false"/>
          <w:i w:val="false"/>
          <w:color w:val="000000"/>
          <w:sz w:val="28"/>
        </w:rPr>
        <w:t>
      "158. На отведенной территории установка киосков, а также одноэтажных павильонов площадью до 35 квадратных метров включительно осуществляется группами. В одной группе размещаются не более 20 киосков и павильонов І, ІІ, ІІІ, ІІІа степеней огнестойкости или 10 – ІІІб, IV, IVa и V степеней огнестойкости.</w:t>
      </w:r>
    </w:p>
    <w:bookmarkEnd w:id="314"/>
    <w:bookmarkStart w:name="z322" w:id="315"/>
    <w:p>
      <w:pPr>
        <w:spacing w:after="0"/>
        <w:ind w:left="0"/>
        <w:jc w:val="both"/>
      </w:pPr>
      <w:r>
        <w:rPr>
          <w:rFonts w:ascii="Times New Roman"/>
          <w:b w:val="false"/>
          <w:i w:val="false"/>
          <w:color w:val="000000"/>
          <w:sz w:val="28"/>
        </w:rPr>
        <w:t>
      Расстояние между киосками и павильонами в группе не нормируется.</w:t>
      </w:r>
    </w:p>
    <w:bookmarkEnd w:id="315"/>
    <w:bookmarkStart w:name="z323" w:id="316"/>
    <w:p>
      <w:pPr>
        <w:spacing w:after="0"/>
        <w:ind w:left="0"/>
        <w:jc w:val="both"/>
      </w:pPr>
      <w:r>
        <w:rPr>
          <w:rFonts w:ascii="Times New Roman"/>
          <w:b w:val="false"/>
          <w:i w:val="false"/>
          <w:color w:val="000000"/>
          <w:sz w:val="28"/>
        </w:rPr>
        <w:t>
      Группы необходимо разделять противопожарными перегородками 1-го типа на отсеки по 10 контейнеров.</w:t>
      </w:r>
    </w:p>
    <w:bookmarkEnd w:id="316"/>
    <w:bookmarkStart w:name="z324" w:id="317"/>
    <w:p>
      <w:pPr>
        <w:spacing w:after="0"/>
        <w:ind w:left="0"/>
        <w:jc w:val="both"/>
      </w:pPr>
      <w:r>
        <w:rPr>
          <w:rFonts w:ascii="Times New Roman"/>
          <w:b w:val="false"/>
          <w:i w:val="false"/>
          <w:color w:val="000000"/>
          <w:sz w:val="28"/>
        </w:rPr>
        <w:t>
      159. Расстояние между группами, указанными в пункте 158 настоящих Правил, между отдельно стоящими павильонами и киосками, а также от групп и отдельно стоящих павильонов и киосков до других зданий и сооружений принимается согласно приложению 2 к настоящим Правилам.";</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286</w:t>
      </w:r>
      <w:r>
        <w:rPr>
          <w:rFonts w:ascii="Times New Roman"/>
          <w:b w:val="false"/>
          <w:i w:val="false"/>
          <w:color w:val="000000"/>
          <w:sz w:val="28"/>
        </w:rPr>
        <w:t xml:space="preserve"> исключить;</w:t>
      </w:r>
    </w:p>
    <w:bookmarkStart w:name="z328" w:id="318"/>
    <w:p>
      <w:pPr>
        <w:spacing w:after="0"/>
        <w:ind w:left="0"/>
        <w:jc w:val="both"/>
      </w:pPr>
      <w:r>
        <w:rPr>
          <w:rFonts w:ascii="Times New Roman"/>
          <w:b w:val="false"/>
          <w:i w:val="false"/>
          <w:color w:val="000000"/>
          <w:sz w:val="28"/>
        </w:rPr>
        <w:t>
      дополнить пунктом 1098-1 следующего содержания:</w:t>
      </w:r>
    </w:p>
    <w:bookmarkEnd w:id="318"/>
    <w:bookmarkStart w:name="z329" w:id="319"/>
    <w:p>
      <w:pPr>
        <w:spacing w:after="0"/>
        <w:ind w:left="0"/>
        <w:jc w:val="both"/>
      </w:pPr>
      <w:r>
        <w:rPr>
          <w:rFonts w:ascii="Times New Roman"/>
          <w:b w:val="false"/>
          <w:i w:val="false"/>
          <w:color w:val="000000"/>
          <w:sz w:val="28"/>
        </w:rPr>
        <w:t>
      "1098-1. Гаражи, боксы и площадки открытого хранения транспортных средств (кроме индивидуального) оснащаются схемами расстановки автотехники.";</w:t>
      </w:r>
    </w:p>
    <w:bookmarkEnd w:id="319"/>
    <w:bookmarkStart w:name="z330" w:id="320"/>
    <w:p>
      <w:pPr>
        <w:spacing w:after="0"/>
        <w:ind w:left="0"/>
        <w:jc w:val="both"/>
      </w:pPr>
      <w:r>
        <w:rPr>
          <w:rFonts w:ascii="Times New Roman"/>
          <w:b w:val="false"/>
          <w:i w:val="false"/>
          <w:color w:val="000000"/>
          <w:sz w:val="28"/>
        </w:rPr>
        <w:t>
      дополнить пунктами 1099-1, 1099-2 следующего содержания:</w:t>
      </w:r>
    </w:p>
    <w:bookmarkEnd w:id="320"/>
    <w:bookmarkStart w:name="z331" w:id="321"/>
    <w:p>
      <w:pPr>
        <w:spacing w:after="0"/>
        <w:ind w:left="0"/>
        <w:jc w:val="both"/>
      </w:pPr>
      <w:r>
        <w:rPr>
          <w:rFonts w:ascii="Times New Roman"/>
          <w:b w:val="false"/>
          <w:i w:val="false"/>
          <w:color w:val="000000"/>
          <w:sz w:val="28"/>
        </w:rPr>
        <w:t>
      "1099-1. Не допускается стоянка автомобилей с двигателями, работающими на сжатом природном газе и сжиженном нефтяном газе во встроенных в зданиях иного назначения и пристроенных к ним, а также расположенных ниже уровня земли автостоянках закрытого типа.</w:t>
      </w:r>
    </w:p>
    <w:bookmarkEnd w:id="321"/>
    <w:bookmarkStart w:name="z332" w:id="322"/>
    <w:p>
      <w:pPr>
        <w:spacing w:after="0"/>
        <w:ind w:left="0"/>
        <w:jc w:val="both"/>
      </w:pPr>
      <w:r>
        <w:rPr>
          <w:rFonts w:ascii="Times New Roman"/>
          <w:b w:val="false"/>
          <w:i w:val="false"/>
          <w:color w:val="000000"/>
          <w:sz w:val="28"/>
        </w:rPr>
        <w:t>
      1099-2. В паркингах (в автостоянках закрытого типа) допускаются устройство и/или размещение помещений иного функционального назначения при условии отделения их глухими противопожарными перегородками 1 типа (кроме автомоек, хозяйственных кладовых, кладовых для багажа клиентов).</w:t>
      </w:r>
    </w:p>
    <w:bookmarkEnd w:id="322"/>
    <w:bookmarkStart w:name="z333" w:id="323"/>
    <w:p>
      <w:pPr>
        <w:spacing w:after="0"/>
        <w:ind w:left="0"/>
        <w:jc w:val="both"/>
      </w:pPr>
      <w:r>
        <w:rPr>
          <w:rFonts w:ascii="Times New Roman"/>
          <w:b w:val="false"/>
          <w:i w:val="false"/>
          <w:color w:val="000000"/>
          <w:sz w:val="28"/>
        </w:rPr>
        <w:t>
      Хранение взрывоопасных веществ и материалов, легковоспламеняющихся и горючих жидкостей, масел, баллонов с горючими газами, баллонов под давлением в хозяйственных кладовых и кладовых для багажа клиентов не допускается.";</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1453</w:t>
      </w:r>
      <w:r>
        <w:rPr>
          <w:rFonts w:ascii="Times New Roman"/>
          <w:b w:val="false"/>
          <w:i w:val="false"/>
          <w:color w:val="000000"/>
          <w:sz w:val="28"/>
        </w:rPr>
        <w:t xml:space="preserve"> исключить;</w:t>
      </w:r>
    </w:p>
    <w:bookmarkStart w:name="z335" w:id="324"/>
    <w:p>
      <w:pPr>
        <w:spacing w:after="0"/>
        <w:ind w:left="0"/>
        <w:jc w:val="both"/>
      </w:pPr>
      <w:r>
        <w:rPr>
          <w:rFonts w:ascii="Times New Roman"/>
          <w:b w:val="false"/>
          <w:i w:val="false"/>
          <w:color w:val="000000"/>
          <w:sz w:val="28"/>
        </w:rPr>
        <w:t>
      дополнить разделом 13 следующего содержания:</w:t>
      </w:r>
    </w:p>
    <w:bookmarkEnd w:id="324"/>
    <w:bookmarkStart w:name="z336" w:id="325"/>
    <w:p>
      <w:pPr>
        <w:spacing w:after="0"/>
        <w:ind w:left="0"/>
        <w:jc w:val="both"/>
      </w:pPr>
      <w:r>
        <w:rPr>
          <w:rFonts w:ascii="Times New Roman"/>
          <w:b w:val="false"/>
          <w:i w:val="false"/>
          <w:color w:val="000000"/>
          <w:sz w:val="28"/>
        </w:rPr>
        <w:t xml:space="preserve">
      "Раздел 13. Порядок содержания источников противопожарного водоснабжения </w:t>
      </w:r>
    </w:p>
    <w:bookmarkEnd w:id="325"/>
    <w:bookmarkStart w:name="z337" w:id="326"/>
    <w:p>
      <w:pPr>
        <w:spacing w:after="0"/>
        <w:ind w:left="0"/>
        <w:jc w:val="both"/>
      </w:pPr>
      <w:r>
        <w:rPr>
          <w:rFonts w:ascii="Times New Roman"/>
          <w:b w:val="false"/>
          <w:i w:val="false"/>
          <w:color w:val="000000"/>
          <w:sz w:val="28"/>
        </w:rPr>
        <w:t>
      1619. Естественные и искусственные источники противопожарного водоснабжения (в том числе противопожарный водопровод, пожарные водоемы, емкости для хранения воды на цели пожаротушения), а также подъезды к ним для забора воды постоянно содержатся в исправном состоянии.</w:t>
      </w:r>
    </w:p>
    <w:bookmarkEnd w:id="326"/>
    <w:bookmarkStart w:name="z338" w:id="327"/>
    <w:p>
      <w:pPr>
        <w:spacing w:after="0"/>
        <w:ind w:left="0"/>
        <w:jc w:val="both"/>
      </w:pPr>
      <w:r>
        <w:rPr>
          <w:rFonts w:ascii="Times New Roman"/>
          <w:b w:val="false"/>
          <w:i w:val="false"/>
          <w:color w:val="000000"/>
          <w:sz w:val="28"/>
        </w:rPr>
        <w:t>
      1620. Сети противопожарного водопровода, пожарные гидранты и пожарные краны проверяются на водоотдачу и работоспособность не реже двух раз в год (весной и осенью).</w:t>
      </w:r>
    </w:p>
    <w:bookmarkEnd w:id="327"/>
    <w:bookmarkStart w:name="z339" w:id="328"/>
    <w:p>
      <w:pPr>
        <w:spacing w:after="0"/>
        <w:ind w:left="0"/>
        <w:jc w:val="both"/>
      </w:pPr>
      <w:r>
        <w:rPr>
          <w:rFonts w:ascii="Times New Roman"/>
          <w:b w:val="false"/>
          <w:i w:val="false"/>
          <w:color w:val="000000"/>
          <w:sz w:val="28"/>
        </w:rPr>
        <w:t>
      1621. Пожарные гидранты содержатся в исправном состоянии, а в зимнее время утепляются и очищаются от снега и льда.</w:t>
      </w:r>
    </w:p>
    <w:bookmarkEnd w:id="328"/>
    <w:bookmarkStart w:name="z340" w:id="329"/>
    <w:p>
      <w:pPr>
        <w:spacing w:after="0"/>
        <w:ind w:left="0"/>
        <w:jc w:val="both"/>
      </w:pPr>
      <w:r>
        <w:rPr>
          <w:rFonts w:ascii="Times New Roman"/>
          <w:b w:val="false"/>
          <w:i w:val="false"/>
          <w:color w:val="000000"/>
          <w:sz w:val="28"/>
        </w:rPr>
        <w:t>
      1622. Подъезд пожарной техники к источникам противопожарного водоснабжения по дорогам и проездам обеспечивается в любое время года.</w:t>
      </w:r>
    </w:p>
    <w:bookmarkEnd w:id="329"/>
    <w:bookmarkStart w:name="z341" w:id="330"/>
    <w:p>
      <w:pPr>
        <w:spacing w:after="0"/>
        <w:ind w:left="0"/>
        <w:jc w:val="both"/>
      </w:pPr>
      <w:r>
        <w:rPr>
          <w:rFonts w:ascii="Times New Roman"/>
          <w:b w:val="false"/>
          <w:i w:val="false"/>
          <w:color w:val="000000"/>
          <w:sz w:val="28"/>
        </w:rPr>
        <w:t>
      1623. При отключении участков водопроводной сети, неисправности гидрантов или уменьшении давления в сети ниже требуемого диспетчер водоканала (по водопроводным сетям населенных пунктов) или соответствующее должностное лицо организации, ответственное за противопожарное водоснабжение, (по водопроводным сетям организации или предприятия) сообщает об этом органы государственной противопожарной службы.</w:t>
      </w:r>
    </w:p>
    <w:bookmarkEnd w:id="330"/>
    <w:bookmarkStart w:name="z342" w:id="331"/>
    <w:p>
      <w:pPr>
        <w:spacing w:after="0"/>
        <w:ind w:left="0"/>
        <w:jc w:val="both"/>
      </w:pPr>
      <w:r>
        <w:rPr>
          <w:rFonts w:ascii="Times New Roman"/>
          <w:b w:val="false"/>
          <w:i w:val="false"/>
          <w:color w:val="000000"/>
          <w:sz w:val="28"/>
        </w:rPr>
        <w:t>
      1624. Места нахождения источников противопожарного водоснабжения (в том числе пожарных гидрантов, пожарных водоемов), пирсов для установки пожарных машин, места подключения пожарных машин к пожарным сухотрубам зданий и сооружений, а также направление движения к месту их нахождения, обозначаются знаками пожарной безопасности в соответствии с требованиями СТ РК ГОСТ Р 12.4.026 "Цвета сигнальные, знаки безопасности и разметка сигнальная. Общие технические условия и порядок применения".</w:t>
      </w:r>
    </w:p>
    <w:bookmarkEnd w:id="331"/>
    <w:bookmarkStart w:name="z343" w:id="332"/>
    <w:p>
      <w:pPr>
        <w:spacing w:after="0"/>
        <w:ind w:left="0"/>
        <w:jc w:val="both"/>
      </w:pPr>
      <w:r>
        <w:rPr>
          <w:rFonts w:ascii="Times New Roman"/>
          <w:b w:val="false"/>
          <w:i w:val="false"/>
          <w:color w:val="000000"/>
          <w:sz w:val="28"/>
        </w:rPr>
        <w:t>
      У места размещения подземного пожарного гидранта устанавливается световой или флуоресцентный указатель с нанесенным буквенным индексом "ПГ", цифровыми значениями расстояния в метрах от указателя до гидранта.</w:t>
      </w:r>
    </w:p>
    <w:bookmarkEnd w:id="332"/>
    <w:bookmarkStart w:name="z344" w:id="333"/>
    <w:p>
      <w:pPr>
        <w:spacing w:after="0"/>
        <w:ind w:left="0"/>
        <w:jc w:val="both"/>
      </w:pPr>
      <w:r>
        <w:rPr>
          <w:rFonts w:ascii="Times New Roman"/>
          <w:b w:val="false"/>
          <w:i w:val="false"/>
          <w:color w:val="000000"/>
          <w:sz w:val="28"/>
        </w:rPr>
        <w:t>
      У пожарного водоема устанавливается аналогичный указатель с нанесенным буквенным индексом "ПВ", цифровыми значениями запаса воды в кубических метрах и количества пожарных автомобилей, которые могут быть одновременно установлены на площадке водоема.</w:t>
      </w:r>
    </w:p>
    <w:bookmarkEnd w:id="333"/>
    <w:bookmarkStart w:name="z345" w:id="334"/>
    <w:p>
      <w:pPr>
        <w:spacing w:after="0"/>
        <w:ind w:left="0"/>
        <w:jc w:val="both"/>
      </w:pPr>
      <w:r>
        <w:rPr>
          <w:rFonts w:ascii="Times New Roman"/>
          <w:b w:val="false"/>
          <w:i w:val="false"/>
          <w:color w:val="000000"/>
          <w:sz w:val="28"/>
        </w:rPr>
        <w:t>
      1625. Пожарные краны системы внутреннего противопожарного водопровода устанавливаются таким образом, чтобы отвод с клапаном находился на высоте 1,35±0,15 м над полом помещения, укомплектовываются рукавами, стволами и заключаются в пожарные шкафы, которые пломбируются. Спаренные пожарные краны допускается устанавливать один над другим, при этом второй кран устанавливается на высоте не менее 1 метра от пола.</w:t>
      </w:r>
    </w:p>
    <w:bookmarkEnd w:id="334"/>
    <w:bookmarkStart w:name="z346" w:id="335"/>
    <w:p>
      <w:pPr>
        <w:spacing w:after="0"/>
        <w:ind w:left="0"/>
        <w:jc w:val="both"/>
      </w:pPr>
      <w:r>
        <w:rPr>
          <w:rFonts w:ascii="Times New Roman"/>
          <w:b w:val="false"/>
          <w:i w:val="false"/>
          <w:color w:val="000000"/>
          <w:sz w:val="28"/>
        </w:rPr>
        <w:t>
      На дверце шкафа указываются буквенный индекс "ПК" и порядковый номер.</w:t>
      </w:r>
    </w:p>
    <w:bookmarkEnd w:id="335"/>
    <w:bookmarkStart w:name="z347" w:id="336"/>
    <w:p>
      <w:pPr>
        <w:spacing w:after="0"/>
        <w:ind w:left="0"/>
        <w:jc w:val="both"/>
      </w:pPr>
      <w:r>
        <w:rPr>
          <w:rFonts w:ascii="Times New Roman"/>
          <w:b w:val="false"/>
          <w:i w:val="false"/>
          <w:color w:val="000000"/>
          <w:sz w:val="28"/>
        </w:rPr>
        <w:t>
      Пожарные рукава содержатся сухими, хорошо скатанными и присоединенными к кранам и стволам.</w:t>
      </w:r>
    </w:p>
    <w:bookmarkEnd w:id="336"/>
    <w:bookmarkStart w:name="z348" w:id="337"/>
    <w:p>
      <w:pPr>
        <w:spacing w:after="0"/>
        <w:ind w:left="0"/>
        <w:jc w:val="both"/>
      </w:pPr>
      <w:r>
        <w:rPr>
          <w:rFonts w:ascii="Times New Roman"/>
          <w:b w:val="false"/>
          <w:i w:val="false"/>
          <w:color w:val="000000"/>
          <w:sz w:val="28"/>
        </w:rPr>
        <w:t>
      1626. В помещениях насосной станции вывешиваются общая схема противопожарного водоснабжения и схема обвязки насосов.</w:t>
      </w:r>
    </w:p>
    <w:bookmarkEnd w:id="337"/>
    <w:bookmarkStart w:name="z349" w:id="338"/>
    <w:p>
      <w:pPr>
        <w:spacing w:after="0"/>
        <w:ind w:left="0"/>
        <w:jc w:val="both"/>
      </w:pPr>
      <w:r>
        <w:rPr>
          <w:rFonts w:ascii="Times New Roman"/>
          <w:b w:val="false"/>
          <w:i w:val="false"/>
          <w:color w:val="000000"/>
          <w:sz w:val="28"/>
        </w:rPr>
        <w:t>
      На каждой задвижке и пожарном насосе-повысителе указывается их назначение.</w:t>
      </w:r>
    </w:p>
    <w:bookmarkEnd w:id="338"/>
    <w:bookmarkStart w:name="z350" w:id="339"/>
    <w:p>
      <w:pPr>
        <w:spacing w:after="0"/>
        <w:ind w:left="0"/>
        <w:jc w:val="both"/>
      </w:pPr>
      <w:r>
        <w:rPr>
          <w:rFonts w:ascii="Times New Roman"/>
          <w:b w:val="false"/>
          <w:i w:val="false"/>
          <w:color w:val="000000"/>
          <w:sz w:val="28"/>
        </w:rPr>
        <w:t>
      Порядок включения насосов-повысителей определяется техническими инструкциями.</w:t>
      </w:r>
    </w:p>
    <w:bookmarkEnd w:id="339"/>
    <w:bookmarkStart w:name="z351" w:id="340"/>
    <w:p>
      <w:pPr>
        <w:spacing w:after="0"/>
        <w:ind w:left="0"/>
        <w:jc w:val="both"/>
      </w:pPr>
      <w:r>
        <w:rPr>
          <w:rFonts w:ascii="Times New Roman"/>
          <w:b w:val="false"/>
          <w:i w:val="false"/>
          <w:color w:val="000000"/>
          <w:sz w:val="28"/>
        </w:rPr>
        <w:t>
      1627. Питание электродвигателей пожарных насосов обеспечивается бесперебойно электроснабжением предприятия.</w:t>
      </w:r>
    </w:p>
    <w:bookmarkEnd w:id="340"/>
    <w:bookmarkStart w:name="z352" w:id="341"/>
    <w:p>
      <w:pPr>
        <w:spacing w:after="0"/>
        <w:ind w:left="0"/>
        <w:jc w:val="both"/>
      </w:pPr>
      <w:r>
        <w:rPr>
          <w:rFonts w:ascii="Times New Roman"/>
          <w:b w:val="false"/>
          <w:i w:val="false"/>
          <w:color w:val="000000"/>
          <w:sz w:val="28"/>
        </w:rPr>
        <w:t xml:space="preserve">
      1628. На обводных линиях водомерных устройств наружного и внутреннего противопожарного водопроводов предусматриваются задвижки с электроприводом, открытие задвижек производится от кнопок, установленных в пожарных шкафах, и блокируются с запуском насосов-повысителей противопожарного водопровода при их наличии. </w:t>
      </w:r>
    </w:p>
    <w:bookmarkEnd w:id="341"/>
    <w:bookmarkStart w:name="z353" w:id="342"/>
    <w:p>
      <w:pPr>
        <w:spacing w:after="0"/>
        <w:ind w:left="0"/>
        <w:jc w:val="both"/>
      </w:pPr>
      <w:r>
        <w:rPr>
          <w:rFonts w:ascii="Times New Roman"/>
          <w:b w:val="false"/>
          <w:i w:val="false"/>
          <w:color w:val="000000"/>
          <w:sz w:val="28"/>
        </w:rPr>
        <w:t>
      Задвижки с электроприводом, установленные на обводных линиях водомерных устройств, проверяются на работоспособность не реже двух раз в год, а пожарные насосы – ежемесячно.</w:t>
      </w:r>
    </w:p>
    <w:bookmarkEnd w:id="342"/>
    <w:bookmarkStart w:name="z354" w:id="343"/>
    <w:p>
      <w:pPr>
        <w:spacing w:after="0"/>
        <w:ind w:left="0"/>
        <w:jc w:val="both"/>
      </w:pPr>
      <w:r>
        <w:rPr>
          <w:rFonts w:ascii="Times New Roman"/>
          <w:b w:val="false"/>
          <w:i w:val="false"/>
          <w:color w:val="000000"/>
          <w:sz w:val="28"/>
        </w:rPr>
        <w:t>
      1629. При наличии на территории объекта или вблизи его (в радиусе 200 м) естественных или искусственных водоисточников (реки, озера, бассейны, градирни) к ним обеспечиваются подъезды с площадками (пирсами) с твердым покрытием размерами не менее 12х12 м для установки пожарных автомобилей и забора воды в любое время года.</w:t>
      </w:r>
    </w:p>
    <w:bookmarkEnd w:id="343"/>
    <w:bookmarkStart w:name="z355" w:id="344"/>
    <w:p>
      <w:pPr>
        <w:spacing w:after="0"/>
        <w:ind w:left="0"/>
        <w:jc w:val="both"/>
      </w:pPr>
      <w:r>
        <w:rPr>
          <w:rFonts w:ascii="Times New Roman"/>
          <w:b w:val="false"/>
          <w:i w:val="false"/>
          <w:color w:val="000000"/>
          <w:sz w:val="28"/>
        </w:rPr>
        <w:t>
      1630. Поддержание в постоянной готовности искусственных водоемов, подъездов к водоисточникам и водозаборных устройств обеспечивается собственниками сооружений.</w:t>
      </w:r>
    </w:p>
    <w:bookmarkEnd w:id="344"/>
    <w:bookmarkStart w:name="z356" w:id="345"/>
    <w:p>
      <w:pPr>
        <w:spacing w:after="0"/>
        <w:ind w:left="0"/>
        <w:jc w:val="both"/>
      </w:pPr>
      <w:r>
        <w:rPr>
          <w:rFonts w:ascii="Times New Roman"/>
          <w:b w:val="false"/>
          <w:i w:val="false"/>
          <w:color w:val="000000"/>
          <w:sz w:val="28"/>
        </w:rPr>
        <w:t>
      1631. Водонапорные башни приспосабливаются для отбора воды пожарной техникой в любое время года.</w:t>
      </w:r>
    </w:p>
    <w:bookmarkEnd w:id="345"/>
    <w:bookmarkStart w:name="z357" w:id="346"/>
    <w:p>
      <w:pPr>
        <w:spacing w:after="0"/>
        <w:ind w:left="0"/>
        <w:jc w:val="both"/>
      </w:pPr>
      <w:r>
        <w:rPr>
          <w:rFonts w:ascii="Times New Roman"/>
          <w:b w:val="false"/>
          <w:i w:val="false"/>
          <w:color w:val="000000"/>
          <w:sz w:val="28"/>
        </w:rPr>
        <w:t>
      Использование для хозяйственных и производственных нужд запаса воды, предназначенного для целей пожаротушения, не допускается.</w:t>
      </w:r>
    </w:p>
    <w:bookmarkEnd w:id="346"/>
    <w:bookmarkStart w:name="z358" w:id="347"/>
    <w:p>
      <w:pPr>
        <w:spacing w:after="0"/>
        <w:ind w:left="0"/>
        <w:jc w:val="both"/>
      </w:pPr>
      <w:r>
        <w:rPr>
          <w:rFonts w:ascii="Times New Roman"/>
          <w:b w:val="false"/>
          <w:i w:val="false"/>
          <w:color w:val="000000"/>
          <w:sz w:val="28"/>
        </w:rPr>
        <w:t>
      1632. Оборудование систем противопожарного водоснабжения (пожарные гидранты, пожарные краны, сухотрубные системы водяного и пенного пожаротушения, а также водяного орошения) перед приемкой в эксплуатацию и не реже двух раз в год (весной и осенью) подвергаются техническому осмотру, проверяются на работоспособность (водоотдачу) посредством пуска воды.</w:t>
      </w:r>
    </w:p>
    <w:bookmarkEnd w:id="347"/>
    <w:bookmarkStart w:name="z359" w:id="348"/>
    <w:p>
      <w:pPr>
        <w:spacing w:after="0"/>
        <w:ind w:left="0"/>
        <w:jc w:val="both"/>
      </w:pPr>
      <w:r>
        <w:rPr>
          <w:rFonts w:ascii="Times New Roman"/>
          <w:b w:val="false"/>
          <w:i w:val="false"/>
          <w:color w:val="000000"/>
          <w:sz w:val="28"/>
        </w:rPr>
        <w:t>
      Технический осмотр включает в себя:</w:t>
      </w:r>
    </w:p>
    <w:bookmarkEnd w:id="348"/>
    <w:bookmarkStart w:name="z360" w:id="349"/>
    <w:p>
      <w:pPr>
        <w:spacing w:after="0"/>
        <w:ind w:left="0"/>
        <w:jc w:val="both"/>
      </w:pPr>
      <w:r>
        <w:rPr>
          <w:rFonts w:ascii="Times New Roman"/>
          <w:b w:val="false"/>
          <w:i w:val="false"/>
          <w:color w:val="000000"/>
          <w:sz w:val="28"/>
        </w:rPr>
        <w:t>
      1) осмотр пожарного крана, с целью выявления наличия механических повреждений (царапин, сколов и так далее), фиксирования целостности лакокрасочного покрытия;</w:t>
      </w:r>
    </w:p>
    <w:bookmarkEnd w:id="349"/>
    <w:bookmarkStart w:name="z361" w:id="350"/>
    <w:p>
      <w:pPr>
        <w:spacing w:after="0"/>
        <w:ind w:left="0"/>
        <w:jc w:val="both"/>
      </w:pPr>
      <w:r>
        <w:rPr>
          <w:rFonts w:ascii="Times New Roman"/>
          <w:b w:val="false"/>
          <w:i w:val="false"/>
          <w:color w:val="000000"/>
          <w:sz w:val="28"/>
        </w:rPr>
        <w:t>
      2) проверку комплектности;</w:t>
      </w:r>
    </w:p>
    <w:bookmarkEnd w:id="350"/>
    <w:bookmarkStart w:name="z362" w:id="351"/>
    <w:p>
      <w:pPr>
        <w:spacing w:after="0"/>
        <w:ind w:left="0"/>
        <w:jc w:val="both"/>
      </w:pPr>
      <w:r>
        <w:rPr>
          <w:rFonts w:ascii="Times New Roman"/>
          <w:b w:val="false"/>
          <w:i w:val="false"/>
          <w:color w:val="000000"/>
          <w:sz w:val="28"/>
        </w:rPr>
        <w:t>
      3) контроля качества соединения пожарного рукава к крану и стволу и легкость их разъединения;</w:t>
      </w:r>
    </w:p>
    <w:bookmarkEnd w:id="351"/>
    <w:bookmarkStart w:name="z363" w:id="352"/>
    <w:p>
      <w:pPr>
        <w:spacing w:after="0"/>
        <w:ind w:left="0"/>
        <w:jc w:val="both"/>
      </w:pPr>
      <w:r>
        <w:rPr>
          <w:rFonts w:ascii="Times New Roman"/>
          <w:b w:val="false"/>
          <w:i w:val="false"/>
          <w:color w:val="000000"/>
          <w:sz w:val="28"/>
        </w:rPr>
        <w:t>
      4) обследование состояние резиновых прокладок, которые находятся на пожарном стволе и соединительных головках на кране, рукаве и стояке сухотруба;</w:t>
      </w:r>
    </w:p>
    <w:bookmarkEnd w:id="352"/>
    <w:bookmarkStart w:name="z364" w:id="353"/>
    <w:p>
      <w:pPr>
        <w:spacing w:after="0"/>
        <w:ind w:left="0"/>
        <w:jc w:val="both"/>
      </w:pPr>
      <w:r>
        <w:rPr>
          <w:rFonts w:ascii="Times New Roman"/>
          <w:b w:val="false"/>
          <w:i w:val="false"/>
          <w:color w:val="000000"/>
          <w:sz w:val="28"/>
        </w:rPr>
        <w:t>
      5) выполнение гидравлических испытаний крана на водоотдачу и (или) подачу воды в сухотруб;</w:t>
      </w:r>
    </w:p>
    <w:bookmarkEnd w:id="353"/>
    <w:bookmarkStart w:name="z365" w:id="354"/>
    <w:p>
      <w:pPr>
        <w:spacing w:after="0"/>
        <w:ind w:left="0"/>
        <w:jc w:val="both"/>
      </w:pPr>
      <w:r>
        <w:rPr>
          <w:rFonts w:ascii="Times New Roman"/>
          <w:b w:val="false"/>
          <w:i w:val="false"/>
          <w:color w:val="000000"/>
          <w:sz w:val="28"/>
        </w:rPr>
        <w:t>
      6) проверку исправности кнопки включения насоса, повышающего давление, и (или) открывающей электрозадвижку на обводной линии наружного и внутреннего противопожарного водопровода;</w:t>
      </w:r>
    </w:p>
    <w:bookmarkEnd w:id="354"/>
    <w:bookmarkStart w:name="z366" w:id="355"/>
    <w:p>
      <w:pPr>
        <w:spacing w:after="0"/>
        <w:ind w:left="0"/>
        <w:jc w:val="both"/>
      </w:pPr>
      <w:r>
        <w:rPr>
          <w:rFonts w:ascii="Times New Roman"/>
          <w:b w:val="false"/>
          <w:i w:val="false"/>
          <w:color w:val="000000"/>
          <w:sz w:val="28"/>
        </w:rPr>
        <w:t>
      7) перемотку пожарного рукава;</w:t>
      </w:r>
    </w:p>
    <w:bookmarkEnd w:id="355"/>
    <w:bookmarkStart w:name="z367" w:id="356"/>
    <w:p>
      <w:pPr>
        <w:spacing w:after="0"/>
        <w:ind w:left="0"/>
        <w:jc w:val="both"/>
      </w:pPr>
      <w:r>
        <w:rPr>
          <w:rFonts w:ascii="Times New Roman"/>
          <w:b w:val="false"/>
          <w:i w:val="false"/>
          <w:color w:val="000000"/>
          <w:sz w:val="28"/>
        </w:rPr>
        <w:t>
      8) опломбировку пожарного крана.</w:t>
      </w:r>
    </w:p>
    <w:bookmarkEnd w:id="356"/>
    <w:bookmarkStart w:name="z368" w:id="357"/>
    <w:p>
      <w:pPr>
        <w:spacing w:after="0"/>
        <w:ind w:left="0"/>
        <w:jc w:val="both"/>
      </w:pPr>
      <w:r>
        <w:rPr>
          <w:rFonts w:ascii="Times New Roman"/>
          <w:b w:val="false"/>
          <w:i w:val="false"/>
          <w:color w:val="000000"/>
          <w:sz w:val="28"/>
        </w:rPr>
        <w:t>
      Испытания внутреннего противопожарного водоснабжения проводятся при температуре не ниже плюс 5</w:t>
      </w:r>
      <w:r>
        <w:rPr>
          <w:rFonts w:ascii="Times New Roman"/>
          <w:b w:val="false"/>
          <w:i w:val="false"/>
          <w:color w:val="000000"/>
          <w:vertAlign w:val="superscript"/>
        </w:rPr>
        <w:t>о</w:t>
      </w:r>
      <w:r>
        <w:rPr>
          <w:rFonts w:ascii="Times New Roman"/>
          <w:b w:val="false"/>
          <w:i w:val="false"/>
          <w:color w:val="000000"/>
          <w:sz w:val="28"/>
        </w:rPr>
        <w:t>С.</w:t>
      </w:r>
    </w:p>
    <w:bookmarkEnd w:id="357"/>
    <w:bookmarkStart w:name="z369" w:id="358"/>
    <w:p>
      <w:pPr>
        <w:spacing w:after="0"/>
        <w:ind w:left="0"/>
        <w:jc w:val="both"/>
      </w:pPr>
      <w:r>
        <w:rPr>
          <w:rFonts w:ascii="Times New Roman"/>
          <w:b w:val="false"/>
          <w:i w:val="false"/>
          <w:color w:val="000000"/>
          <w:sz w:val="28"/>
        </w:rPr>
        <w:t>
      Результаты технического осмотра и проверки на водоотдачу систем внутреннего противопожарного водоснабжения оформляются актом и протоколом испытаний.</w:t>
      </w:r>
    </w:p>
    <w:bookmarkEnd w:id="358"/>
    <w:bookmarkStart w:name="z370" w:id="359"/>
    <w:p>
      <w:pPr>
        <w:spacing w:after="0"/>
        <w:ind w:left="0"/>
        <w:jc w:val="both"/>
      </w:pPr>
      <w:r>
        <w:rPr>
          <w:rFonts w:ascii="Times New Roman"/>
          <w:b w:val="false"/>
          <w:i w:val="false"/>
          <w:color w:val="000000"/>
          <w:sz w:val="28"/>
        </w:rPr>
        <w:t>
      Формы акта обследования водопроводной сети на водоотдачу, акта обследования пожарных гидрантов, акта испытаний систем внутреннего противопожарного водоснабжения на работоспособность, протокола испытаний на водоотдачу и протокола испытаний клапанов пожарных кранов на работоспособность приведены в приложении 8 к настоящим Правилам.";</w:t>
      </w:r>
    </w:p>
    <w:bookmarkEnd w:id="359"/>
    <w:bookmarkStart w:name="z371" w:id="360"/>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360"/>
    <w:bookmarkStart w:name="z372" w:id="361"/>
    <w:p>
      <w:pPr>
        <w:spacing w:after="0"/>
        <w:ind w:left="0"/>
        <w:jc w:val="both"/>
      </w:pPr>
      <w:r>
        <w:rPr>
          <w:rFonts w:ascii="Times New Roman"/>
          <w:b w:val="false"/>
          <w:i w:val="false"/>
          <w:color w:val="000000"/>
          <w:sz w:val="28"/>
        </w:rPr>
        <w:t xml:space="preserve">
      дополнить приложением 1-2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61"/>
    <w:bookmarkStart w:name="z373" w:id="362"/>
    <w:p>
      <w:pPr>
        <w:spacing w:after="0"/>
        <w:ind w:left="0"/>
        <w:jc w:val="both"/>
      </w:pPr>
      <w:r>
        <w:rPr>
          <w:rFonts w:ascii="Times New Roman"/>
          <w:b w:val="false"/>
          <w:i w:val="false"/>
          <w:color w:val="000000"/>
          <w:sz w:val="28"/>
        </w:rPr>
        <w:t xml:space="preserve">
      дополнить приложением 1-3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62"/>
    <w:bookmarkStart w:name="z374" w:id="363"/>
    <w:p>
      <w:pPr>
        <w:spacing w:after="0"/>
        <w:ind w:left="0"/>
        <w:jc w:val="both"/>
      </w:pPr>
      <w:r>
        <w:rPr>
          <w:rFonts w:ascii="Times New Roman"/>
          <w:b w:val="false"/>
          <w:i w:val="false"/>
          <w:color w:val="000000"/>
          <w:sz w:val="28"/>
        </w:rPr>
        <w:t xml:space="preserve">
      дополнить приложением 1-4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363"/>
    <w:bookmarkStart w:name="z375" w:id="364"/>
    <w:p>
      <w:pPr>
        <w:spacing w:after="0"/>
        <w:ind w:left="0"/>
        <w:jc w:val="both"/>
      </w:pPr>
      <w:r>
        <w:rPr>
          <w:rFonts w:ascii="Times New Roman"/>
          <w:b w:val="false"/>
          <w:i w:val="false"/>
          <w:color w:val="000000"/>
          <w:sz w:val="28"/>
        </w:rPr>
        <w:t xml:space="preserve">
      дополнить приложением 1-5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364"/>
    <w:bookmarkStart w:name="z376" w:id="365"/>
    <w:p>
      <w:pPr>
        <w:spacing w:after="0"/>
        <w:ind w:left="0"/>
        <w:jc w:val="both"/>
      </w:pPr>
      <w:r>
        <w:rPr>
          <w:rFonts w:ascii="Times New Roman"/>
          <w:b w:val="false"/>
          <w:i w:val="false"/>
          <w:color w:val="000000"/>
          <w:sz w:val="28"/>
        </w:rPr>
        <w:t xml:space="preserve">
      дополнить приложением 1-6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365"/>
    <w:bookmarkStart w:name="z377" w:id="366"/>
    <w:p>
      <w:pPr>
        <w:spacing w:after="0"/>
        <w:ind w:left="0"/>
        <w:jc w:val="both"/>
      </w:pPr>
      <w:r>
        <w:rPr>
          <w:rFonts w:ascii="Times New Roman"/>
          <w:b w:val="false"/>
          <w:i w:val="false"/>
          <w:color w:val="000000"/>
          <w:sz w:val="28"/>
        </w:rPr>
        <w:t xml:space="preserve">
      дополнить приложением 8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366"/>
    <w:bookmarkStart w:name="z378" w:id="367"/>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2019 года № 921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w:t>
            </w:r>
          </w:p>
        </w:tc>
      </w:tr>
    </w:tbl>
    <w:bookmarkStart w:name="z383" w:id="368"/>
    <w:p>
      <w:pPr>
        <w:spacing w:after="0"/>
        <w:ind w:left="0"/>
        <w:jc w:val="left"/>
      </w:pPr>
      <w:r>
        <w:rPr>
          <w:rFonts w:ascii="Times New Roman"/>
          <w:b/>
          <w:i w:val="false"/>
          <w:color w:val="000000"/>
        </w:rPr>
        <w:t xml:space="preserve"> Требования к инструкциям о мерах пожарной безопасности</w:t>
      </w:r>
    </w:p>
    <w:bookmarkEnd w:id="368"/>
    <w:bookmarkStart w:name="z384" w:id="369"/>
    <w:p>
      <w:pPr>
        <w:spacing w:after="0"/>
        <w:ind w:left="0"/>
        <w:jc w:val="both"/>
      </w:pPr>
      <w:r>
        <w:rPr>
          <w:rFonts w:ascii="Times New Roman"/>
          <w:b w:val="false"/>
          <w:i w:val="false"/>
          <w:color w:val="000000"/>
          <w:sz w:val="28"/>
        </w:rPr>
        <w:t>
      Инструкции о мерах пожарной безопасности разрабатываются на основе требований настоящих Правил, исходя из специфики пожарной опасности зданий, сооружений, технологических процессов, технологического и производственного оборудования.</w:t>
      </w:r>
    </w:p>
    <w:bookmarkEnd w:id="369"/>
    <w:bookmarkStart w:name="z385" w:id="370"/>
    <w:p>
      <w:pPr>
        <w:spacing w:after="0"/>
        <w:ind w:left="0"/>
        <w:jc w:val="both"/>
      </w:pPr>
      <w:r>
        <w:rPr>
          <w:rFonts w:ascii="Times New Roman"/>
          <w:b w:val="false"/>
          <w:i w:val="false"/>
          <w:color w:val="000000"/>
          <w:sz w:val="28"/>
        </w:rPr>
        <w:t xml:space="preserve">
      В инструкциях о мерах пожарной безопасности отражаются следующие вопросы: </w:t>
      </w:r>
    </w:p>
    <w:bookmarkEnd w:id="370"/>
    <w:bookmarkStart w:name="z386" w:id="371"/>
    <w:p>
      <w:pPr>
        <w:spacing w:after="0"/>
        <w:ind w:left="0"/>
        <w:jc w:val="both"/>
      </w:pPr>
      <w:r>
        <w:rPr>
          <w:rFonts w:ascii="Times New Roman"/>
          <w:b w:val="false"/>
          <w:i w:val="false"/>
          <w:color w:val="000000"/>
          <w:sz w:val="28"/>
        </w:rPr>
        <w:t>
      1) порядок содержания территорий, зданий, сооружений и помещений, в том числе эвакуационных путей;</w:t>
      </w:r>
    </w:p>
    <w:bookmarkEnd w:id="371"/>
    <w:bookmarkStart w:name="z387" w:id="372"/>
    <w:p>
      <w:pPr>
        <w:spacing w:after="0"/>
        <w:ind w:left="0"/>
        <w:jc w:val="both"/>
      </w:pPr>
      <w:r>
        <w:rPr>
          <w:rFonts w:ascii="Times New Roman"/>
          <w:b w:val="false"/>
          <w:i w:val="false"/>
          <w:color w:val="000000"/>
          <w:sz w:val="28"/>
        </w:rPr>
        <w:t xml:space="preserve">
      2) мероприятия по обеспечению пожарной безопасности технологических процессов при эксплуатации оборудования и производстве пожароопасных работ; </w:t>
      </w:r>
    </w:p>
    <w:bookmarkEnd w:id="372"/>
    <w:bookmarkStart w:name="z388" w:id="373"/>
    <w:p>
      <w:pPr>
        <w:spacing w:after="0"/>
        <w:ind w:left="0"/>
        <w:jc w:val="both"/>
      </w:pPr>
      <w:r>
        <w:rPr>
          <w:rFonts w:ascii="Times New Roman"/>
          <w:b w:val="false"/>
          <w:i w:val="false"/>
          <w:color w:val="000000"/>
          <w:sz w:val="28"/>
        </w:rPr>
        <w:t xml:space="preserve">
      3) порядок и нормы хранения и транспортировки взрывопожароопасных и пожароопасных веществ и материалов; </w:t>
      </w:r>
    </w:p>
    <w:bookmarkEnd w:id="373"/>
    <w:bookmarkStart w:name="z389" w:id="374"/>
    <w:p>
      <w:pPr>
        <w:spacing w:after="0"/>
        <w:ind w:left="0"/>
        <w:jc w:val="both"/>
      </w:pPr>
      <w:r>
        <w:rPr>
          <w:rFonts w:ascii="Times New Roman"/>
          <w:b w:val="false"/>
          <w:i w:val="false"/>
          <w:color w:val="000000"/>
          <w:sz w:val="28"/>
        </w:rPr>
        <w:t>
      4) порядок осмотра и закрытия помещений по окончании работы;</w:t>
      </w:r>
    </w:p>
    <w:bookmarkEnd w:id="374"/>
    <w:bookmarkStart w:name="z390" w:id="375"/>
    <w:p>
      <w:pPr>
        <w:spacing w:after="0"/>
        <w:ind w:left="0"/>
        <w:jc w:val="both"/>
      </w:pPr>
      <w:r>
        <w:rPr>
          <w:rFonts w:ascii="Times New Roman"/>
          <w:b w:val="false"/>
          <w:i w:val="false"/>
          <w:color w:val="000000"/>
          <w:sz w:val="28"/>
        </w:rPr>
        <w:t>
      5) расположения мест для курения, применения открытого огня и проведения огневых и иных пожароопасных работ;</w:t>
      </w:r>
    </w:p>
    <w:bookmarkEnd w:id="375"/>
    <w:bookmarkStart w:name="z391" w:id="376"/>
    <w:p>
      <w:pPr>
        <w:spacing w:after="0"/>
        <w:ind w:left="0"/>
        <w:jc w:val="both"/>
      </w:pPr>
      <w:r>
        <w:rPr>
          <w:rFonts w:ascii="Times New Roman"/>
          <w:b w:val="false"/>
          <w:i w:val="false"/>
          <w:color w:val="000000"/>
          <w:sz w:val="28"/>
        </w:rPr>
        <w:t xml:space="preserve">
      6) порядок сбора, хранения и удаления горючих веществ и материалов, содержания и хранения спецодежды; </w:t>
      </w:r>
    </w:p>
    <w:bookmarkEnd w:id="376"/>
    <w:bookmarkStart w:name="z392" w:id="377"/>
    <w:p>
      <w:pPr>
        <w:spacing w:after="0"/>
        <w:ind w:left="0"/>
        <w:jc w:val="both"/>
      </w:pPr>
      <w:r>
        <w:rPr>
          <w:rFonts w:ascii="Times New Roman"/>
          <w:b w:val="false"/>
          <w:i w:val="false"/>
          <w:color w:val="000000"/>
          <w:sz w:val="28"/>
        </w:rPr>
        <w:t>
      7) допустимое количество единовременно находящихся в помещениях сырья, полуфабрикатов и готовой продукции;</w:t>
      </w:r>
    </w:p>
    <w:bookmarkEnd w:id="377"/>
    <w:bookmarkStart w:name="z393" w:id="378"/>
    <w:p>
      <w:pPr>
        <w:spacing w:after="0"/>
        <w:ind w:left="0"/>
        <w:jc w:val="both"/>
      </w:pPr>
      <w:r>
        <w:rPr>
          <w:rFonts w:ascii="Times New Roman"/>
          <w:b w:val="false"/>
          <w:i w:val="false"/>
          <w:color w:val="000000"/>
          <w:sz w:val="28"/>
        </w:rPr>
        <w:t>
      8) предельные показания контрольно-измерительных приборов (манометры, термометры), отклонения от которых могут вызвать пожар или взрыв.</w:t>
      </w:r>
    </w:p>
    <w:bookmarkEnd w:id="378"/>
    <w:bookmarkStart w:name="z394" w:id="379"/>
    <w:p>
      <w:pPr>
        <w:spacing w:after="0"/>
        <w:ind w:left="0"/>
        <w:jc w:val="both"/>
      </w:pPr>
      <w:r>
        <w:rPr>
          <w:rFonts w:ascii="Times New Roman"/>
          <w:b w:val="false"/>
          <w:i w:val="false"/>
          <w:color w:val="000000"/>
          <w:sz w:val="28"/>
        </w:rPr>
        <w:t>
      Обязанности и действия персонала при пожаре:</w:t>
      </w:r>
    </w:p>
    <w:bookmarkEnd w:id="379"/>
    <w:bookmarkStart w:name="z395" w:id="380"/>
    <w:p>
      <w:pPr>
        <w:spacing w:after="0"/>
        <w:ind w:left="0"/>
        <w:jc w:val="both"/>
      </w:pPr>
      <w:r>
        <w:rPr>
          <w:rFonts w:ascii="Times New Roman"/>
          <w:b w:val="false"/>
          <w:i w:val="false"/>
          <w:color w:val="000000"/>
          <w:sz w:val="28"/>
        </w:rPr>
        <w:t xml:space="preserve">
      1) вызов подразделений противопожарной службы; </w:t>
      </w:r>
    </w:p>
    <w:bookmarkEnd w:id="380"/>
    <w:bookmarkStart w:name="z396" w:id="381"/>
    <w:p>
      <w:pPr>
        <w:spacing w:after="0"/>
        <w:ind w:left="0"/>
        <w:jc w:val="both"/>
      </w:pPr>
      <w:r>
        <w:rPr>
          <w:rFonts w:ascii="Times New Roman"/>
          <w:b w:val="false"/>
          <w:i w:val="false"/>
          <w:color w:val="000000"/>
          <w:sz w:val="28"/>
        </w:rPr>
        <w:t xml:space="preserve">
      2) аварийная остановка технологического оборудования; </w:t>
      </w:r>
    </w:p>
    <w:bookmarkEnd w:id="381"/>
    <w:bookmarkStart w:name="z397" w:id="382"/>
    <w:p>
      <w:pPr>
        <w:spacing w:after="0"/>
        <w:ind w:left="0"/>
        <w:jc w:val="both"/>
      </w:pPr>
      <w:r>
        <w:rPr>
          <w:rFonts w:ascii="Times New Roman"/>
          <w:b w:val="false"/>
          <w:i w:val="false"/>
          <w:color w:val="000000"/>
          <w:sz w:val="28"/>
        </w:rPr>
        <w:t xml:space="preserve">
      3) отключение вентиляции и электрооборудования; </w:t>
      </w:r>
    </w:p>
    <w:bookmarkEnd w:id="382"/>
    <w:bookmarkStart w:name="z398" w:id="383"/>
    <w:p>
      <w:pPr>
        <w:spacing w:after="0"/>
        <w:ind w:left="0"/>
        <w:jc w:val="both"/>
      </w:pPr>
      <w:r>
        <w:rPr>
          <w:rFonts w:ascii="Times New Roman"/>
          <w:b w:val="false"/>
          <w:i w:val="false"/>
          <w:color w:val="000000"/>
          <w:sz w:val="28"/>
        </w:rPr>
        <w:t>
      4) пользование средствами пожаротушения и пожарной автоматики;</w:t>
      </w:r>
    </w:p>
    <w:bookmarkEnd w:id="383"/>
    <w:bookmarkStart w:name="z399" w:id="384"/>
    <w:p>
      <w:pPr>
        <w:spacing w:after="0"/>
        <w:ind w:left="0"/>
        <w:jc w:val="both"/>
      </w:pPr>
      <w:r>
        <w:rPr>
          <w:rFonts w:ascii="Times New Roman"/>
          <w:b w:val="false"/>
          <w:i w:val="false"/>
          <w:color w:val="000000"/>
          <w:sz w:val="28"/>
        </w:rPr>
        <w:t xml:space="preserve">
      5) эвакуация людей, горючих веществ и материальных ценностей; </w:t>
      </w:r>
    </w:p>
    <w:bookmarkEnd w:id="384"/>
    <w:bookmarkStart w:name="z400" w:id="385"/>
    <w:p>
      <w:pPr>
        <w:spacing w:after="0"/>
        <w:ind w:left="0"/>
        <w:jc w:val="both"/>
      </w:pPr>
      <w:r>
        <w:rPr>
          <w:rFonts w:ascii="Times New Roman"/>
          <w:b w:val="false"/>
          <w:i w:val="false"/>
          <w:color w:val="000000"/>
          <w:sz w:val="28"/>
        </w:rPr>
        <w:t xml:space="preserve">
      6) осмотр и приведение в взрывопожаробезопасное состояние всех помещений предприятия. </w:t>
      </w:r>
    </w:p>
    <w:bookmarkEnd w:id="3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2019 года № 921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4" w:id="386"/>
    <w:p>
      <w:pPr>
        <w:spacing w:after="0"/>
        <w:ind w:left="0"/>
        <w:jc w:val="left"/>
      </w:pPr>
      <w:r>
        <w:rPr>
          <w:rFonts w:ascii="Times New Roman"/>
          <w:b/>
          <w:i w:val="false"/>
          <w:color w:val="000000"/>
        </w:rPr>
        <w:t xml:space="preserve"> А К Т приемки в эксплуатацию систем и установок пожарной автоматики</w:t>
      </w:r>
    </w:p>
    <w:bookmarkEnd w:id="38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"___"_______________20__ г.</w:t>
            </w:r>
          </w:p>
        </w:tc>
      </w:tr>
    </w:tbl>
    <w:p>
      <w:pPr>
        <w:spacing w:after="0"/>
        <w:ind w:left="0"/>
        <w:jc w:val="both"/>
      </w:pPr>
      <w:bookmarkStart w:name="z405" w:id="387"/>
      <w:r>
        <w:rPr>
          <w:rFonts w:ascii="Times New Roman"/>
          <w:b w:val="false"/>
          <w:i w:val="false"/>
          <w:color w:val="000000"/>
          <w:sz w:val="28"/>
        </w:rPr>
        <w:t>
      Комиссия, назначенная _____________________________________________</w:t>
      </w:r>
    </w:p>
    <w:bookmarkEnd w:id="387"/>
    <w:p>
      <w:pPr>
        <w:spacing w:after="0"/>
        <w:ind w:left="0"/>
        <w:jc w:val="both"/>
      </w:pPr>
      <w:r>
        <w:rPr>
          <w:rFonts w:ascii="Times New Roman"/>
          <w:b w:val="false"/>
          <w:i w:val="false"/>
          <w:color w:val="000000"/>
          <w:sz w:val="28"/>
        </w:rPr>
        <w:t xml:space="preserve">                               (наименование организации – заказчика)</w:t>
      </w:r>
    </w:p>
    <w:p>
      <w:pPr>
        <w:spacing w:after="0"/>
        <w:ind w:left="0"/>
        <w:jc w:val="both"/>
      </w:pPr>
      <w:r>
        <w:rPr>
          <w:rFonts w:ascii="Times New Roman"/>
          <w:b w:val="false"/>
          <w:i w:val="false"/>
          <w:color w:val="000000"/>
          <w:sz w:val="28"/>
        </w:rPr>
        <w:t>решением от "___"____________________20__ г. № _____ в составе:</w:t>
      </w:r>
    </w:p>
    <w:p>
      <w:pPr>
        <w:spacing w:after="0"/>
        <w:ind w:left="0"/>
        <w:jc w:val="both"/>
      </w:pPr>
      <w:r>
        <w:rPr>
          <w:rFonts w:ascii="Times New Roman"/>
          <w:b w:val="false"/>
          <w:i w:val="false"/>
          <w:color w:val="000000"/>
          <w:sz w:val="28"/>
        </w:rPr>
        <w:t>председателя - представителя заказчика (генподрядчика) 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Членов комиссии - представителей:</w:t>
      </w:r>
    </w:p>
    <w:p>
      <w:pPr>
        <w:spacing w:after="0"/>
        <w:ind w:left="0"/>
        <w:jc w:val="both"/>
      </w:pPr>
      <w:r>
        <w:rPr>
          <w:rFonts w:ascii="Times New Roman"/>
          <w:b w:val="false"/>
          <w:i w:val="false"/>
          <w:color w:val="000000"/>
          <w:sz w:val="28"/>
        </w:rPr>
        <w:t>монтажной организации 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пусконаладочной организации 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произвела проверку выполненных работ и установила:</w:t>
      </w:r>
    </w:p>
    <w:p>
      <w:pPr>
        <w:spacing w:after="0"/>
        <w:ind w:left="0"/>
        <w:jc w:val="both"/>
      </w:pPr>
      <w:r>
        <w:rPr>
          <w:rFonts w:ascii="Times New Roman"/>
          <w:b w:val="false"/>
          <w:i w:val="false"/>
          <w:color w:val="000000"/>
          <w:sz w:val="28"/>
        </w:rPr>
        <w:t xml:space="preserve">       1. Монтажно-наладочной (пусконаладочной) организацией предъявлена</w:t>
      </w:r>
    </w:p>
    <w:p>
      <w:pPr>
        <w:spacing w:after="0"/>
        <w:ind w:left="0"/>
        <w:jc w:val="both"/>
      </w:pPr>
      <w:r>
        <w:rPr>
          <w:rFonts w:ascii="Times New Roman"/>
          <w:b w:val="false"/>
          <w:i w:val="false"/>
          <w:color w:val="000000"/>
          <w:sz w:val="28"/>
        </w:rPr>
        <w:t>к приемке установка_________________, смонтированная в __________________</w:t>
      </w:r>
    </w:p>
    <w:p>
      <w:pPr>
        <w:spacing w:after="0"/>
        <w:ind w:left="0"/>
        <w:jc w:val="both"/>
      </w:pPr>
      <w:r>
        <w:rPr>
          <w:rFonts w:ascii="Times New Roman"/>
          <w:b w:val="false"/>
          <w:i w:val="false"/>
          <w:color w:val="000000"/>
          <w:sz w:val="28"/>
        </w:rPr>
        <w:t xml:space="preserve">                   (наименование установки)             (наименование объекта)</w:t>
      </w:r>
    </w:p>
    <w:p>
      <w:pPr>
        <w:spacing w:after="0"/>
        <w:ind w:left="0"/>
        <w:jc w:val="both"/>
      </w:pPr>
      <w:r>
        <w:rPr>
          <w:rFonts w:ascii="Times New Roman"/>
          <w:b w:val="false"/>
          <w:i w:val="false"/>
          <w:color w:val="000000"/>
          <w:sz w:val="28"/>
        </w:rPr>
        <w:t>по проекту, разработанному (составленному) 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2. Монтажные работы выполнены 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с "___"_____________20__ г.             по "___"________________20__ г.</w:t>
      </w:r>
    </w:p>
    <w:p>
      <w:pPr>
        <w:spacing w:after="0"/>
        <w:ind w:left="0"/>
        <w:jc w:val="both"/>
      </w:pPr>
      <w:r>
        <w:rPr>
          <w:rFonts w:ascii="Times New Roman"/>
          <w:b w:val="false"/>
          <w:i w:val="false"/>
          <w:color w:val="000000"/>
          <w:sz w:val="28"/>
        </w:rPr>
        <w:t xml:space="preserve">       3. Пусконаладочные работы выполнены ______________________________</w:t>
      </w:r>
    </w:p>
    <w:p>
      <w:pPr>
        <w:spacing w:after="0"/>
        <w:ind w:left="0"/>
        <w:jc w:val="both"/>
      </w:pPr>
      <w:r>
        <w:rPr>
          <w:rFonts w:ascii="Times New Roman"/>
          <w:b w:val="false"/>
          <w:i w:val="false"/>
          <w:color w:val="000000"/>
          <w:sz w:val="28"/>
        </w:rPr>
        <w:t xml:space="preserve">                               (наименование пусконаладочной организации)</w:t>
      </w:r>
    </w:p>
    <w:p>
      <w:pPr>
        <w:spacing w:after="0"/>
        <w:ind w:left="0"/>
        <w:jc w:val="both"/>
      </w:pPr>
      <w:r>
        <w:rPr>
          <w:rFonts w:ascii="Times New Roman"/>
          <w:b w:val="false"/>
          <w:i w:val="false"/>
          <w:color w:val="000000"/>
          <w:sz w:val="28"/>
        </w:rPr>
        <w:t xml:space="preserve">       с "___"______________20__ г.             по "___"_________________20__ г.</w:t>
      </w:r>
    </w:p>
    <w:p>
      <w:pPr>
        <w:spacing w:after="0"/>
        <w:ind w:left="0"/>
        <w:jc w:val="both"/>
      </w:pPr>
      <w:r>
        <w:rPr>
          <w:rFonts w:ascii="Times New Roman"/>
          <w:b w:val="false"/>
          <w:i w:val="false"/>
          <w:color w:val="000000"/>
          <w:sz w:val="28"/>
        </w:rPr>
        <w:t xml:space="preserve">       4. Выявленные в процессе комплексного опробования дефекты и недоделки</w:t>
      </w:r>
    </w:p>
    <w:p>
      <w:pPr>
        <w:spacing w:after="0"/>
        <w:ind w:left="0"/>
        <w:jc w:val="both"/>
      </w:pPr>
      <w:r>
        <w:rPr>
          <w:rFonts w:ascii="Times New Roman"/>
          <w:b w:val="false"/>
          <w:i w:val="false"/>
          <w:color w:val="000000"/>
          <w:sz w:val="28"/>
        </w:rPr>
        <w:t>устранены (при необходимости указать в приложении к настоящему акту).</w:t>
      </w:r>
    </w:p>
    <w:bookmarkStart w:name="z406" w:id="388"/>
    <w:p>
      <w:pPr>
        <w:spacing w:after="0"/>
        <w:ind w:left="0"/>
        <w:jc w:val="left"/>
      </w:pPr>
      <w:r>
        <w:rPr>
          <w:rFonts w:ascii="Times New Roman"/>
          <w:b/>
          <w:i w:val="false"/>
          <w:color w:val="000000"/>
        </w:rPr>
        <w:t xml:space="preserve"> Заключение комиссии:</w:t>
      </w:r>
    </w:p>
    <w:bookmarkEnd w:id="388"/>
    <w:p>
      <w:pPr>
        <w:spacing w:after="0"/>
        <w:ind w:left="0"/>
        <w:jc w:val="both"/>
      </w:pPr>
      <w:bookmarkStart w:name="z407" w:id="389"/>
      <w:r>
        <w:rPr>
          <w:rFonts w:ascii="Times New Roman"/>
          <w:b w:val="false"/>
          <w:i w:val="false"/>
          <w:color w:val="000000"/>
          <w:sz w:val="28"/>
        </w:rPr>
        <w:t>
      Установку, прошедшую комплексное опробование, включая и</w:t>
      </w:r>
    </w:p>
    <w:bookmarkEnd w:id="389"/>
    <w:p>
      <w:pPr>
        <w:spacing w:after="0"/>
        <w:ind w:left="0"/>
        <w:jc w:val="both"/>
      </w:pPr>
      <w:r>
        <w:rPr>
          <w:rFonts w:ascii="Times New Roman"/>
          <w:b w:val="false"/>
          <w:i w:val="false"/>
          <w:color w:val="000000"/>
          <w:sz w:val="28"/>
        </w:rPr>
        <w:t>пусконаладочные работы, считать принятой в эксплуатацию</w:t>
      </w:r>
    </w:p>
    <w:p>
      <w:pPr>
        <w:spacing w:after="0"/>
        <w:ind w:left="0"/>
        <w:jc w:val="both"/>
      </w:pPr>
      <w:r>
        <w:rPr>
          <w:rFonts w:ascii="Times New Roman"/>
          <w:b w:val="false"/>
          <w:i w:val="false"/>
          <w:color w:val="000000"/>
          <w:sz w:val="28"/>
        </w:rPr>
        <w:t>с "___"____________20__г. с оценкой качества выполненных работ</w:t>
      </w:r>
    </w:p>
    <w:p>
      <w:pPr>
        <w:spacing w:after="0"/>
        <w:ind w:left="0"/>
        <w:jc w:val="both"/>
      </w:pPr>
      <w:r>
        <w:rPr>
          <w:rFonts w:ascii="Times New Roman"/>
          <w:b w:val="false"/>
          <w:i w:val="false"/>
          <w:color w:val="000000"/>
          <w:sz w:val="28"/>
        </w:rPr>
        <w:t>на ___________________________________________________________________</w:t>
      </w:r>
    </w:p>
    <w:p>
      <w:pPr>
        <w:spacing w:after="0"/>
        <w:ind w:left="0"/>
        <w:jc w:val="both"/>
      </w:pPr>
      <w:r>
        <w:rPr>
          <w:rFonts w:ascii="Times New Roman"/>
          <w:b w:val="false"/>
          <w:i w:val="false"/>
          <w:color w:val="000000"/>
          <w:sz w:val="28"/>
        </w:rPr>
        <w:t xml:space="preserve">                         (отлично, хорошо, удовлетворительно)</w:t>
      </w:r>
    </w:p>
    <w:p>
      <w:pPr>
        <w:spacing w:after="0"/>
        <w:ind w:left="0"/>
        <w:jc w:val="both"/>
      </w:pPr>
      <w:r>
        <w:rPr>
          <w:rFonts w:ascii="Times New Roman"/>
          <w:b w:val="false"/>
          <w:i w:val="false"/>
          <w:color w:val="000000"/>
          <w:sz w:val="28"/>
        </w:rPr>
        <w:t xml:space="preserve">       Перечень прилагаемой к акту документации 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Комиссия:</w:t>
      </w:r>
    </w:p>
    <w:p>
      <w:pPr>
        <w:spacing w:after="0"/>
        <w:ind w:left="0"/>
        <w:jc w:val="both"/>
      </w:pPr>
      <w:r>
        <w:rPr>
          <w:rFonts w:ascii="Times New Roman"/>
          <w:b w:val="false"/>
          <w:i w:val="false"/>
          <w:color w:val="000000"/>
          <w:sz w:val="28"/>
        </w:rPr>
        <w:t xml:space="preserve">       Председатель комиссии ___________________________________________</w:t>
      </w:r>
    </w:p>
    <w:p>
      <w:pPr>
        <w:spacing w:after="0"/>
        <w:ind w:left="0"/>
        <w:jc w:val="both"/>
      </w:pPr>
      <w:r>
        <w:rPr>
          <w:rFonts w:ascii="Times New Roman"/>
          <w:b w:val="false"/>
          <w:i w:val="false"/>
          <w:color w:val="000000"/>
          <w:sz w:val="28"/>
        </w:rPr>
        <w:t>М.П.                                           (подпись)</w:t>
      </w:r>
    </w:p>
    <w:p>
      <w:pPr>
        <w:spacing w:after="0"/>
        <w:ind w:left="0"/>
        <w:jc w:val="both"/>
      </w:pPr>
      <w:r>
        <w:rPr>
          <w:rFonts w:ascii="Times New Roman"/>
          <w:b w:val="false"/>
          <w:i w:val="false"/>
          <w:color w:val="000000"/>
          <w:sz w:val="28"/>
        </w:rPr>
        <w:t xml:space="preserve">       Члены комиссии __________________________________________________</w:t>
      </w:r>
    </w:p>
    <w:p>
      <w:pPr>
        <w:spacing w:after="0"/>
        <w:ind w:left="0"/>
        <w:jc w:val="both"/>
      </w:pPr>
      <w:r>
        <w:rPr>
          <w:rFonts w:ascii="Times New Roman"/>
          <w:b w:val="false"/>
          <w:i w:val="false"/>
          <w:color w:val="000000"/>
          <w:sz w:val="28"/>
        </w:rPr>
        <w:t xml:space="preserve">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2019 года № 921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1" w:id="390"/>
    <w:p>
      <w:pPr>
        <w:spacing w:after="0"/>
        <w:ind w:left="0"/>
        <w:jc w:val="left"/>
      </w:pPr>
      <w:r>
        <w:rPr>
          <w:rFonts w:ascii="Times New Roman"/>
          <w:b/>
          <w:i w:val="false"/>
          <w:color w:val="000000"/>
        </w:rPr>
        <w:t xml:space="preserve"> ВЕДОМОСТЬ смонтированных приборов и оборудования систем и установок пожарной автоматики</w:t>
      </w:r>
    </w:p>
    <w:bookmarkEnd w:id="390"/>
    <w:p>
      <w:pPr>
        <w:spacing w:after="0"/>
        <w:ind w:left="0"/>
        <w:jc w:val="both"/>
      </w:pPr>
      <w:bookmarkStart w:name="z412" w:id="391"/>
      <w:r>
        <w:rPr>
          <w:rFonts w:ascii="Times New Roman"/>
          <w:b w:val="false"/>
          <w:i w:val="false"/>
          <w:color w:val="000000"/>
          <w:sz w:val="28"/>
        </w:rPr>
        <w:t>
             ______________________________________________________</w:t>
      </w:r>
    </w:p>
    <w:bookmarkEnd w:id="391"/>
    <w:p>
      <w:pPr>
        <w:spacing w:after="0"/>
        <w:ind w:left="0"/>
        <w:jc w:val="both"/>
      </w:pPr>
      <w:r>
        <w:rPr>
          <w:rFonts w:ascii="Times New Roman"/>
          <w:b w:val="false"/>
          <w:i w:val="false"/>
          <w:color w:val="000000"/>
          <w:sz w:val="28"/>
        </w:rPr>
        <w:t xml:space="preserve">                               (наименование объекта)</w:t>
      </w:r>
    </w:p>
    <w:p>
      <w:pPr>
        <w:spacing w:after="0"/>
        <w:ind w:left="0"/>
        <w:jc w:val="both"/>
      </w:pPr>
      <w:r>
        <w:rPr>
          <w:rFonts w:ascii="Times New Roman"/>
          <w:b w:val="false"/>
          <w:i w:val="false"/>
          <w:color w:val="000000"/>
          <w:sz w:val="28"/>
        </w:rPr>
        <w:t xml:space="preserve">       по проекту____________________________________________________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и спецификации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413" w:id="392"/>
      <w:r>
        <w:rPr>
          <w:rFonts w:ascii="Times New Roman"/>
          <w:b w:val="false"/>
          <w:i w:val="false"/>
          <w:color w:val="000000"/>
          <w:sz w:val="28"/>
        </w:rPr>
        <w:t>
      Принял __________________________________________________________</w:t>
      </w:r>
    </w:p>
    <w:bookmarkEnd w:id="392"/>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представителя заказчика) (подпись)</w:t>
      </w:r>
    </w:p>
    <w:p>
      <w:pPr>
        <w:spacing w:after="0"/>
        <w:ind w:left="0"/>
        <w:jc w:val="both"/>
      </w:pPr>
      <w:r>
        <w:rPr>
          <w:rFonts w:ascii="Times New Roman"/>
          <w:b w:val="false"/>
          <w:i w:val="false"/>
          <w:color w:val="000000"/>
          <w:sz w:val="28"/>
        </w:rPr>
        <w:t xml:space="preserve">       Сдал 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представителя монтажной организации)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2019 года № 921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7" w:id="393"/>
    <w:p>
      <w:pPr>
        <w:spacing w:after="0"/>
        <w:ind w:left="0"/>
        <w:jc w:val="left"/>
      </w:pPr>
      <w:r>
        <w:rPr>
          <w:rFonts w:ascii="Times New Roman"/>
          <w:b/>
          <w:i w:val="false"/>
          <w:color w:val="000000"/>
        </w:rPr>
        <w:t xml:space="preserve"> Эксплуатационный журнал систем и установок пожарной автоматики</w:t>
      </w:r>
    </w:p>
    <w:bookmarkEnd w:id="393"/>
    <w:p>
      <w:pPr>
        <w:spacing w:after="0"/>
        <w:ind w:left="0"/>
        <w:jc w:val="both"/>
      </w:pPr>
      <w:bookmarkStart w:name="z418" w:id="394"/>
      <w:r>
        <w:rPr>
          <w:rFonts w:ascii="Times New Roman"/>
          <w:b w:val="false"/>
          <w:i w:val="false"/>
          <w:color w:val="000000"/>
          <w:sz w:val="28"/>
        </w:rPr>
        <w:t>
      1. Наименование и ведомственная принадлежность (форма собственности)</w:t>
      </w:r>
    </w:p>
    <w:bookmarkEnd w:id="394"/>
    <w:p>
      <w:pPr>
        <w:spacing w:after="0"/>
        <w:ind w:left="0"/>
        <w:jc w:val="both"/>
      </w:pPr>
      <w:r>
        <w:rPr>
          <w:rFonts w:ascii="Times New Roman"/>
          <w:b w:val="false"/>
          <w:i w:val="false"/>
          <w:color w:val="000000"/>
          <w:sz w:val="28"/>
        </w:rPr>
        <w:t>объекта, оборудованного системами и установками пожарной автоматики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(вид системы, способ пуска)</w:t>
      </w:r>
    </w:p>
    <w:p>
      <w:pPr>
        <w:spacing w:after="0"/>
        <w:ind w:left="0"/>
        <w:jc w:val="both"/>
      </w:pPr>
      <w:r>
        <w:rPr>
          <w:rFonts w:ascii="Times New Roman"/>
          <w:b w:val="false"/>
          <w:i w:val="false"/>
          <w:color w:val="000000"/>
          <w:sz w:val="28"/>
        </w:rPr>
        <w:t xml:space="preserve">       Адрес, телефон ___________________________________________________</w:t>
      </w:r>
    </w:p>
    <w:p>
      <w:pPr>
        <w:spacing w:after="0"/>
        <w:ind w:left="0"/>
        <w:jc w:val="both"/>
      </w:pPr>
      <w:r>
        <w:rPr>
          <w:rFonts w:ascii="Times New Roman"/>
          <w:b w:val="false"/>
          <w:i w:val="false"/>
          <w:color w:val="000000"/>
          <w:sz w:val="28"/>
        </w:rPr>
        <w:t xml:space="preserve">       Дата монтажа системы, наименование монтажной организации _________</w:t>
      </w:r>
    </w:p>
    <w:p>
      <w:pPr>
        <w:spacing w:after="0"/>
        <w:ind w:left="0"/>
        <w:jc w:val="both"/>
      </w:pPr>
      <w:r>
        <w:rPr>
          <w:rFonts w:ascii="Times New Roman"/>
          <w:b w:val="false"/>
          <w:i w:val="false"/>
          <w:color w:val="000000"/>
          <w:sz w:val="28"/>
        </w:rPr>
        <w:t xml:space="preserve">       Тип системы пожарной автоматики __________________________________</w:t>
      </w:r>
    </w:p>
    <w:p>
      <w:pPr>
        <w:spacing w:after="0"/>
        <w:ind w:left="0"/>
        <w:jc w:val="both"/>
      </w:pPr>
      <w:r>
        <w:rPr>
          <w:rFonts w:ascii="Times New Roman"/>
          <w:b w:val="false"/>
          <w:i w:val="false"/>
          <w:color w:val="000000"/>
          <w:sz w:val="28"/>
        </w:rPr>
        <w:t xml:space="preserve">       Наименование обслуживающей систему организации (службы)</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телефон _________________________________________________________</w:t>
      </w:r>
    </w:p>
    <w:p>
      <w:pPr>
        <w:spacing w:after="0"/>
        <w:ind w:left="0"/>
        <w:jc w:val="both"/>
      </w:pPr>
      <w:r>
        <w:rPr>
          <w:rFonts w:ascii="Times New Roman"/>
          <w:b w:val="false"/>
          <w:i w:val="false"/>
          <w:color w:val="000000"/>
          <w:sz w:val="28"/>
        </w:rPr>
        <w:t xml:space="preserve">       2. Характеристика системы пожарной автоматики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технических средств, типы, дата выпуска, дата</w:t>
      </w:r>
    </w:p>
    <w:p>
      <w:pPr>
        <w:spacing w:after="0"/>
        <w:ind w:left="0"/>
        <w:jc w:val="both"/>
      </w:pPr>
      <w:r>
        <w:rPr>
          <w:rFonts w:ascii="Times New Roman"/>
          <w:b w:val="false"/>
          <w:i w:val="false"/>
          <w:color w:val="000000"/>
          <w:sz w:val="28"/>
        </w:rPr>
        <w:t xml:space="preserve">             начала эксплуатации, очередной срок освидетельствования и т.п.)</w:t>
      </w:r>
    </w:p>
    <w:p>
      <w:pPr>
        <w:spacing w:after="0"/>
        <w:ind w:left="0"/>
        <w:jc w:val="both"/>
      </w:pPr>
      <w:r>
        <w:rPr>
          <w:rFonts w:ascii="Times New Roman"/>
          <w:b w:val="false"/>
          <w:i w:val="false"/>
          <w:color w:val="000000"/>
          <w:sz w:val="28"/>
        </w:rPr>
        <w:t xml:space="preserve">       3. Принципиальная или монтажная схема системы пожарной автоматики.</w:t>
      </w:r>
    </w:p>
    <w:p>
      <w:pPr>
        <w:spacing w:after="0"/>
        <w:ind w:left="0"/>
        <w:jc w:val="both"/>
      </w:pPr>
      <w:r>
        <w:rPr>
          <w:rFonts w:ascii="Times New Roman"/>
          <w:b w:val="false"/>
          <w:i w:val="false"/>
          <w:color w:val="000000"/>
          <w:sz w:val="28"/>
        </w:rPr>
        <w:t xml:space="preserve">       4. Результаты гидравлических и электрических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419" w:id="395"/>
    <w:p>
      <w:pPr>
        <w:spacing w:after="0"/>
        <w:ind w:left="0"/>
        <w:jc w:val="both"/>
      </w:pPr>
      <w:r>
        <w:rPr>
          <w:rFonts w:ascii="Times New Roman"/>
          <w:b w:val="false"/>
          <w:i w:val="false"/>
          <w:color w:val="000000"/>
          <w:sz w:val="28"/>
        </w:rPr>
        <w:t>
      5. Прием-сдача дежурства и техническое состояние системы:</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приема-сдачи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систем за период дежурства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защищаемых объектов и тип систем, с которых поступали сигналы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Фамилии, подпись сдавшего-принявшего дежурство</w:t>
            </w:r>
          </w:p>
        </w:tc>
      </w:tr>
    </w:tbl>
    <w:bookmarkStart w:name="z420" w:id="396"/>
    <w:p>
      <w:pPr>
        <w:spacing w:after="0"/>
        <w:ind w:left="0"/>
        <w:jc w:val="both"/>
      </w:pPr>
      <w:r>
        <w:rPr>
          <w:rFonts w:ascii="Times New Roman"/>
          <w:b w:val="false"/>
          <w:i w:val="false"/>
          <w:color w:val="000000"/>
          <w:sz w:val="28"/>
        </w:rPr>
        <w:t>
      6. Учет отказов и неисправностей систем и установок пожарной автоматики</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поступления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контролируемого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неисправности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должность принявшего сообщение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устранения неисправности</w:t>
            </w:r>
          </w:p>
        </w:tc>
      </w:tr>
    </w:tbl>
    <w:p>
      <w:pPr>
        <w:spacing w:after="0"/>
        <w:ind w:left="0"/>
        <w:jc w:val="both"/>
      </w:pPr>
      <w:bookmarkStart w:name="z421" w:id="397"/>
      <w:r>
        <w:rPr>
          <w:rFonts w:ascii="Times New Roman"/>
          <w:b w:val="false"/>
          <w:i w:val="false"/>
          <w:color w:val="000000"/>
          <w:sz w:val="28"/>
        </w:rPr>
        <w:t>
      Примечания:</w:t>
      </w:r>
    </w:p>
    <w:bookmarkEnd w:id="397"/>
    <w:p>
      <w:pPr>
        <w:spacing w:after="0"/>
        <w:ind w:left="0"/>
        <w:jc w:val="both"/>
      </w:pPr>
      <w:r>
        <w:rPr>
          <w:rFonts w:ascii="Times New Roman"/>
          <w:b w:val="false"/>
          <w:i w:val="false"/>
          <w:color w:val="000000"/>
          <w:sz w:val="28"/>
        </w:rPr>
        <w:t xml:space="preserve">       1) Анализ своевременного устранения неисправностей проводится ежедневно.</w:t>
      </w:r>
    </w:p>
    <w:p>
      <w:pPr>
        <w:spacing w:after="0"/>
        <w:ind w:left="0"/>
        <w:jc w:val="both"/>
      </w:pPr>
      <w:r>
        <w:rPr>
          <w:rFonts w:ascii="Times New Roman"/>
          <w:b w:val="false"/>
          <w:i w:val="false"/>
          <w:color w:val="000000"/>
          <w:sz w:val="28"/>
        </w:rPr>
        <w:t xml:space="preserve">       2) В журнале ежемесячно подводятся итоги количества отказов, неисправностей,</w:t>
      </w:r>
    </w:p>
    <w:p>
      <w:pPr>
        <w:spacing w:after="0"/>
        <w:ind w:left="0"/>
        <w:jc w:val="both"/>
      </w:pPr>
      <w:r>
        <w:rPr>
          <w:rFonts w:ascii="Times New Roman"/>
          <w:b w:val="false"/>
          <w:i w:val="false"/>
          <w:color w:val="000000"/>
          <w:sz w:val="28"/>
        </w:rPr>
        <w:t xml:space="preserve">       ложных срабатываний.</w:t>
      </w:r>
    </w:p>
    <w:p>
      <w:pPr>
        <w:spacing w:after="0"/>
        <w:ind w:left="0"/>
        <w:jc w:val="both"/>
      </w:pPr>
      <w:r>
        <w:rPr>
          <w:rFonts w:ascii="Times New Roman"/>
          <w:b w:val="false"/>
          <w:i w:val="false"/>
          <w:color w:val="000000"/>
          <w:sz w:val="28"/>
        </w:rPr>
        <w:t xml:space="preserve">       3) Журнал ведется оперативным (дежурным) персоналом.</w:t>
      </w:r>
    </w:p>
    <w:p>
      <w:pPr>
        <w:spacing w:after="0"/>
        <w:ind w:left="0"/>
        <w:jc w:val="both"/>
      </w:pPr>
      <w:r>
        <w:rPr>
          <w:rFonts w:ascii="Times New Roman"/>
          <w:b w:val="false"/>
          <w:i w:val="false"/>
          <w:color w:val="000000"/>
          <w:sz w:val="28"/>
        </w:rPr>
        <w:t xml:space="preserve">       7. Учет технического обслуживания и планово-предупредительных ремонтов систем и</w:t>
      </w:r>
    </w:p>
    <w:p>
      <w:pPr>
        <w:spacing w:after="0"/>
        <w:ind w:left="0"/>
        <w:jc w:val="both"/>
      </w:pPr>
      <w:r>
        <w:rPr>
          <w:rFonts w:ascii="Times New Roman"/>
          <w:b w:val="false"/>
          <w:i w:val="false"/>
          <w:color w:val="000000"/>
          <w:sz w:val="28"/>
        </w:rPr>
        <w:t xml:space="preserve">       установок пожарной автоматики.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Контролируемый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проведенных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проведенных работ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 подпись лица, проводившего ТО</w:t>
            </w:r>
          </w:p>
        </w:tc>
      </w:tr>
    </w:tbl>
    <w:bookmarkStart w:name="z422" w:id="398"/>
    <w:p>
      <w:pPr>
        <w:spacing w:after="0"/>
        <w:ind w:left="0"/>
        <w:jc w:val="both"/>
      </w:pPr>
      <w:r>
        <w:rPr>
          <w:rFonts w:ascii="Times New Roman"/>
          <w:b w:val="false"/>
          <w:i w:val="false"/>
          <w:color w:val="000000"/>
          <w:sz w:val="28"/>
        </w:rPr>
        <w:t>
      8. Проверка знаний персонала, обслуживающего системы пожарной автоматики.</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стаж работы проверяемого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проверяющего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проверяемого</w:t>
            </w:r>
          </w:p>
        </w:tc>
      </w:tr>
    </w:tbl>
    <w:bookmarkStart w:name="z423" w:id="399"/>
    <w:p>
      <w:pPr>
        <w:spacing w:after="0"/>
        <w:ind w:left="0"/>
        <w:jc w:val="both"/>
      </w:pPr>
      <w:r>
        <w:rPr>
          <w:rFonts w:ascii="Times New Roman"/>
          <w:b w:val="false"/>
          <w:i w:val="false"/>
          <w:color w:val="000000"/>
          <w:sz w:val="28"/>
        </w:rPr>
        <w:t>
      9. Учет срабатывания (отключения) систем пожарной автоматики.</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контролируемого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тип системы пожарной автоматики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срабатывания (откл.)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срабатывания (откл.)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Ущерб от пожара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срабатывания</w:t>
            </w:r>
          </w:p>
        </w:tc>
      </w:tr>
    </w:tbl>
    <w:bookmarkStart w:name="z424" w:id="400"/>
    <w:p>
      <w:pPr>
        <w:spacing w:after="0"/>
        <w:ind w:left="0"/>
        <w:jc w:val="both"/>
      </w:pPr>
      <w:r>
        <w:rPr>
          <w:rFonts w:ascii="Times New Roman"/>
          <w:b w:val="false"/>
          <w:i w:val="false"/>
          <w:color w:val="000000"/>
          <w:sz w:val="28"/>
        </w:rPr>
        <w:t>
      10. Инструктаж технического и оперативного персонала по технике безопасности при работе с системами пожарной автоматики.</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инструктируемого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инструктируемого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инструктируемого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2019 года № 921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8" w:id="401"/>
    <w:p>
      <w:pPr>
        <w:spacing w:after="0"/>
        <w:ind w:left="0"/>
        <w:jc w:val="left"/>
      </w:pPr>
      <w:r>
        <w:rPr>
          <w:rFonts w:ascii="Times New Roman"/>
          <w:b/>
          <w:i w:val="false"/>
          <w:color w:val="000000"/>
        </w:rPr>
        <w:t xml:space="preserve"> АКТ освидетельствования систем и установок пожарной автоматики</w:t>
      </w:r>
    </w:p>
    <w:bookmarkEnd w:id="40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"___"_________________20__ г.</w:t>
            </w:r>
          </w:p>
        </w:tc>
      </w:tr>
    </w:tbl>
    <w:p>
      <w:pPr>
        <w:spacing w:after="0"/>
        <w:ind w:left="0"/>
        <w:jc w:val="left"/>
      </w:pPr>
      <w:r>
        <w:br/>
      </w:r>
      <w:r>
        <w:rPr>
          <w:rFonts w:ascii="Times New Roman"/>
          <w:b w:val="false"/>
          <w:i w:val="false"/>
          <w:color w:val="000000"/>
          <w:sz w:val="28"/>
        </w:rPr>
        <w:t>
</w:t>
      </w:r>
    </w:p>
    <w:p>
      <w:pPr>
        <w:spacing w:after="0"/>
        <w:ind w:left="0"/>
        <w:jc w:val="both"/>
      </w:pPr>
      <w:bookmarkStart w:name="z429" w:id="402"/>
      <w:r>
        <w:rPr>
          <w:rFonts w:ascii="Times New Roman"/>
          <w:b w:val="false"/>
          <w:i w:val="false"/>
          <w:color w:val="000000"/>
          <w:sz w:val="28"/>
        </w:rPr>
        <w:t>
      Объект __________________________________________________________</w:t>
      </w:r>
    </w:p>
    <w:bookmarkEnd w:id="402"/>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 xml:space="preserve">       Комиссия в составе:</w:t>
      </w:r>
    </w:p>
    <w:p>
      <w:pPr>
        <w:spacing w:after="0"/>
        <w:ind w:left="0"/>
        <w:jc w:val="both"/>
      </w:pPr>
      <w:r>
        <w:rPr>
          <w:rFonts w:ascii="Times New Roman"/>
          <w:b w:val="false"/>
          <w:i w:val="false"/>
          <w:color w:val="000000"/>
          <w:sz w:val="28"/>
        </w:rPr>
        <w:t xml:space="preserve">       Председателя комиссии 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Членов комиссии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произвела осмотр _________________________________________________</w:t>
      </w:r>
    </w:p>
    <w:p>
      <w:pPr>
        <w:spacing w:after="0"/>
        <w:ind w:left="0"/>
        <w:jc w:val="both"/>
      </w:pPr>
      <w:r>
        <w:rPr>
          <w:rFonts w:ascii="Times New Roman"/>
          <w:b w:val="false"/>
          <w:i w:val="false"/>
          <w:color w:val="000000"/>
          <w:sz w:val="28"/>
        </w:rPr>
        <w:t xml:space="preserve">                                     (наименование установки)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(указать места размещения установки)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элементов)</w:t>
      </w:r>
    </w:p>
    <w:p>
      <w:pPr>
        <w:spacing w:after="0"/>
        <w:ind w:left="0"/>
        <w:jc w:val="both"/>
      </w:pPr>
      <w:r>
        <w:rPr>
          <w:rFonts w:ascii="Times New Roman"/>
          <w:b w:val="false"/>
          <w:i w:val="false"/>
          <w:color w:val="000000"/>
          <w:sz w:val="28"/>
        </w:rPr>
        <w:t xml:space="preserve">       Работы выполнялись с "__"____________ по "__"___________ 20__ г.</w:t>
      </w:r>
    </w:p>
    <w:p>
      <w:pPr>
        <w:spacing w:after="0"/>
        <w:ind w:left="0"/>
        <w:jc w:val="both"/>
      </w:pPr>
      <w:r>
        <w:rPr>
          <w:rFonts w:ascii="Times New Roman"/>
          <w:b w:val="false"/>
          <w:i w:val="false"/>
          <w:color w:val="000000"/>
          <w:sz w:val="28"/>
        </w:rPr>
        <w:t xml:space="preserve">       При осмотре выявлено:</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(состояние установок, элементов)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Рекомендации</w:t>
      </w:r>
      <w:r>
        <w:rPr>
          <w:rFonts w:ascii="Times New Roman"/>
          <w:b w:val="false"/>
          <w:i w:val="false"/>
          <w:color w:val="000000"/>
          <w:sz w:val="28"/>
        </w:rPr>
        <w:t xml:space="preserve"> </w:t>
      </w:r>
      <w:r>
        <w:rPr>
          <w:rFonts w:ascii="Times New Roman"/>
          <w:b/>
          <w:i w:val="false"/>
          <w:color w:val="000000"/>
          <w:sz w:val="28"/>
        </w:rPr>
        <w:t>комиссии: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(дальнейшая эксплуатация существующих систем и установок пожарной</w:t>
      </w:r>
    </w:p>
    <w:p>
      <w:pPr>
        <w:spacing w:after="0"/>
        <w:ind w:left="0"/>
        <w:jc w:val="both"/>
      </w:pPr>
      <w:r>
        <w:rPr>
          <w:rFonts w:ascii="Times New Roman"/>
          <w:b w:val="false"/>
          <w:i w:val="false"/>
          <w:color w:val="000000"/>
          <w:sz w:val="28"/>
        </w:rPr>
        <w:t>автоматики возможна/невозможна или необходимо выполнить монтаж новых систем и</w:t>
      </w:r>
    </w:p>
    <w:p>
      <w:pPr>
        <w:spacing w:after="0"/>
        <w:ind w:left="0"/>
        <w:jc w:val="both"/>
      </w:pPr>
      <w:r>
        <w:rPr>
          <w:rFonts w:ascii="Times New Roman"/>
          <w:b w:val="false"/>
          <w:i w:val="false"/>
          <w:color w:val="000000"/>
          <w:sz w:val="28"/>
        </w:rPr>
        <w:t>установок; требуется ремонт отдельных технических средств систем и установок пожарной</w:t>
      </w:r>
    </w:p>
    <w:p>
      <w:pPr>
        <w:spacing w:after="0"/>
        <w:ind w:left="0"/>
        <w:jc w:val="both"/>
      </w:pPr>
      <w:r>
        <w:rPr>
          <w:rFonts w:ascii="Times New Roman"/>
          <w:b w:val="false"/>
          <w:i w:val="false"/>
          <w:color w:val="000000"/>
          <w:sz w:val="28"/>
        </w:rPr>
        <w:t>автоматики; необходимо продлить эксплуатацию систем и установок пожарной автоматики с</w:t>
      </w:r>
    </w:p>
    <w:p>
      <w:pPr>
        <w:spacing w:after="0"/>
        <w:ind w:left="0"/>
        <w:jc w:val="both"/>
      </w:pPr>
      <w:r>
        <w:rPr>
          <w:rFonts w:ascii="Times New Roman"/>
          <w:b w:val="false"/>
          <w:i w:val="false"/>
          <w:color w:val="000000"/>
          <w:sz w:val="28"/>
        </w:rPr>
        <w:t>указанием срока следующего освидетельствования)</w:t>
      </w:r>
    </w:p>
    <w:p>
      <w:pPr>
        <w:spacing w:after="0"/>
        <w:ind w:left="0"/>
        <w:jc w:val="both"/>
      </w:pPr>
      <w:r>
        <w:rPr>
          <w:rFonts w:ascii="Times New Roman"/>
          <w:b w:val="false"/>
          <w:i w:val="false"/>
          <w:color w:val="000000"/>
          <w:sz w:val="28"/>
        </w:rPr>
        <w:t xml:space="preserve">       Председатель комиссии: 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w:t>
      </w:r>
    </w:p>
    <w:p>
      <w:pPr>
        <w:spacing w:after="0"/>
        <w:ind w:left="0"/>
        <w:jc w:val="both"/>
      </w:pPr>
      <w:r>
        <w:rPr>
          <w:rFonts w:ascii="Times New Roman"/>
          <w:b w:val="false"/>
          <w:i w:val="false"/>
          <w:color w:val="000000"/>
          <w:sz w:val="28"/>
        </w:rPr>
        <w:t xml:space="preserve">       Члены комиссии: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2019 года № 921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w:t>
            </w:r>
          </w:p>
        </w:tc>
      </w:tr>
    </w:tbl>
    <w:bookmarkStart w:name="z432" w:id="403"/>
    <w:p>
      <w:pPr>
        <w:spacing w:after="0"/>
        <w:ind w:left="0"/>
        <w:jc w:val="left"/>
      </w:pPr>
      <w:r>
        <w:rPr>
          <w:rFonts w:ascii="Times New Roman"/>
          <w:b/>
          <w:i w:val="false"/>
          <w:color w:val="000000"/>
        </w:rPr>
        <w:t xml:space="preserve"> Нормы обеспечения объектов первичными средствами пожаротушения</w:t>
      </w:r>
    </w:p>
    <w:bookmarkEnd w:id="403"/>
    <w:bookmarkStart w:name="z433" w:id="404"/>
    <w:p>
      <w:pPr>
        <w:spacing w:after="0"/>
        <w:ind w:left="0"/>
        <w:jc w:val="both"/>
      </w:pPr>
      <w:r>
        <w:rPr>
          <w:rFonts w:ascii="Times New Roman"/>
          <w:b w:val="false"/>
          <w:i w:val="false"/>
          <w:color w:val="000000"/>
          <w:sz w:val="28"/>
        </w:rPr>
        <w:t xml:space="preserve">
      1. Выбор типа и определение необходимого количества огнетушителей на объекте (здании, сооружении) осуществляются в зависимости от их огнетушащей способности, класса пожара по виду горючего материала, особенностей защищаемого помещения или технологического оборудования и других параметров (в том числе температуры среды в защищаемом помещении, длины струи огнетушащего средства из огнетушителя, времени его работы и вместимости огнетушителя). </w:t>
      </w:r>
    </w:p>
    <w:bookmarkEnd w:id="404"/>
    <w:bookmarkStart w:name="z434" w:id="405"/>
    <w:p>
      <w:pPr>
        <w:spacing w:after="0"/>
        <w:ind w:left="0"/>
        <w:jc w:val="both"/>
      </w:pPr>
      <w:r>
        <w:rPr>
          <w:rFonts w:ascii="Times New Roman"/>
          <w:b w:val="false"/>
          <w:i w:val="false"/>
          <w:color w:val="000000"/>
          <w:sz w:val="28"/>
        </w:rPr>
        <w:t xml:space="preserve">
      2. Тип огнетушителя (переносного или передвижного) определяется в зависимости от площади возможного очага пожара. В случае возможности возникновения в защищаемом помещении комбинированных очагов пожара, при выборе типа огнетушителя отдается предпочтение более универсальным по области применения огнетушителям. </w:t>
      </w:r>
    </w:p>
    <w:bookmarkEnd w:id="405"/>
    <w:bookmarkStart w:name="z435" w:id="406"/>
    <w:p>
      <w:pPr>
        <w:spacing w:after="0"/>
        <w:ind w:left="0"/>
        <w:jc w:val="both"/>
      </w:pPr>
      <w:r>
        <w:rPr>
          <w:rFonts w:ascii="Times New Roman"/>
          <w:b w:val="false"/>
          <w:i w:val="false"/>
          <w:color w:val="000000"/>
          <w:sz w:val="28"/>
        </w:rPr>
        <w:t xml:space="preserve">
      3. Число огнетушителей для защиты помещений зданий, сооружений и строений различной категории по взрывопожарной и пожарной опасности определяется в зависимости от предельной площади, защищаемой одним огнетушителем, и общей площади помещения в соответствии с таблицами 1 и 2 настоящего приложения. </w:t>
      </w:r>
    </w:p>
    <w:bookmarkEnd w:id="406"/>
    <w:bookmarkStart w:name="z436" w:id="407"/>
    <w:p>
      <w:pPr>
        <w:spacing w:after="0"/>
        <w:ind w:left="0"/>
        <w:jc w:val="both"/>
      </w:pPr>
      <w:r>
        <w:rPr>
          <w:rFonts w:ascii="Times New Roman"/>
          <w:b w:val="false"/>
          <w:i w:val="false"/>
          <w:color w:val="000000"/>
          <w:sz w:val="28"/>
        </w:rPr>
        <w:t xml:space="preserve">
      4. Расстояние от возможного очага пожара до места размещения огнетушителя предусматривается не более: </w:t>
      </w:r>
    </w:p>
    <w:bookmarkEnd w:id="407"/>
    <w:bookmarkStart w:name="z437" w:id="408"/>
    <w:p>
      <w:pPr>
        <w:spacing w:after="0"/>
        <w:ind w:left="0"/>
        <w:jc w:val="both"/>
      </w:pPr>
      <w:r>
        <w:rPr>
          <w:rFonts w:ascii="Times New Roman"/>
          <w:b w:val="false"/>
          <w:i w:val="false"/>
          <w:color w:val="000000"/>
          <w:sz w:val="28"/>
        </w:rPr>
        <w:t xml:space="preserve">
      1) 20 м - для общественных зданий и сооружений; </w:t>
      </w:r>
    </w:p>
    <w:bookmarkEnd w:id="408"/>
    <w:bookmarkStart w:name="z438" w:id="409"/>
    <w:p>
      <w:pPr>
        <w:spacing w:after="0"/>
        <w:ind w:left="0"/>
        <w:jc w:val="both"/>
      </w:pPr>
      <w:r>
        <w:rPr>
          <w:rFonts w:ascii="Times New Roman"/>
          <w:b w:val="false"/>
          <w:i w:val="false"/>
          <w:color w:val="000000"/>
          <w:sz w:val="28"/>
        </w:rPr>
        <w:t xml:space="preserve">
      2) 30 м - для помещений категорий А, Б и В1-В4; </w:t>
      </w:r>
    </w:p>
    <w:bookmarkEnd w:id="409"/>
    <w:bookmarkStart w:name="z439" w:id="410"/>
    <w:p>
      <w:pPr>
        <w:spacing w:after="0"/>
        <w:ind w:left="0"/>
        <w:jc w:val="both"/>
      </w:pPr>
      <w:r>
        <w:rPr>
          <w:rFonts w:ascii="Times New Roman"/>
          <w:b w:val="false"/>
          <w:i w:val="false"/>
          <w:color w:val="000000"/>
          <w:sz w:val="28"/>
        </w:rPr>
        <w:t xml:space="preserve">
      3) 40 м - для помещений категории Г; </w:t>
      </w:r>
    </w:p>
    <w:bookmarkEnd w:id="410"/>
    <w:bookmarkStart w:name="z440" w:id="411"/>
    <w:p>
      <w:pPr>
        <w:spacing w:after="0"/>
        <w:ind w:left="0"/>
        <w:jc w:val="both"/>
      </w:pPr>
      <w:r>
        <w:rPr>
          <w:rFonts w:ascii="Times New Roman"/>
          <w:b w:val="false"/>
          <w:i w:val="false"/>
          <w:color w:val="000000"/>
          <w:sz w:val="28"/>
        </w:rPr>
        <w:t xml:space="preserve">
      4) 70 м - для помещений категории Д. </w:t>
      </w:r>
    </w:p>
    <w:bookmarkEnd w:id="411"/>
    <w:bookmarkStart w:name="z441" w:id="412"/>
    <w:p>
      <w:pPr>
        <w:spacing w:after="0"/>
        <w:ind w:left="0"/>
        <w:jc w:val="both"/>
      </w:pPr>
      <w:r>
        <w:rPr>
          <w:rFonts w:ascii="Times New Roman"/>
          <w:b w:val="false"/>
          <w:i w:val="false"/>
          <w:color w:val="000000"/>
          <w:sz w:val="28"/>
        </w:rPr>
        <w:t xml:space="preserve">
      5. В общественных зданиях и сооружениях на каждом этаже размещается не менее двух ручных огнетушителей. </w:t>
      </w:r>
    </w:p>
    <w:bookmarkEnd w:id="412"/>
    <w:bookmarkStart w:name="z442" w:id="413"/>
    <w:p>
      <w:pPr>
        <w:spacing w:after="0"/>
        <w:ind w:left="0"/>
        <w:jc w:val="both"/>
      </w:pPr>
      <w:r>
        <w:rPr>
          <w:rFonts w:ascii="Times New Roman"/>
          <w:b w:val="false"/>
          <w:i w:val="false"/>
          <w:color w:val="000000"/>
          <w:sz w:val="28"/>
        </w:rPr>
        <w:t>
      6. Помещения категории Д по взрывопожарной и пожарной опасности площадью менее 100 м2 допускается не оснащать ручными огнетушителями.</w:t>
      </w:r>
    </w:p>
    <w:bookmarkEnd w:id="413"/>
    <w:bookmarkStart w:name="z443" w:id="414"/>
    <w:p>
      <w:pPr>
        <w:spacing w:after="0"/>
        <w:ind w:left="0"/>
        <w:jc w:val="both"/>
      </w:pPr>
      <w:r>
        <w:rPr>
          <w:rFonts w:ascii="Times New Roman"/>
          <w:b w:val="false"/>
          <w:i w:val="false"/>
          <w:color w:val="000000"/>
          <w:sz w:val="28"/>
        </w:rPr>
        <w:t>
      7. При наличии нескольких небольших помещений одной категории по взрывопожарной и пожарной опасности количество необходимых огнетушителей определяется по таблицам 1 и 2 настоящего приложения с учетом суммарной площади этих помещений.</w:t>
      </w:r>
    </w:p>
    <w:bookmarkEnd w:id="414"/>
    <w:bookmarkStart w:name="z444" w:id="415"/>
    <w:p>
      <w:pPr>
        <w:spacing w:after="0"/>
        <w:ind w:left="0"/>
        <w:jc w:val="both"/>
      </w:pPr>
      <w:r>
        <w:rPr>
          <w:rFonts w:ascii="Times New Roman"/>
          <w:b w:val="false"/>
          <w:i w:val="false"/>
          <w:color w:val="000000"/>
          <w:sz w:val="28"/>
        </w:rPr>
        <w:t xml:space="preserve">
      8. Огнетушители, отправленные с предприятия на перезарядку, заменяются соответствующим количеством заряженных огнетушителей. </w:t>
      </w:r>
    </w:p>
    <w:bookmarkEnd w:id="415"/>
    <w:bookmarkStart w:name="z445" w:id="416"/>
    <w:p>
      <w:pPr>
        <w:spacing w:after="0"/>
        <w:ind w:left="0"/>
        <w:jc w:val="both"/>
      </w:pPr>
      <w:r>
        <w:rPr>
          <w:rFonts w:ascii="Times New Roman"/>
          <w:b w:val="false"/>
          <w:i w:val="false"/>
          <w:color w:val="000000"/>
          <w:sz w:val="28"/>
        </w:rPr>
        <w:t xml:space="preserve">
      9. Для защиты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 допускается использовать хладоновые и углекислотные огнетушители для предотвращения опасности повреждения указанных выше предметов огнетушащим веществом при тушении пожаров. </w:t>
      </w:r>
    </w:p>
    <w:bookmarkEnd w:id="416"/>
    <w:bookmarkStart w:name="z446" w:id="417"/>
    <w:p>
      <w:pPr>
        <w:spacing w:after="0"/>
        <w:ind w:left="0"/>
        <w:jc w:val="both"/>
      </w:pPr>
      <w:r>
        <w:rPr>
          <w:rFonts w:ascii="Times New Roman"/>
          <w:b w:val="false"/>
          <w:i w:val="false"/>
          <w:color w:val="000000"/>
          <w:sz w:val="28"/>
        </w:rPr>
        <w:t xml:space="preserve">
      10. Помещения, оборудованные автоматическими стационарными установками пожаротушения, обеспечиваются ручными огнетушителями исходя из расчета 50 % от нормативной положенности. </w:t>
      </w:r>
    </w:p>
    <w:bookmarkEnd w:id="417"/>
    <w:bookmarkStart w:name="z447" w:id="418"/>
    <w:p>
      <w:pPr>
        <w:spacing w:after="0"/>
        <w:ind w:left="0"/>
        <w:jc w:val="both"/>
      </w:pPr>
      <w:r>
        <w:rPr>
          <w:rFonts w:ascii="Times New Roman"/>
          <w:b w:val="false"/>
          <w:i w:val="false"/>
          <w:color w:val="000000"/>
          <w:sz w:val="28"/>
        </w:rPr>
        <w:t>
      11. Все огнетушители, размещенные на объекте, обеспечиваются паспортами установленной формы.</w:t>
      </w:r>
    </w:p>
    <w:bookmarkEnd w:id="418"/>
    <w:bookmarkStart w:name="z448" w:id="419"/>
    <w:p>
      <w:pPr>
        <w:spacing w:after="0"/>
        <w:ind w:left="0"/>
        <w:jc w:val="both"/>
      </w:pPr>
      <w:r>
        <w:rPr>
          <w:rFonts w:ascii="Times New Roman"/>
          <w:b w:val="false"/>
          <w:i w:val="false"/>
          <w:color w:val="000000"/>
          <w:sz w:val="28"/>
        </w:rPr>
        <w:t xml:space="preserve">
      12. Размещение огнетушителей осуществляется на видных местах и у эвакуационных выходов из помещения на высоте не более 1,5 м от пола без создания препятствий безопасной эвакуации людей из здания при пожаре. </w:t>
      </w:r>
    </w:p>
    <w:bookmarkEnd w:id="419"/>
    <w:bookmarkStart w:name="z449" w:id="420"/>
    <w:p>
      <w:pPr>
        <w:spacing w:after="0"/>
        <w:ind w:left="0"/>
        <w:jc w:val="both"/>
      </w:pPr>
      <w:r>
        <w:rPr>
          <w:rFonts w:ascii="Times New Roman"/>
          <w:b w:val="false"/>
          <w:i w:val="false"/>
          <w:color w:val="000000"/>
          <w:sz w:val="28"/>
        </w:rPr>
        <w:t>
      Огнетушители, имеющие полную массу менее 15 кг, устанавливаются таким образом, чтобы их верх располагался на высоте не более 1,5 м от пола.</w:t>
      </w:r>
    </w:p>
    <w:bookmarkEnd w:id="420"/>
    <w:bookmarkStart w:name="z450" w:id="421"/>
    <w:p>
      <w:pPr>
        <w:spacing w:after="0"/>
        <w:ind w:left="0"/>
        <w:jc w:val="both"/>
      </w:pPr>
      <w:r>
        <w:rPr>
          <w:rFonts w:ascii="Times New Roman"/>
          <w:b w:val="false"/>
          <w:i w:val="false"/>
          <w:color w:val="000000"/>
          <w:sz w:val="28"/>
        </w:rPr>
        <w:t>
      Переносные огнетушители, имеющие полную массу 15 кг и более, устанавливаются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bookmarkEnd w:id="421"/>
    <w:bookmarkStart w:name="z451" w:id="422"/>
    <w:p>
      <w:pPr>
        <w:spacing w:after="0"/>
        <w:ind w:left="0"/>
        <w:jc w:val="both"/>
      </w:pPr>
      <w:r>
        <w:rPr>
          <w:rFonts w:ascii="Times New Roman"/>
          <w:b w:val="false"/>
          <w:i w:val="false"/>
          <w:color w:val="000000"/>
          <w:sz w:val="28"/>
        </w:rPr>
        <w:t xml:space="preserve">
      13. Противопожарное полотно, грубошерстная ткань или войлок (кошма, покрывало из негорючего материала), предназначенные для тушения пожаров, хранятся в металлических футлярах с крышками и не реже одного раза в три месяца просушиваются и очищаются от пыли. </w:t>
      </w:r>
    </w:p>
    <w:bookmarkEnd w:id="422"/>
    <w:bookmarkStart w:name="z452" w:id="423"/>
    <w:p>
      <w:pPr>
        <w:spacing w:after="0"/>
        <w:ind w:left="0"/>
        <w:jc w:val="both"/>
      </w:pPr>
      <w:r>
        <w:rPr>
          <w:rFonts w:ascii="Times New Roman"/>
          <w:b w:val="false"/>
          <w:i w:val="false"/>
          <w:color w:val="000000"/>
          <w:sz w:val="28"/>
        </w:rPr>
        <w:t xml:space="preserve">
      14.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и наружных технологических установок этих предприятий на расстояние более 100 м от наружных источников противопожарного водоснабжения, оборудуются пожарные щиты. </w:t>
      </w:r>
    </w:p>
    <w:bookmarkEnd w:id="423"/>
    <w:bookmarkStart w:name="z453" w:id="424"/>
    <w:p>
      <w:pPr>
        <w:spacing w:after="0"/>
        <w:ind w:left="0"/>
        <w:jc w:val="both"/>
      </w:pPr>
      <w:r>
        <w:rPr>
          <w:rFonts w:ascii="Times New Roman"/>
          <w:b w:val="false"/>
          <w:i w:val="false"/>
          <w:color w:val="000000"/>
          <w:sz w:val="28"/>
        </w:rPr>
        <w:t xml:space="preserve">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 настоящего приложения. </w:t>
      </w:r>
    </w:p>
    <w:bookmarkEnd w:id="424"/>
    <w:bookmarkStart w:name="z454" w:id="425"/>
    <w:p>
      <w:pPr>
        <w:spacing w:after="0"/>
        <w:ind w:left="0"/>
        <w:jc w:val="both"/>
      </w:pPr>
      <w:r>
        <w:rPr>
          <w:rFonts w:ascii="Times New Roman"/>
          <w:b w:val="false"/>
          <w:i w:val="false"/>
          <w:color w:val="000000"/>
          <w:sz w:val="28"/>
        </w:rPr>
        <w:t xml:space="preserve">
      15. Пожарные щиты укомплектовываются первичными средствами пожаротушения, немеханизированным пожарным инструментом и пожарным инвентарем в соответствии с таблицей 4 настоящего приложения. </w:t>
      </w:r>
    </w:p>
    <w:bookmarkEnd w:id="425"/>
    <w:bookmarkStart w:name="z455" w:id="426"/>
    <w:p>
      <w:pPr>
        <w:spacing w:after="0"/>
        <w:ind w:left="0"/>
        <w:jc w:val="both"/>
      </w:pPr>
      <w:r>
        <w:rPr>
          <w:rFonts w:ascii="Times New Roman"/>
          <w:b w:val="false"/>
          <w:i w:val="false"/>
          <w:color w:val="000000"/>
          <w:sz w:val="28"/>
        </w:rPr>
        <w:t>
      16. Бочки для хранения воды, устанавливаемые рядом с пожарным щитом, предусматриваются объемом не менее 0,2 м</w:t>
      </w:r>
      <w:r>
        <w:rPr>
          <w:rFonts w:ascii="Times New Roman"/>
          <w:b w:val="false"/>
          <w:i w:val="false"/>
          <w:color w:val="000000"/>
          <w:vertAlign w:val="superscript"/>
        </w:rPr>
        <w:t>3</w:t>
      </w:r>
      <w:r>
        <w:rPr>
          <w:rFonts w:ascii="Times New Roman"/>
          <w:b w:val="false"/>
          <w:i w:val="false"/>
          <w:color w:val="000000"/>
          <w:sz w:val="28"/>
        </w:rPr>
        <w:t xml:space="preserve"> и комплектуются ведрами. Ящики предусматриваются объемом 0,5 м</w:t>
      </w:r>
      <w:r>
        <w:rPr>
          <w:rFonts w:ascii="Times New Roman"/>
          <w:b w:val="false"/>
          <w:i w:val="false"/>
          <w:color w:val="000000"/>
          <w:vertAlign w:val="superscript"/>
        </w:rPr>
        <w:t>3</w:t>
      </w:r>
      <w:r>
        <w:rPr>
          <w:rFonts w:ascii="Times New Roman"/>
          <w:b w:val="false"/>
          <w:i w:val="false"/>
          <w:color w:val="000000"/>
          <w:sz w:val="28"/>
        </w:rPr>
        <w:t>, 1,0 м3 или 3,0 м</w:t>
      </w:r>
      <w:r>
        <w:rPr>
          <w:rFonts w:ascii="Times New Roman"/>
          <w:b w:val="false"/>
          <w:i w:val="false"/>
          <w:color w:val="000000"/>
          <w:vertAlign w:val="superscript"/>
        </w:rPr>
        <w:t>3</w:t>
      </w:r>
      <w:r>
        <w:rPr>
          <w:rFonts w:ascii="Times New Roman"/>
          <w:b w:val="false"/>
          <w:i w:val="false"/>
          <w:color w:val="000000"/>
          <w:sz w:val="28"/>
        </w:rPr>
        <w:t xml:space="preserve">, и комплектуются совковой лопатой. Конструкция ящиков для песка выполняется удобной для извлечения песка, исключающей попадание осадков. </w:t>
      </w:r>
    </w:p>
    <w:bookmarkEnd w:id="426"/>
    <w:bookmarkStart w:name="z456" w:id="427"/>
    <w:p>
      <w:pPr>
        <w:spacing w:after="0"/>
        <w:ind w:left="0"/>
        <w:jc w:val="both"/>
      </w:pPr>
      <w:r>
        <w:rPr>
          <w:rFonts w:ascii="Times New Roman"/>
          <w:b w:val="false"/>
          <w:i w:val="false"/>
          <w:color w:val="000000"/>
          <w:sz w:val="28"/>
        </w:rPr>
        <w:t xml:space="preserve">
      17. Ящики с песком устанавливают со щитами в помещениях или на открытых площадках, где возможен розлив легковоспламеняющихся или горючих жидкостей. </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458" w:id="428"/>
    <w:p>
      <w:pPr>
        <w:spacing w:after="0"/>
        <w:ind w:left="0"/>
        <w:jc w:val="both"/>
      </w:pPr>
      <w:r>
        <w:rPr>
          <w:rFonts w:ascii="Times New Roman"/>
          <w:b w:val="false"/>
          <w:i w:val="false"/>
          <w:color w:val="000000"/>
          <w:sz w:val="28"/>
        </w:rPr>
        <w:t>
      Нормы оснащения помещений переносными огнетушителями</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функционального назначения помещений и категория производственного или складского помещения (здания, сооружения) по взрывопожарной и пожарной опасности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площадь помещения, защищаемая огнетушителями соответствующего типа,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число огнетушителей в зависимости от их типа и объема корпуса огнетушителя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Пенные и водные огнетушители объемом 10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объемом, л (массой огнетушащего вещества, 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Воздушно-эмульсионные огнетушители объемом 3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огнетушители объемом, л (массой огнетушащего вещества,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9"/>
          <w:p>
            <w:pPr>
              <w:spacing w:after="20"/>
              <w:ind w:left="20"/>
              <w:jc w:val="both"/>
            </w:pPr>
            <w:r>
              <w:rPr>
                <w:rFonts w:ascii="Times New Roman"/>
                <w:b w:val="false"/>
                <w:i w:val="false"/>
                <w:color w:val="000000"/>
                <w:sz w:val="20"/>
              </w:rPr>
              <w:t xml:space="preserve">
3(5), </w:t>
            </w:r>
          </w:p>
          <w:bookmarkEnd w:id="429"/>
          <w:p>
            <w:pPr>
              <w:spacing w:after="20"/>
              <w:ind w:left="20"/>
              <w:jc w:val="both"/>
            </w:pPr>
            <w:r>
              <w:rPr>
                <w:rFonts w:ascii="Times New Roman"/>
                <w:b w:val="false"/>
                <w:i w:val="false"/>
                <w:color w:val="000000"/>
                <w:sz w:val="20"/>
              </w:rPr>
              <w:t xml:space="preserve">
5(8)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0"/>
          <w:p>
            <w:pPr>
              <w:spacing w:after="20"/>
              <w:ind w:left="20"/>
              <w:jc w:val="both"/>
            </w:pPr>
            <w:r>
              <w:rPr>
                <w:rFonts w:ascii="Times New Roman"/>
                <w:b w:val="false"/>
                <w:i w:val="false"/>
                <w:color w:val="000000"/>
                <w:sz w:val="20"/>
              </w:rPr>
              <w:t xml:space="preserve">
А, Б, В1-В4 </w:t>
            </w:r>
          </w:p>
          <w:bookmarkEnd w:id="430"/>
          <w:p>
            <w:pPr>
              <w:spacing w:after="20"/>
              <w:ind w:left="20"/>
              <w:jc w:val="both"/>
            </w:pPr>
            <w:r>
              <w:rPr>
                <w:rFonts w:ascii="Times New Roman"/>
                <w:b w:val="false"/>
                <w:i w:val="false"/>
                <w:color w:val="000000"/>
                <w:sz w:val="20"/>
              </w:rPr>
              <w:t>
(горючие газы и жидкости)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1"/>
          <w:p>
            <w:pPr>
              <w:spacing w:after="20"/>
              <w:ind w:left="20"/>
              <w:jc w:val="both"/>
            </w:pPr>
            <w:r>
              <w:rPr>
                <w:rFonts w:ascii="Times New Roman"/>
                <w:b w:val="false"/>
                <w:i w:val="false"/>
                <w:color w:val="000000"/>
                <w:sz w:val="20"/>
              </w:rPr>
              <w:t>
В1-В4</w:t>
            </w:r>
          </w:p>
          <w:bookmarkEnd w:id="431"/>
          <w:p>
            <w:pPr>
              <w:spacing w:after="20"/>
              <w:ind w:left="20"/>
              <w:jc w:val="both"/>
            </w:pPr>
            <w:r>
              <w:rPr>
                <w:rFonts w:ascii="Times New Roman"/>
                <w:b w:val="false"/>
                <w:i w:val="false"/>
                <w:color w:val="000000"/>
                <w:sz w:val="20"/>
              </w:rPr>
              <w:t>
(твердые горючие вещества и материалы)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 Д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здания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2"/>
          <w:p>
            <w:pPr>
              <w:spacing w:after="20"/>
              <w:ind w:left="20"/>
              <w:jc w:val="both"/>
            </w:pPr>
            <w:r>
              <w:rPr>
                <w:rFonts w:ascii="Times New Roman"/>
                <w:b w:val="false"/>
                <w:i w:val="false"/>
                <w:color w:val="000000"/>
                <w:sz w:val="20"/>
              </w:rPr>
              <w:t xml:space="preserve">
Примечания: </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1. Знаком "++" обозначены рекомендуемые к оснащению объектов защиты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тушения пожаров различных классов порошковые огнетушители обеспечиваются соответствующими зарядами: для класса А - порошок ABC (Е); для классов В, С и (Е) - ВС (Е) или ABC (Е) и класса D - D.</w:t>
            </w:r>
          </w:p>
          <w:p>
            <w:pPr>
              <w:spacing w:after="20"/>
              <w:ind w:left="20"/>
              <w:jc w:val="both"/>
            </w:pPr>
            <w:r>
              <w:rPr>
                <w:rFonts w:ascii="Times New Roman"/>
                <w:b w:val="false"/>
                <w:i w:val="false"/>
                <w:color w:val="000000"/>
                <w:sz w:val="20"/>
              </w:rPr>
              <w:t xml:space="preserve">
3. Для тушения пожаров класса D воздушно-эмульсионные огнетушители обеспечиваются соответствующими зарядами огнетушащих веществ и соответствующей маркировкой.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66" w:id="433"/>
    <w:p>
      <w:pPr>
        <w:spacing w:after="0"/>
        <w:ind w:left="0"/>
        <w:jc w:val="both"/>
      </w:pPr>
      <w:r>
        <w:rPr>
          <w:rFonts w:ascii="Times New Roman"/>
          <w:b w:val="false"/>
          <w:i w:val="false"/>
          <w:color w:val="000000"/>
          <w:sz w:val="28"/>
        </w:rPr>
        <w:t>
      Нормы оснащения помещений передвижными огнетушителями</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производственного или складского помещения (здания, сооружения) по взрывопожарной и пожарной опасности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площадь помещения, защищаемая огнетушителями соответствующего типа,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число огнетушителей в зависимости от их типа и объема корпуса огнетушителя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Воздушнопенные огнетушители объемом 100 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Воздушно-эмульсионные огнетушители объемом 50 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объемом 100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огнетушители объемом,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4"/>
          <w:p>
            <w:pPr>
              <w:spacing w:after="20"/>
              <w:ind w:left="20"/>
              <w:jc w:val="both"/>
            </w:pPr>
            <w:r>
              <w:rPr>
                <w:rFonts w:ascii="Times New Roman"/>
                <w:b w:val="false"/>
                <w:i w:val="false"/>
                <w:color w:val="000000"/>
                <w:sz w:val="20"/>
              </w:rPr>
              <w:t xml:space="preserve">
А, Б, В1-В4 </w:t>
            </w:r>
          </w:p>
          <w:bookmarkEnd w:id="434"/>
          <w:p>
            <w:pPr>
              <w:spacing w:after="20"/>
              <w:ind w:left="20"/>
              <w:jc w:val="both"/>
            </w:pPr>
            <w:r>
              <w:rPr>
                <w:rFonts w:ascii="Times New Roman"/>
                <w:b w:val="false"/>
                <w:i w:val="false"/>
                <w:color w:val="000000"/>
                <w:sz w:val="20"/>
              </w:rPr>
              <w:t>
(горючие газы и жидкости)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5"/>
          <w:p>
            <w:pPr>
              <w:spacing w:after="20"/>
              <w:ind w:left="20"/>
              <w:jc w:val="both"/>
            </w:pPr>
            <w:r>
              <w:rPr>
                <w:rFonts w:ascii="Times New Roman"/>
                <w:b w:val="false"/>
                <w:i w:val="false"/>
                <w:color w:val="000000"/>
                <w:sz w:val="20"/>
              </w:rPr>
              <w:t>
В1-В4</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(твердые горючие вещества и материалы) и материалы),</w:t>
            </w:r>
          </w:p>
          <w:p>
            <w:pPr>
              <w:spacing w:after="20"/>
              <w:ind w:left="20"/>
              <w:jc w:val="both"/>
            </w:pPr>
            <w:r>
              <w:rPr>
                <w:rFonts w:ascii="Times New Roman"/>
                <w:b w:val="false"/>
                <w:i w:val="false"/>
                <w:color w:val="000000"/>
                <w:sz w:val="20"/>
              </w:rPr>
              <w:t xml:space="preserve">
Г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6"/>
          <w:p>
            <w:pPr>
              <w:spacing w:after="20"/>
              <w:ind w:left="20"/>
              <w:jc w:val="both"/>
            </w:pPr>
            <w:r>
              <w:rPr>
                <w:rFonts w:ascii="Times New Roman"/>
                <w:b w:val="false"/>
                <w:i w:val="false"/>
                <w:color w:val="000000"/>
                <w:sz w:val="20"/>
              </w:rPr>
              <w:t xml:space="preserve">
Примечания: </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Знаком "++" обозначены рекомендуемые к оснащению объектов защиты огнетушители, знаком "+" - огнетушители, применение которых допускается при отсутствии рекомендуемых и при соответствующем обосновании, знаком "-" огнетушители, которые не допускаются для оснащения данных объектов защиты. </w:t>
            </w:r>
          </w:p>
          <w:p>
            <w:pPr>
              <w:spacing w:after="20"/>
              <w:ind w:left="20"/>
              <w:jc w:val="both"/>
            </w:pPr>
            <w:r>
              <w:rPr>
                <w:rFonts w:ascii="Times New Roman"/>
                <w:b w:val="false"/>
                <w:i w:val="false"/>
                <w:color w:val="000000"/>
                <w:sz w:val="20"/>
              </w:rPr>
              <w:t xml:space="preserve">
2. Для тушения очагов пожаров различных классов порошковые огнетушители обеспечиваются соответствующими зарядами: для класса А - порошок ABC (Е); для клаcca В, С и (Е) - ВС (Е) или ABC (Е) и класса D - D.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473" w:id="437"/>
    <w:p>
      <w:pPr>
        <w:spacing w:after="0"/>
        <w:ind w:left="0"/>
        <w:jc w:val="both"/>
      </w:pPr>
      <w:r>
        <w:rPr>
          <w:rFonts w:ascii="Times New Roman"/>
          <w:b w:val="false"/>
          <w:i w:val="false"/>
          <w:color w:val="000000"/>
          <w:sz w:val="28"/>
        </w:rPr>
        <w:t>
      Нормы оснащения зданий, сооружений и территорий пожарными щитами</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защищаемая площадь одним пожарным щитом,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пожарного щита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8"/>
          <w:p>
            <w:pPr>
              <w:spacing w:after="20"/>
              <w:ind w:left="20"/>
              <w:jc w:val="both"/>
            </w:pPr>
            <w:r>
              <w:rPr>
                <w:rFonts w:ascii="Times New Roman"/>
                <w:b w:val="false"/>
                <w:i w:val="false"/>
                <w:color w:val="000000"/>
                <w:sz w:val="20"/>
              </w:rPr>
              <w:t xml:space="preserve">
А, Б и В1-В4 </w:t>
            </w:r>
          </w:p>
          <w:bookmarkEnd w:id="438"/>
          <w:p>
            <w:pPr>
              <w:spacing w:after="20"/>
              <w:ind w:left="20"/>
              <w:jc w:val="both"/>
            </w:pPr>
            <w:r>
              <w:rPr>
                <w:rFonts w:ascii="Times New Roman"/>
                <w:b w:val="false"/>
                <w:i w:val="false"/>
                <w:color w:val="000000"/>
                <w:sz w:val="20"/>
              </w:rPr>
              <w:t xml:space="preserve">
(горючие газы и жидкости)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9"/>
          <w:p>
            <w:pPr>
              <w:spacing w:after="20"/>
              <w:ind w:left="20"/>
              <w:jc w:val="both"/>
            </w:pPr>
            <w:r>
              <w:rPr>
                <w:rFonts w:ascii="Times New Roman"/>
                <w:b w:val="false"/>
                <w:i w:val="false"/>
                <w:color w:val="000000"/>
                <w:sz w:val="20"/>
              </w:rPr>
              <w:t xml:space="preserve">
А </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w:t>
            </w:r>
          </w:p>
          <w:p>
            <w:pPr>
              <w:spacing w:after="20"/>
              <w:ind w:left="20"/>
              <w:jc w:val="both"/>
            </w:pPr>
            <w:r>
              <w:rPr>
                <w:rFonts w:ascii="Times New Roman"/>
                <w:b w:val="false"/>
                <w:i w:val="false"/>
                <w:color w:val="000000"/>
                <w:sz w:val="20"/>
              </w:rPr>
              <w:t xml:space="preserve">
(Е)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0"/>
          <w:p>
            <w:pPr>
              <w:spacing w:after="20"/>
              <w:ind w:left="20"/>
              <w:jc w:val="both"/>
            </w:pPr>
            <w:r>
              <w:rPr>
                <w:rFonts w:ascii="Times New Roman"/>
                <w:b w:val="false"/>
                <w:i w:val="false"/>
                <w:color w:val="000000"/>
                <w:sz w:val="20"/>
              </w:rPr>
              <w:t xml:space="preserve">
ЩП-А </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ЩП-В </w:t>
            </w:r>
          </w:p>
          <w:p>
            <w:pPr>
              <w:spacing w:after="20"/>
              <w:ind w:left="20"/>
              <w:jc w:val="both"/>
            </w:pPr>
            <w:r>
              <w:rPr>
                <w:rFonts w:ascii="Times New Roman"/>
                <w:b w:val="false"/>
                <w:i w:val="false"/>
                <w:color w:val="000000"/>
                <w:sz w:val="20"/>
              </w:rPr>
              <w:t xml:space="preserve">
ЩП-Е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1"/>
          <w:p>
            <w:pPr>
              <w:spacing w:after="20"/>
              <w:ind w:left="20"/>
              <w:jc w:val="both"/>
            </w:pPr>
            <w:r>
              <w:rPr>
                <w:rFonts w:ascii="Times New Roman"/>
                <w:b w:val="false"/>
                <w:i w:val="false"/>
                <w:color w:val="000000"/>
                <w:sz w:val="20"/>
              </w:rPr>
              <w:t xml:space="preserve">
В1-В4 </w:t>
            </w:r>
          </w:p>
          <w:bookmarkEnd w:id="441"/>
          <w:p>
            <w:pPr>
              <w:spacing w:after="20"/>
              <w:ind w:left="20"/>
              <w:jc w:val="both"/>
            </w:pPr>
            <w:r>
              <w:rPr>
                <w:rFonts w:ascii="Times New Roman"/>
                <w:b w:val="false"/>
                <w:i w:val="false"/>
                <w:color w:val="000000"/>
                <w:sz w:val="20"/>
              </w:rPr>
              <w:t>
(твердые горючие вещества и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2"/>
          <w:p>
            <w:pPr>
              <w:spacing w:after="20"/>
              <w:ind w:left="20"/>
              <w:jc w:val="both"/>
            </w:pPr>
            <w:r>
              <w:rPr>
                <w:rFonts w:ascii="Times New Roman"/>
                <w:b w:val="false"/>
                <w:i w:val="false"/>
                <w:color w:val="000000"/>
                <w:sz w:val="20"/>
              </w:rPr>
              <w:t xml:space="preserve">
А </w:t>
            </w:r>
          </w:p>
          <w:bookmarkEnd w:id="442"/>
          <w:p>
            <w:pPr>
              <w:spacing w:after="20"/>
              <w:ind w:left="20"/>
              <w:jc w:val="both"/>
            </w:pPr>
            <w:r>
              <w:rPr>
                <w:rFonts w:ascii="Times New Roman"/>
                <w:b w:val="false"/>
                <w:i w:val="false"/>
                <w:color w:val="000000"/>
                <w:sz w:val="20"/>
              </w:rPr>
              <w:t xml:space="preserve">
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43"/>
          <w:p>
            <w:pPr>
              <w:spacing w:after="20"/>
              <w:ind w:left="20"/>
              <w:jc w:val="both"/>
            </w:pPr>
            <w:r>
              <w:rPr>
                <w:rFonts w:ascii="Times New Roman"/>
                <w:b w:val="false"/>
                <w:i w:val="false"/>
                <w:color w:val="000000"/>
                <w:sz w:val="20"/>
              </w:rPr>
              <w:t xml:space="preserve">
ЩП-А </w:t>
            </w:r>
          </w:p>
          <w:bookmarkEnd w:id="443"/>
          <w:p>
            <w:pPr>
              <w:spacing w:after="20"/>
              <w:ind w:left="20"/>
              <w:jc w:val="both"/>
            </w:pPr>
            <w:r>
              <w:rPr>
                <w:rFonts w:ascii="Times New Roman"/>
                <w:b w:val="false"/>
                <w:i w:val="false"/>
                <w:color w:val="000000"/>
                <w:sz w:val="20"/>
              </w:rPr>
              <w:t xml:space="preserve">
ЩП-Е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 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44"/>
          <w:p>
            <w:pPr>
              <w:spacing w:after="20"/>
              <w:ind w:left="20"/>
              <w:jc w:val="both"/>
            </w:pPr>
            <w:r>
              <w:rPr>
                <w:rFonts w:ascii="Times New Roman"/>
                <w:b w:val="false"/>
                <w:i w:val="false"/>
                <w:color w:val="000000"/>
                <w:sz w:val="20"/>
              </w:rPr>
              <w:t xml:space="preserve">
А </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w:t>
            </w:r>
          </w:p>
          <w:p>
            <w:pPr>
              <w:spacing w:after="20"/>
              <w:ind w:left="20"/>
              <w:jc w:val="both"/>
            </w:pPr>
            <w:r>
              <w:rPr>
                <w:rFonts w:ascii="Times New Roman"/>
                <w:b w:val="false"/>
                <w:i w:val="false"/>
                <w:color w:val="000000"/>
                <w:sz w:val="20"/>
              </w:rPr>
              <w:t xml:space="preserve">
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5"/>
          <w:p>
            <w:pPr>
              <w:spacing w:after="20"/>
              <w:ind w:left="20"/>
              <w:jc w:val="both"/>
            </w:pPr>
            <w:r>
              <w:rPr>
                <w:rFonts w:ascii="Times New Roman"/>
                <w:b w:val="false"/>
                <w:i w:val="false"/>
                <w:color w:val="000000"/>
                <w:sz w:val="20"/>
              </w:rPr>
              <w:t xml:space="preserve">
ЩП-А </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ЩП-В </w:t>
            </w:r>
          </w:p>
          <w:p>
            <w:pPr>
              <w:spacing w:after="20"/>
              <w:ind w:left="20"/>
              <w:jc w:val="both"/>
            </w:pPr>
            <w:r>
              <w:rPr>
                <w:rFonts w:ascii="Times New Roman"/>
                <w:b w:val="false"/>
                <w:i w:val="false"/>
                <w:color w:val="000000"/>
                <w:sz w:val="20"/>
              </w:rPr>
              <w:t xml:space="preserve">
ЩП-Е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и открытые площадки предприятий (организаций) по первичной переработке сельскохозяйственных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ЩП-СХ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различного назначения при проведении сварочных или других огнеопасных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6"/>
          <w:p>
            <w:pPr>
              <w:spacing w:after="20"/>
              <w:ind w:left="20"/>
              <w:jc w:val="both"/>
            </w:pPr>
            <w:r>
              <w:rPr>
                <w:rFonts w:ascii="Times New Roman"/>
                <w:b w:val="false"/>
                <w:i w:val="false"/>
                <w:color w:val="000000"/>
                <w:sz w:val="20"/>
              </w:rPr>
              <w:t xml:space="preserve">
Примечание: в таблице 3 использованы следующие обозначения: </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ЩП-А — щит пожарный для очагов пожара класса 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ЩП-В — щит пожарный для очагов пожара класса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ЩП-Е — щит пожарный для очагов пожара класса Е; </w:t>
            </w:r>
          </w:p>
          <w:p>
            <w:pPr>
              <w:spacing w:after="20"/>
              <w:ind w:left="20"/>
              <w:jc w:val="both"/>
            </w:pPr>
            <w:r>
              <w:rPr>
                <w:rFonts w:ascii="Times New Roman"/>
                <w:b w:val="false"/>
                <w:i w:val="false"/>
                <w:color w:val="000000"/>
                <w:sz w:val="20"/>
              </w:rPr>
              <w:t>
</w:t>
            </w:r>
            <w:r>
              <w:rPr>
                <w:rFonts w:ascii="Times New Roman"/>
                <w:b w:val="false"/>
                <w:i w:val="false"/>
                <w:color w:val="000000"/>
                <w:sz w:val="20"/>
              </w:rPr>
              <w:t>ЩП-СХ - щит пожарный для сельскохозяйственных предприятий (организаций);</w:t>
            </w:r>
          </w:p>
          <w:p>
            <w:pPr>
              <w:spacing w:after="20"/>
              <w:ind w:left="20"/>
              <w:jc w:val="both"/>
            </w:pPr>
            <w:r>
              <w:rPr>
                <w:rFonts w:ascii="Times New Roman"/>
                <w:b w:val="false"/>
                <w:i w:val="false"/>
                <w:color w:val="000000"/>
                <w:sz w:val="20"/>
              </w:rPr>
              <w:t xml:space="preserve">
ЩПП - щит пожарный передвижной. </w:t>
            </w:r>
          </w:p>
        </w:tc>
      </w:tr>
    </w:tbl>
    <w:bookmarkStart w:name="z491" w:id="447"/>
    <w:p>
      <w:pPr>
        <w:spacing w:after="0"/>
        <w:ind w:left="0"/>
        <w:jc w:val="both"/>
      </w:pPr>
      <w:r>
        <w:rPr>
          <w:rFonts w:ascii="Times New Roman"/>
          <w:b w:val="false"/>
          <w:i w:val="false"/>
          <w:color w:val="000000"/>
          <w:sz w:val="28"/>
        </w:rPr>
        <w:t>
      18. Для помещений и наружных технологических установок категорий АН, БН и ВН по взрывопожарной и пожарной опасности запас песка в ящиках предусматривается не менее 0,5 м</w:t>
      </w:r>
      <w:r>
        <w:rPr>
          <w:rFonts w:ascii="Times New Roman"/>
          <w:b w:val="false"/>
          <w:i w:val="false"/>
          <w:color w:val="000000"/>
          <w:vertAlign w:val="superscript"/>
        </w:rPr>
        <w:t>3</w:t>
      </w:r>
      <w:r>
        <w:rPr>
          <w:rFonts w:ascii="Times New Roman"/>
          <w:b w:val="false"/>
          <w:i w:val="false"/>
          <w:color w:val="000000"/>
          <w:sz w:val="28"/>
        </w:rPr>
        <w:t xml:space="preserve"> на каждые 500 м</w:t>
      </w:r>
      <w:r>
        <w:rPr>
          <w:rFonts w:ascii="Times New Roman"/>
          <w:b w:val="false"/>
          <w:i w:val="false"/>
          <w:color w:val="000000"/>
          <w:vertAlign w:val="superscript"/>
        </w:rPr>
        <w:t>2</w:t>
      </w:r>
      <w:r>
        <w:rPr>
          <w:rFonts w:ascii="Times New Roman"/>
          <w:b w:val="false"/>
          <w:i w:val="false"/>
          <w:color w:val="000000"/>
          <w:sz w:val="28"/>
        </w:rPr>
        <w:t xml:space="preserve"> защищаемой площади, а для помещений и наружных технологических установок категорий ГН и ДН не менее 0,5 м</w:t>
      </w:r>
      <w:r>
        <w:rPr>
          <w:rFonts w:ascii="Times New Roman"/>
          <w:b w:val="false"/>
          <w:i w:val="false"/>
          <w:color w:val="000000"/>
          <w:vertAlign w:val="superscript"/>
        </w:rPr>
        <w:t>3</w:t>
      </w:r>
      <w:r>
        <w:rPr>
          <w:rFonts w:ascii="Times New Roman"/>
          <w:b w:val="false"/>
          <w:i w:val="false"/>
          <w:color w:val="000000"/>
          <w:sz w:val="28"/>
        </w:rPr>
        <w:t xml:space="preserve"> на каждые 1 тыс. м</w:t>
      </w:r>
      <w:r>
        <w:rPr>
          <w:rFonts w:ascii="Times New Roman"/>
          <w:b w:val="false"/>
          <w:i w:val="false"/>
          <w:color w:val="000000"/>
          <w:vertAlign w:val="superscript"/>
        </w:rPr>
        <w:t>2</w:t>
      </w:r>
      <w:r>
        <w:rPr>
          <w:rFonts w:ascii="Times New Roman"/>
          <w:b w:val="false"/>
          <w:i w:val="false"/>
          <w:color w:val="000000"/>
          <w:sz w:val="28"/>
        </w:rPr>
        <w:t xml:space="preserve"> защищаемой площади.</w:t>
      </w:r>
    </w:p>
    <w:bookmarkEnd w:id="447"/>
    <w:bookmarkStart w:name="z492" w:id="448"/>
    <w:p>
      <w:pPr>
        <w:spacing w:after="0"/>
        <w:ind w:left="0"/>
        <w:jc w:val="both"/>
      </w:pPr>
      <w:r>
        <w:rPr>
          <w:rFonts w:ascii="Times New Roman"/>
          <w:b w:val="false"/>
          <w:i w:val="false"/>
          <w:color w:val="000000"/>
          <w:sz w:val="28"/>
        </w:rPr>
        <w:t xml:space="preserve">
      19. Противопожарные полотна, грубошерстные ткани или войлок применяются для тушения пожаров веществ и материалов, горение которых не может происходить без доступа воздуха. </w:t>
      </w:r>
    </w:p>
    <w:bookmarkEnd w:id="448"/>
    <w:bookmarkStart w:name="z493" w:id="449"/>
    <w:p>
      <w:pPr>
        <w:spacing w:after="0"/>
        <w:ind w:left="0"/>
        <w:jc w:val="both"/>
      </w:pPr>
      <w:r>
        <w:rPr>
          <w:rFonts w:ascii="Times New Roman"/>
          <w:b w:val="false"/>
          <w:i w:val="false"/>
          <w:color w:val="000000"/>
          <w:sz w:val="28"/>
        </w:rPr>
        <w:t xml:space="preserve">
      Противопожарные полотна, грубошерстные ткани или войлок предусматриваются размером не менее 1х1 м и предназначены для тушения очагов пожаров веществ и материалов площадью не более 50 % от площади применяемого полотна. В местах применения и хранения легковоспламеняющихся и горючих жидкостей размеры полотен допускаются увеличивать до 2х1,5 м или 2х2 м. </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495" w:id="450"/>
    <w:p>
      <w:pPr>
        <w:spacing w:after="0"/>
        <w:ind w:left="0"/>
        <w:jc w:val="both"/>
      </w:pPr>
      <w:r>
        <w:rPr>
          <w:rFonts w:ascii="Times New Roman"/>
          <w:b w:val="false"/>
          <w:i w:val="false"/>
          <w:color w:val="000000"/>
          <w:sz w:val="28"/>
        </w:rPr>
        <w:t>
      Нормы комплектации пожарных щитов немеханизированным пожарным инструментом и пожарным инвентарем</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первичных средств пожаротушения, немеханизированного инструмента и инвентаря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комплектации в зависимости от типа пожарного щита и класса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51"/>
          <w:p>
            <w:pPr>
              <w:spacing w:after="20"/>
              <w:ind w:left="20"/>
              <w:jc w:val="both"/>
            </w:pPr>
            <w:r>
              <w:rPr>
                <w:rFonts w:ascii="Times New Roman"/>
                <w:b w:val="false"/>
                <w:i w:val="false"/>
                <w:color w:val="000000"/>
                <w:sz w:val="20"/>
              </w:rPr>
              <w:t xml:space="preserve">
ЩП-А </w:t>
            </w:r>
          </w:p>
          <w:bookmarkEnd w:id="451"/>
          <w:p>
            <w:pPr>
              <w:spacing w:after="20"/>
              <w:ind w:left="20"/>
              <w:jc w:val="both"/>
            </w:pPr>
            <w:r>
              <w:rPr>
                <w:rFonts w:ascii="Times New Roman"/>
                <w:b w:val="false"/>
                <w:i w:val="false"/>
                <w:color w:val="000000"/>
                <w:sz w:val="20"/>
              </w:rPr>
              <w:t xml:space="preserve">
класс 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52"/>
          <w:p>
            <w:pPr>
              <w:spacing w:after="20"/>
              <w:ind w:left="20"/>
              <w:jc w:val="both"/>
            </w:pPr>
            <w:r>
              <w:rPr>
                <w:rFonts w:ascii="Times New Roman"/>
                <w:b w:val="false"/>
                <w:i w:val="false"/>
                <w:color w:val="000000"/>
                <w:sz w:val="20"/>
              </w:rPr>
              <w:t xml:space="preserve">
ЩП-В </w:t>
            </w:r>
          </w:p>
          <w:bookmarkEnd w:id="452"/>
          <w:p>
            <w:pPr>
              <w:spacing w:after="20"/>
              <w:ind w:left="20"/>
              <w:jc w:val="both"/>
            </w:pPr>
            <w:r>
              <w:rPr>
                <w:rFonts w:ascii="Times New Roman"/>
                <w:b w:val="false"/>
                <w:i w:val="false"/>
                <w:color w:val="000000"/>
                <w:sz w:val="20"/>
              </w:rPr>
              <w:t xml:space="preserve">
класс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3"/>
          <w:p>
            <w:pPr>
              <w:spacing w:after="20"/>
              <w:ind w:left="20"/>
              <w:jc w:val="both"/>
            </w:pPr>
            <w:r>
              <w:rPr>
                <w:rFonts w:ascii="Times New Roman"/>
                <w:b w:val="false"/>
                <w:i w:val="false"/>
                <w:color w:val="000000"/>
                <w:sz w:val="20"/>
              </w:rPr>
              <w:t xml:space="preserve">
ЩП-Е </w:t>
            </w:r>
          </w:p>
          <w:bookmarkEnd w:id="453"/>
          <w:p>
            <w:pPr>
              <w:spacing w:after="20"/>
              <w:ind w:left="20"/>
              <w:jc w:val="both"/>
            </w:pPr>
            <w:r>
              <w:rPr>
                <w:rFonts w:ascii="Times New Roman"/>
                <w:b w:val="false"/>
                <w:i w:val="false"/>
                <w:color w:val="000000"/>
                <w:sz w:val="20"/>
              </w:rPr>
              <w:t xml:space="preserve">
класс 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4"/>
          <w:p>
            <w:pPr>
              <w:spacing w:after="20"/>
              <w:ind w:left="20"/>
              <w:jc w:val="both"/>
            </w:pPr>
            <w:r>
              <w:rPr>
                <w:rFonts w:ascii="Times New Roman"/>
                <w:b w:val="false"/>
                <w:i w:val="false"/>
                <w:color w:val="000000"/>
                <w:sz w:val="20"/>
              </w:rPr>
              <w:t>
Огнетушители:</w:t>
            </w:r>
          </w:p>
          <w:bookmarkEnd w:id="454"/>
          <w:p>
            <w:pPr>
              <w:spacing w:after="20"/>
              <w:ind w:left="20"/>
              <w:jc w:val="both"/>
            </w:pPr>
            <w:r>
              <w:rPr>
                <w:rFonts w:ascii="Times New Roman"/>
                <w:b w:val="false"/>
                <w:i w:val="false"/>
                <w:color w:val="000000"/>
                <w:sz w:val="20"/>
              </w:rPr>
              <w:t>
воздушно-пенные (ОВП), объемом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(ОП) объемом, л (массой огнетушащего состава,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(ОУ) объемом, л (массой огнетушащего состава, кг) 5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полотно, грубошерстная ткань или войлок (кошма, покрывало из негорючего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штыковая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совковая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5"/>
          <w:p>
            <w:pPr>
              <w:spacing w:after="20"/>
              <w:ind w:left="20"/>
              <w:jc w:val="both"/>
            </w:pPr>
            <w:r>
              <w:rPr>
                <w:rFonts w:ascii="Times New Roman"/>
                <w:b w:val="false"/>
                <w:i w:val="false"/>
                <w:color w:val="000000"/>
                <w:sz w:val="20"/>
              </w:rPr>
              <w:t>
Емкость для хранения воды</w:t>
            </w:r>
          </w:p>
          <w:bookmarkEnd w:id="455"/>
          <w:p>
            <w:pPr>
              <w:spacing w:after="20"/>
              <w:ind w:left="20"/>
              <w:jc w:val="both"/>
            </w:pPr>
            <w:r>
              <w:rPr>
                <w:rFonts w:ascii="Times New Roman"/>
                <w:b w:val="false"/>
                <w:i w:val="false"/>
                <w:color w:val="000000"/>
                <w:sz w:val="20"/>
              </w:rPr>
              <w:t>
объемом: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с песком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тушения пожаров различных классов порошковые огнетушители обеспечиваются соответствующими зарядами: для класса А - порошок АВС (Е), классов В (Е) - ВС (Е) или ABC (E).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Tаблица 5</w:t>
            </w:r>
          </w:p>
        </w:tc>
      </w:tr>
    </w:tbl>
    <w:bookmarkStart w:name="z502" w:id="456"/>
    <w:p>
      <w:pPr>
        <w:spacing w:after="0"/>
        <w:ind w:left="0"/>
        <w:jc w:val="both"/>
      </w:pPr>
      <w:r>
        <w:rPr>
          <w:rFonts w:ascii="Times New Roman"/>
          <w:b w:val="false"/>
          <w:i w:val="false"/>
          <w:color w:val="000000"/>
          <w:sz w:val="28"/>
        </w:rPr>
        <w:t>
      Нормы оснащения первичными средствами пожаротушения объектов обслуживания</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и сооружений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необходимое количество первичных средств пожаротушения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57"/>
          <w:p>
            <w:pPr>
              <w:spacing w:after="20"/>
              <w:ind w:left="20"/>
              <w:jc w:val="both"/>
            </w:pPr>
            <w:r>
              <w:rPr>
                <w:rFonts w:ascii="Times New Roman"/>
                <w:b w:val="false"/>
                <w:i w:val="false"/>
                <w:color w:val="000000"/>
                <w:sz w:val="20"/>
              </w:rPr>
              <w:t>
Порошковые огнетушители</w:t>
            </w:r>
          </w:p>
          <w:bookmarkEnd w:id="457"/>
          <w:p>
            <w:pPr>
              <w:spacing w:after="20"/>
              <w:ind w:left="20"/>
              <w:jc w:val="both"/>
            </w:pPr>
            <w:r>
              <w:rPr>
                <w:rFonts w:ascii="Times New Roman"/>
                <w:b w:val="false"/>
                <w:i w:val="false"/>
                <w:color w:val="000000"/>
                <w:sz w:val="20"/>
              </w:rPr>
              <w:t xml:space="preserve">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58"/>
          <w:p>
            <w:pPr>
              <w:spacing w:after="20"/>
              <w:ind w:left="20"/>
              <w:jc w:val="both"/>
            </w:pPr>
            <w:r>
              <w:rPr>
                <w:rFonts w:ascii="Times New Roman"/>
                <w:b w:val="false"/>
                <w:i w:val="false"/>
                <w:color w:val="000000"/>
                <w:sz w:val="20"/>
              </w:rPr>
              <w:t>
Углекислотные</w:t>
            </w:r>
          </w:p>
          <w:bookmarkEnd w:id="458"/>
          <w:p>
            <w:pPr>
              <w:spacing w:after="20"/>
              <w:ind w:left="20"/>
              <w:jc w:val="both"/>
            </w:pPr>
            <w:r>
              <w:rPr>
                <w:rFonts w:ascii="Times New Roman"/>
                <w:b w:val="false"/>
                <w:i w:val="false"/>
                <w:color w:val="000000"/>
                <w:sz w:val="20"/>
              </w:rPr>
              <w:t xml:space="preserve">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59"/>
          <w:p>
            <w:pPr>
              <w:spacing w:after="20"/>
              <w:ind w:left="20"/>
              <w:jc w:val="both"/>
            </w:pPr>
            <w:r>
              <w:rPr>
                <w:rFonts w:ascii="Times New Roman"/>
                <w:b w:val="false"/>
                <w:i w:val="false"/>
                <w:color w:val="000000"/>
                <w:sz w:val="20"/>
              </w:rPr>
              <w:t>
Пожарный щит типа ЩП-В</w:t>
            </w:r>
          </w:p>
          <w:bookmarkEnd w:id="459"/>
          <w:p>
            <w:pPr>
              <w:spacing w:after="20"/>
              <w:ind w:left="20"/>
              <w:jc w:val="both"/>
            </w:pPr>
            <w:r>
              <w:rPr>
                <w:rFonts w:ascii="Times New Roman"/>
                <w:b w:val="false"/>
                <w:i w:val="false"/>
                <w:color w:val="000000"/>
                <w:sz w:val="20"/>
              </w:rPr>
              <w:t>
(комплект)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технического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Стоянки транспорта и гаражи: открытые стоянки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на 1 гараж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административное здание или помещение охраны;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гаража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производительностью 500 и более заправок в сутки (135 и более заправок в час "пик")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60"/>
          <w:p>
            <w:pPr>
              <w:spacing w:after="20"/>
              <w:ind w:left="20"/>
              <w:jc w:val="both"/>
            </w:pPr>
            <w:r>
              <w:rPr>
                <w:rFonts w:ascii="Times New Roman"/>
                <w:b w:val="false"/>
                <w:i w:val="false"/>
                <w:color w:val="000000"/>
                <w:sz w:val="20"/>
              </w:rPr>
              <w:t xml:space="preserve">
4 - "ОП-5" </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 "ОП-10" </w:t>
            </w:r>
          </w:p>
          <w:p>
            <w:pPr>
              <w:spacing w:after="20"/>
              <w:ind w:left="20"/>
              <w:jc w:val="both"/>
            </w:pPr>
            <w:r>
              <w:rPr>
                <w:rFonts w:ascii="Times New Roman"/>
                <w:b w:val="false"/>
                <w:i w:val="false"/>
                <w:color w:val="000000"/>
                <w:sz w:val="20"/>
              </w:rPr>
              <w:t xml:space="preserve">
1 - "ОП-100"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производительностью менее 500 заправок в сутки (менее 135 заправок в час "пик")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61"/>
          <w:p>
            <w:pPr>
              <w:spacing w:after="20"/>
              <w:ind w:left="20"/>
              <w:jc w:val="both"/>
            </w:pPr>
            <w:r>
              <w:rPr>
                <w:rFonts w:ascii="Times New Roman"/>
                <w:b w:val="false"/>
                <w:i w:val="false"/>
                <w:color w:val="000000"/>
                <w:sz w:val="20"/>
              </w:rPr>
              <w:t xml:space="preserve">
2 - "ОП-5" </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"ОП-10" </w:t>
            </w:r>
          </w:p>
          <w:p>
            <w:pPr>
              <w:spacing w:after="20"/>
              <w:ind w:left="20"/>
              <w:jc w:val="both"/>
            </w:pPr>
            <w:r>
              <w:rPr>
                <w:rFonts w:ascii="Times New Roman"/>
                <w:b w:val="false"/>
                <w:i w:val="false"/>
                <w:color w:val="000000"/>
                <w:sz w:val="20"/>
              </w:rPr>
              <w:t>
1 - "ОП-100"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Операторная, магазин, пункт питания-(при АЗС)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Отдельно стоящие торговые павильоны, киоски, приемные пункты, ремонтные мастерские, обменные пункты валюты, контейнера, с которых производится реализация товаров народного потребления, в том числе располагаемые на территориях оптовых рынков и базаров.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62"/>
          <w:p>
            <w:pPr>
              <w:spacing w:after="20"/>
              <w:ind w:left="20"/>
              <w:jc w:val="both"/>
            </w:pPr>
            <w:r>
              <w:rPr>
                <w:rFonts w:ascii="Times New Roman"/>
                <w:b w:val="false"/>
                <w:i w:val="false"/>
                <w:color w:val="000000"/>
                <w:sz w:val="20"/>
              </w:rPr>
              <w:t>
Встроенные-пристроенные в общественные, жилые здания и сооружения:</w:t>
            </w:r>
          </w:p>
          <w:bookmarkEnd w:id="462"/>
          <w:p>
            <w:pPr>
              <w:spacing w:after="20"/>
              <w:ind w:left="20"/>
              <w:jc w:val="both"/>
            </w:pPr>
            <w:r>
              <w:rPr>
                <w:rFonts w:ascii="Times New Roman"/>
                <w:b w:val="false"/>
                <w:i w:val="false"/>
                <w:color w:val="000000"/>
                <w:sz w:val="20"/>
              </w:rPr>
              <w:t>
предприятия торговли, бытового обслуживания, питания, физкультурно- оздоровительные комплексы, библиотеки, аптеки, медицинские кабинеты, расчетно- кассовые предприятия, художественные мастерские, молочные кухни, музеи и выставки.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офисы, залы, дискотеки, игровые заведения, обменные пункты валюты, отделения связи, фотосалоны, похоронные бюро (обрядов), конторы, ремонтные мастерские, мини производства, тиры, бильярдные, копировально- множительные, туристические, транспортные агентства.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511" w:id="463"/>
    <w:p>
      <w:pPr>
        <w:spacing w:after="0"/>
        <w:ind w:left="0"/>
        <w:jc w:val="both"/>
      </w:pPr>
      <w:r>
        <w:rPr>
          <w:rFonts w:ascii="Times New Roman"/>
          <w:b w:val="false"/>
          <w:i w:val="false"/>
          <w:color w:val="000000"/>
          <w:sz w:val="28"/>
        </w:rPr>
        <w:t>
      Примечания:</w:t>
      </w:r>
    </w:p>
    <w:bookmarkEnd w:id="463"/>
    <w:bookmarkStart w:name="z512" w:id="464"/>
    <w:p>
      <w:pPr>
        <w:spacing w:after="0"/>
        <w:ind w:left="0"/>
        <w:jc w:val="both"/>
      </w:pPr>
      <w:r>
        <w:rPr>
          <w:rFonts w:ascii="Times New Roman"/>
          <w:b w:val="false"/>
          <w:i w:val="false"/>
          <w:color w:val="000000"/>
          <w:sz w:val="28"/>
        </w:rPr>
        <w:t>
      1. На объекты, не вошедшие в перечень таблицы 5, количество первичных средств пожаротушения определяется на основании требований приложения 1-6 к настоящим Правилам.</w:t>
      </w:r>
    </w:p>
    <w:bookmarkEnd w:id="464"/>
    <w:bookmarkStart w:name="z513" w:id="465"/>
    <w:p>
      <w:pPr>
        <w:spacing w:after="0"/>
        <w:ind w:left="0"/>
        <w:jc w:val="both"/>
      </w:pPr>
      <w:r>
        <w:rPr>
          <w:rFonts w:ascii="Times New Roman"/>
          <w:b w:val="false"/>
          <w:i w:val="false"/>
          <w:color w:val="000000"/>
          <w:sz w:val="28"/>
        </w:rPr>
        <w:t>
      2. Количество огнетушителей для автотранспортных средств определяется в соответствии с техническим регламентом Таможенного союза "О безопасности колесных транспортных средств" (ТР ТС 018/2011).</w:t>
      </w:r>
    </w:p>
    <w:bookmarkEnd w:id="465"/>
    <w:bookmarkStart w:name="z514" w:id="466"/>
    <w:p>
      <w:pPr>
        <w:spacing w:after="0"/>
        <w:ind w:left="0"/>
        <w:jc w:val="both"/>
      </w:pPr>
      <w:r>
        <w:rPr>
          <w:rFonts w:ascii="Times New Roman"/>
          <w:b w:val="false"/>
          <w:i w:val="false"/>
          <w:color w:val="000000"/>
          <w:sz w:val="28"/>
        </w:rPr>
        <w:t>
      3. Для железнодорожного, водного, морского и воздушного транспорта количество первичных средств пожаротушения определяется в соответствии с требованиями норм, утвержденных в установленном порядке.</w:t>
      </w:r>
    </w:p>
    <w:bookmarkEnd w:id="466"/>
    <w:bookmarkStart w:name="z515" w:id="467"/>
    <w:p>
      <w:pPr>
        <w:spacing w:after="0"/>
        <w:ind w:left="0"/>
        <w:jc w:val="both"/>
      </w:pPr>
      <w:r>
        <w:rPr>
          <w:rFonts w:ascii="Times New Roman"/>
          <w:b w:val="false"/>
          <w:i w:val="false"/>
          <w:color w:val="000000"/>
          <w:sz w:val="28"/>
        </w:rPr>
        <w:t>
      4. Допускается замена порошковых огнетушителей воздушно-эмульсионными огнетушителями.</w:t>
      </w:r>
    </w:p>
    <w:bookmarkEnd w:id="4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2019 года № 921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9" w:id="468"/>
    <w:p>
      <w:pPr>
        <w:spacing w:after="0"/>
        <w:ind w:left="0"/>
        <w:jc w:val="left"/>
      </w:pPr>
      <w:r>
        <w:rPr>
          <w:rFonts w:ascii="Times New Roman"/>
          <w:b/>
          <w:i w:val="false"/>
          <w:color w:val="000000"/>
        </w:rPr>
        <w:t xml:space="preserve"> Акт обследования водопроводной сети на водоотдачу</w:t>
      </w:r>
    </w:p>
    <w:bookmarkEnd w:id="4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 год</w:t>
            </w:r>
          </w:p>
        </w:tc>
      </w:tr>
    </w:tbl>
    <w:p>
      <w:pPr>
        <w:spacing w:after="0"/>
        <w:ind w:left="0"/>
        <w:jc w:val="both"/>
      </w:pPr>
      <w:bookmarkStart w:name="z520" w:id="469"/>
      <w:r>
        <w:rPr>
          <w:rFonts w:ascii="Times New Roman"/>
          <w:b w:val="false"/>
          <w:i w:val="false"/>
          <w:color w:val="000000"/>
          <w:sz w:val="28"/>
        </w:rPr>
        <w:t>
      Комиссия в составе:</w:t>
      </w:r>
    </w:p>
    <w:bookmarkEnd w:id="469"/>
    <w:p>
      <w:pPr>
        <w:spacing w:after="0"/>
        <w:ind w:left="0"/>
        <w:jc w:val="both"/>
      </w:pPr>
      <w:r>
        <w:rPr>
          <w:rFonts w:ascii="Times New Roman"/>
          <w:b w:val="false"/>
          <w:i w:val="false"/>
          <w:color w:val="000000"/>
          <w:sz w:val="28"/>
        </w:rPr>
        <w:t xml:space="preserve">       Председатель ____________________________________________________</w:t>
      </w:r>
    </w:p>
    <w:p>
      <w:pPr>
        <w:spacing w:after="0"/>
        <w:ind w:left="0"/>
        <w:jc w:val="both"/>
      </w:pPr>
      <w:r>
        <w:rPr>
          <w:rFonts w:ascii="Times New Roman"/>
          <w:b w:val="false"/>
          <w:i w:val="false"/>
          <w:color w:val="000000"/>
          <w:sz w:val="28"/>
        </w:rPr>
        <w:t xml:space="preserve">       Члены комиссии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провела обследования водопроводной сети с установленными на ней</w:t>
      </w:r>
    </w:p>
    <w:p>
      <w:pPr>
        <w:spacing w:after="0"/>
        <w:ind w:left="0"/>
        <w:jc w:val="both"/>
      </w:pPr>
      <w:r>
        <w:rPr>
          <w:rFonts w:ascii="Times New Roman"/>
          <w:b w:val="false"/>
          <w:i w:val="false"/>
          <w:color w:val="000000"/>
          <w:sz w:val="28"/>
        </w:rPr>
        <w:t xml:space="preserve">       пожарными гидрантами.</w:t>
      </w:r>
    </w:p>
    <w:p>
      <w:pPr>
        <w:spacing w:after="0"/>
        <w:ind w:left="0"/>
        <w:jc w:val="both"/>
      </w:pPr>
      <w:r>
        <w:rPr>
          <w:rFonts w:ascii="Times New Roman"/>
          <w:b w:val="false"/>
          <w:i w:val="false"/>
          <w:color w:val="000000"/>
          <w:sz w:val="28"/>
        </w:rPr>
        <w:t xml:space="preserve">       Результаты обследования:</w:t>
      </w:r>
    </w:p>
    <w:p>
      <w:pPr>
        <w:spacing w:after="0"/>
        <w:ind w:left="0"/>
        <w:jc w:val="both"/>
      </w:pPr>
      <w:r>
        <w:rPr>
          <w:rFonts w:ascii="Times New Roman"/>
          <w:b w:val="false"/>
          <w:i w:val="false"/>
          <w:color w:val="000000"/>
          <w:sz w:val="28"/>
        </w:rPr>
        <w:t xml:space="preserve">       Вид водопроводной сети: _____; диаметр: _____ миллиметр (а, ов) (далее – мм).</w:t>
      </w:r>
    </w:p>
    <w:p>
      <w:pPr>
        <w:spacing w:after="0"/>
        <w:ind w:left="0"/>
        <w:jc w:val="both"/>
      </w:pPr>
      <w:r>
        <w:rPr>
          <w:rFonts w:ascii="Times New Roman"/>
          <w:b w:val="false"/>
          <w:i w:val="false"/>
          <w:color w:val="000000"/>
          <w:sz w:val="28"/>
        </w:rPr>
        <w:t xml:space="preserve">       Давление в сети: атмосфера (далее – атм.) ___________________________;</w:t>
      </w:r>
    </w:p>
    <w:p>
      <w:pPr>
        <w:spacing w:after="0"/>
        <w:ind w:left="0"/>
        <w:jc w:val="both"/>
      </w:pPr>
      <w:r>
        <w:rPr>
          <w:rFonts w:ascii="Times New Roman"/>
          <w:b w:val="false"/>
          <w:i w:val="false"/>
          <w:color w:val="000000"/>
          <w:sz w:val="28"/>
        </w:rPr>
        <w:t xml:space="preserve">       Типоразмер установленных пожарных гидрантов ______________________;</w:t>
      </w:r>
    </w:p>
    <w:p>
      <w:pPr>
        <w:spacing w:after="0"/>
        <w:ind w:left="0"/>
        <w:jc w:val="both"/>
      </w:pPr>
      <w:r>
        <w:rPr>
          <w:rFonts w:ascii="Times New Roman"/>
          <w:b w:val="false"/>
          <w:i w:val="false"/>
          <w:color w:val="000000"/>
          <w:sz w:val="28"/>
        </w:rPr>
        <w:t xml:space="preserve">       Способ обследований на водоотдачу ________________________________;</w:t>
      </w:r>
    </w:p>
    <w:p>
      <w:pPr>
        <w:spacing w:after="0"/>
        <w:ind w:left="0"/>
        <w:jc w:val="both"/>
      </w:pPr>
      <w:r>
        <w:rPr>
          <w:rFonts w:ascii="Times New Roman"/>
          <w:b w:val="false"/>
          <w:i w:val="false"/>
          <w:color w:val="000000"/>
          <w:sz w:val="28"/>
        </w:rPr>
        <w:t xml:space="preserve">       Фактическая водоотдача: _______ литр (а, ов) в секунду (далее – л/с).</w:t>
      </w:r>
    </w:p>
    <w:p>
      <w:pPr>
        <w:spacing w:after="0"/>
        <w:ind w:left="0"/>
        <w:jc w:val="both"/>
      </w:pPr>
      <w:r>
        <w:rPr>
          <w:rFonts w:ascii="Times New Roman"/>
          <w:b w:val="false"/>
          <w:i w:val="false"/>
          <w:color w:val="000000"/>
          <w:sz w:val="28"/>
        </w:rPr>
        <w:t xml:space="preserve">       Требуемая водоотдача: __________ л/с.</w:t>
      </w:r>
    </w:p>
    <w:p>
      <w:pPr>
        <w:spacing w:after="0"/>
        <w:ind w:left="0"/>
        <w:jc w:val="both"/>
      </w:pPr>
      <w:r>
        <w:rPr>
          <w:rFonts w:ascii="Times New Roman"/>
          <w:b w:val="false"/>
          <w:i w:val="false"/>
          <w:color w:val="000000"/>
          <w:sz w:val="28"/>
        </w:rPr>
        <w:t xml:space="preserve">       Заключение комиссии: ____________________________________________</w:t>
      </w:r>
    </w:p>
    <w:p>
      <w:pPr>
        <w:spacing w:after="0"/>
        <w:ind w:left="0"/>
        <w:jc w:val="both"/>
      </w:pPr>
      <w:r>
        <w:rPr>
          <w:rFonts w:ascii="Times New Roman"/>
          <w:b w:val="false"/>
          <w:i w:val="false"/>
          <w:color w:val="000000"/>
          <w:sz w:val="28"/>
        </w:rPr>
        <w:t xml:space="preserve">       Члены комиссии: 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2" w:id="470"/>
    <w:p>
      <w:pPr>
        <w:spacing w:after="0"/>
        <w:ind w:left="0"/>
        <w:jc w:val="left"/>
      </w:pPr>
      <w:r>
        <w:rPr>
          <w:rFonts w:ascii="Times New Roman"/>
          <w:b/>
          <w:i w:val="false"/>
          <w:color w:val="000000"/>
        </w:rPr>
        <w:t xml:space="preserve"> Акт обследования пожарных гидрантов</w:t>
      </w:r>
    </w:p>
    <w:bookmarkEnd w:id="4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 год</w:t>
            </w:r>
          </w:p>
        </w:tc>
      </w:tr>
    </w:tbl>
    <w:p>
      <w:pPr>
        <w:spacing w:after="0"/>
        <w:ind w:left="0"/>
        <w:jc w:val="both"/>
      </w:pPr>
      <w:bookmarkStart w:name="z523" w:id="471"/>
      <w:r>
        <w:rPr>
          <w:rFonts w:ascii="Times New Roman"/>
          <w:b w:val="false"/>
          <w:i w:val="false"/>
          <w:color w:val="000000"/>
          <w:sz w:val="28"/>
        </w:rPr>
        <w:t>
      Наименование организации, проводившей обследование:</w:t>
      </w:r>
    </w:p>
    <w:bookmarkEnd w:id="471"/>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Комиссия в составе: </w:t>
      </w:r>
    </w:p>
    <w:p>
      <w:pPr>
        <w:spacing w:after="0"/>
        <w:ind w:left="0"/>
        <w:jc w:val="both"/>
      </w:pPr>
      <w:r>
        <w:rPr>
          <w:rFonts w:ascii="Times New Roman"/>
          <w:b w:val="false"/>
          <w:i w:val="false"/>
          <w:color w:val="000000"/>
          <w:sz w:val="28"/>
        </w:rPr>
        <w:t xml:space="preserve">       Председатель ________________________________________________</w:t>
      </w:r>
    </w:p>
    <w:p>
      <w:pPr>
        <w:spacing w:after="0"/>
        <w:ind w:left="0"/>
        <w:jc w:val="both"/>
      </w:pPr>
      <w:r>
        <w:rPr>
          <w:rFonts w:ascii="Times New Roman"/>
          <w:b w:val="false"/>
          <w:i w:val="false"/>
          <w:color w:val="000000"/>
          <w:sz w:val="28"/>
        </w:rPr>
        <w:t xml:space="preserve">       Члены комиссии _____________________________________________</w:t>
      </w:r>
    </w:p>
    <w:p>
      <w:pPr>
        <w:spacing w:after="0"/>
        <w:ind w:left="0"/>
        <w:jc w:val="both"/>
      </w:pPr>
      <w:r>
        <w:rPr>
          <w:rFonts w:ascii="Times New Roman"/>
          <w:b w:val="false"/>
          <w:i w:val="false"/>
          <w:color w:val="000000"/>
          <w:sz w:val="28"/>
        </w:rPr>
        <w:t xml:space="preserve">       Характеристики и маркировка пожарного гидранта:</w:t>
      </w:r>
    </w:p>
    <w:p>
      <w:pPr>
        <w:spacing w:after="0"/>
        <w:ind w:left="0"/>
        <w:jc w:val="both"/>
      </w:pPr>
      <w:r>
        <w:rPr>
          <w:rFonts w:ascii="Times New Roman"/>
          <w:b w:val="false"/>
          <w:i w:val="false"/>
          <w:color w:val="000000"/>
          <w:sz w:val="28"/>
        </w:rPr>
        <w:t xml:space="preserve">       наименование, адрес и товарный знак изготовителя _______________</w:t>
      </w:r>
    </w:p>
    <w:p>
      <w:pPr>
        <w:spacing w:after="0"/>
        <w:ind w:left="0"/>
        <w:jc w:val="both"/>
      </w:pPr>
      <w:r>
        <w:rPr>
          <w:rFonts w:ascii="Times New Roman"/>
          <w:b w:val="false"/>
          <w:i w:val="false"/>
          <w:color w:val="000000"/>
          <w:sz w:val="28"/>
        </w:rPr>
        <w:t xml:space="preserve">       условное обозначение по системе изготовителя ___________________</w:t>
      </w:r>
    </w:p>
    <w:p>
      <w:pPr>
        <w:spacing w:after="0"/>
        <w:ind w:left="0"/>
        <w:jc w:val="both"/>
      </w:pPr>
      <w:r>
        <w:rPr>
          <w:rFonts w:ascii="Times New Roman"/>
          <w:b w:val="false"/>
          <w:i w:val="false"/>
          <w:color w:val="000000"/>
          <w:sz w:val="28"/>
        </w:rPr>
        <w:t xml:space="preserve">       заводской номер _____________________________________________</w:t>
      </w:r>
    </w:p>
    <w:p>
      <w:pPr>
        <w:spacing w:after="0"/>
        <w:ind w:left="0"/>
        <w:jc w:val="both"/>
      </w:pPr>
      <w:r>
        <w:rPr>
          <w:rFonts w:ascii="Times New Roman"/>
          <w:b w:val="false"/>
          <w:i w:val="false"/>
          <w:color w:val="000000"/>
          <w:sz w:val="28"/>
        </w:rPr>
        <w:t xml:space="preserve">       высота пожарного гидранта, _____________________ мм;</w:t>
      </w:r>
    </w:p>
    <w:p>
      <w:pPr>
        <w:spacing w:after="0"/>
        <w:ind w:left="0"/>
        <w:jc w:val="both"/>
      </w:pPr>
      <w:r>
        <w:rPr>
          <w:rFonts w:ascii="Times New Roman"/>
          <w:b w:val="false"/>
          <w:i w:val="false"/>
          <w:color w:val="000000"/>
          <w:sz w:val="28"/>
        </w:rPr>
        <w:t xml:space="preserve">       условный проход внутреннего диаметра корпуса, __________________;</w:t>
      </w:r>
    </w:p>
    <w:p>
      <w:pPr>
        <w:spacing w:after="0"/>
        <w:ind w:left="0"/>
        <w:jc w:val="both"/>
      </w:pPr>
      <w:r>
        <w:rPr>
          <w:rFonts w:ascii="Times New Roman"/>
          <w:b w:val="false"/>
          <w:i w:val="false"/>
          <w:color w:val="000000"/>
          <w:sz w:val="28"/>
        </w:rPr>
        <w:t xml:space="preserve">       год выпуска __________________________________________________</w:t>
      </w:r>
    </w:p>
    <w:p>
      <w:pPr>
        <w:spacing w:after="0"/>
        <w:ind w:left="0"/>
        <w:jc w:val="both"/>
      </w:pPr>
      <w:r>
        <w:rPr>
          <w:rFonts w:ascii="Times New Roman"/>
          <w:b w:val="false"/>
          <w:i w:val="false"/>
          <w:color w:val="000000"/>
          <w:sz w:val="28"/>
        </w:rPr>
        <w:t xml:space="preserve">       Условия обследования _________________________________________</w:t>
      </w:r>
    </w:p>
    <w:p>
      <w:pPr>
        <w:spacing w:after="0"/>
        <w:ind w:left="0"/>
        <w:jc w:val="both"/>
      </w:pPr>
      <w:r>
        <w:rPr>
          <w:rFonts w:ascii="Times New Roman"/>
          <w:b w:val="false"/>
          <w:i w:val="false"/>
          <w:color w:val="000000"/>
          <w:sz w:val="28"/>
        </w:rPr>
        <w:t xml:space="preserve">       Данные о средствах измерений и испытательном оборудовании: _____</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Результаты обследований:</w:t>
      </w:r>
    </w:p>
    <w:p>
      <w:pPr>
        <w:spacing w:after="0"/>
        <w:ind w:left="0"/>
        <w:jc w:val="both"/>
      </w:pPr>
      <w:r>
        <w:rPr>
          <w:rFonts w:ascii="Times New Roman"/>
          <w:b w:val="false"/>
          <w:i w:val="false"/>
          <w:color w:val="000000"/>
          <w:sz w:val="28"/>
        </w:rPr>
        <w:t xml:space="preserve">       исправность люка и крышки водопроводного колодца, крышек и резьбы ниппеля,</w:t>
      </w:r>
    </w:p>
    <w:p>
      <w:pPr>
        <w:spacing w:after="0"/>
        <w:ind w:left="0"/>
        <w:jc w:val="both"/>
      </w:pPr>
      <w:r>
        <w:rPr>
          <w:rFonts w:ascii="Times New Roman"/>
          <w:b w:val="false"/>
          <w:i w:val="false"/>
          <w:color w:val="000000"/>
          <w:sz w:val="28"/>
        </w:rPr>
        <w:t xml:space="preserve">       верхнего квадрата штанги и корпуса пожарного гидранта</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работоспособность сливного устройства _________________________</w:t>
      </w:r>
    </w:p>
    <w:p>
      <w:pPr>
        <w:spacing w:after="0"/>
        <w:ind w:left="0"/>
        <w:jc w:val="both"/>
      </w:pPr>
      <w:r>
        <w:rPr>
          <w:rFonts w:ascii="Times New Roman"/>
          <w:b w:val="false"/>
          <w:i w:val="false"/>
          <w:color w:val="000000"/>
          <w:sz w:val="28"/>
        </w:rPr>
        <w:t xml:space="preserve">       наличие воды в корпусе пожарного гидранта и колодце ____________</w:t>
      </w:r>
    </w:p>
    <w:p>
      <w:pPr>
        <w:spacing w:after="0"/>
        <w:ind w:left="0"/>
        <w:jc w:val="both"/>
      </w:pPr>
      <w:r>
        <w:rPr>
          <w:rFonts w:ascii="Times New Roman"/>
          <w:b w:val="false"/>
          <w:i w:val="false"/>
          <w:color w:val="000000"/>
          <w:sz w:val="28"/>
        </w:rPr>
        <w:t xml:space="preserve">       герметичность клапана (задвижки), а также соединений и уплотнений при рабочем</w:t>
      </w:r>
    </w:p>
    <w:p>
      <w:pPr>
        <w:spacing w:after="0"/>
        <w:ind w:left="0"/>
        <w:jc w:val="both"/>
      </w:pPr>
      <w:r>
        <w:rPr>
          <w:rFonts w:ascii="Times New Roman"/>
          <w:b w:val="false"/>
          <w:i w:val="false"/>
          <w:color w:val="000000"/>
          <w:sz w:val="28"/>
        </w:rPr>
        <w:t xml:space="preserve">       давлении ________________________________________________</w:t>
      </w:r>
    </w:p>
    <w:p>
      <w:pPr>
        <w:spacing w:after="0"/>
        <w:ind w:left="0"/>
        <w:jc w:val="both"/>
      </w:pPr>
      <w:r>
        <w:rPr>
          <w:rFonts w:ascii="Times New Roman"/>
          <w:b w:val="false"/>
          <w:i w:val="false"/>
          <w:color w:val="000000"/>
          <w:sz w:val="28"/>
        </w:rPr>
        <w:t xml:space="preserve">       работоспособность пожарного гидранта при установке на него пожарной колонки</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усилия открытия или закрытия пожарного гидранта ________________</w:t>
      </w:r>
    </w:p>
    <w:p>
      <w:pPr>
        <w:spacing w:after="0"/>
        <w:ind w:left="0"/>
        <w:jc w:val="both"/>
      </w:pPr>
      <w:r>
        <w:rPr>
          <w:rFonts w:ascii="Times New Roman"/>
          <w:b w:val="false"/>
          <w:i w:val="false"/>
          <w:color w:val="000000"/>
          <w:sz w:val="28"/>
        </w:rPr>
        <w:t xml:space="preserve">       расход воды (водоотдача) в диапазоне давления в водопроводной сети от</w:t>
      </w:r>
    </w:p>
    <w:p>
      <w:pPr>
        <w:spacing w:after="0"/>
        <w:ind w:left="0"/>
        <w:jc w:val="both"/>
      </w:pPr>
      <w:r>
        <w:rPr>
          <w:rFonts w:ascii="Times New Roman"/>
          <w:b w:val="false"/>
          <w:i w:val="false"/>
          <w:color w:val="000000"/>
          <w:sz w:val="28"/>
        </w:rPr>
        <w:t xml:space="preserve">       0,4 до 0,6 МПа. ______________________________________________________</w:t>
      </w:r>
    </w:p>
    <w:p>
      <w:pPr>
        <w:spacing w:after="0"/>
        <w:ind w:left="0"/>
        <w:jc w:val="both"/>
      </w:pPr>
      <w:r>
        <w:rPr>
          <w:rFonts w:ascii="Times New Roman"/>
          <w:b w:val="false"/>
          <w:i w:val="false"/>
          <w:color w:val="000000"/>
          <w:sz w:val="28"/>
        </w:rPr>
        <w:t xml:space="preserve">       Способ обследования на водоотдачу _____________________________</w:t>
      </w:r>
    </w:p>
    <w:p>
      <w:pPr>
        <w:spacing w:after="0"/>
        <w:ind w:left="0"/>
        <w:jc w:val="both"/>
      </w:pPr>
      <w:r>
        <w:rPr>
          <w:rFonts w:ascii="Times New Roman"/>
          <w:b w:val="false"/>
          <w:i w:val="false"/>
          <w:color w:val="000000"/>
          <w:sz w:val="28"/>
        </w:rPr>
        <w:t xml:space="preserve">       Фактическая водоотдача: _______ л/с.</w:t>
      </w:r>
    </w:p>
    <w:p>
      <w:pPr>
        <w:spacing w:after="0"/>
        <w:ind w:left="0"/>
        <w:jc w:val="both"/>
      </w:pPr>
      <w:r>
        <w:rPr>
          <w:rFonts w:ascii="Times New Roman"/>
          <w:b w:val="false"/>
          <w:i w:val="false"/>
          <w:color w:val="000000"/>
          <w:sz w:val="28"/>
        </w:rPr>
        <w:t xml:space="preserve">       Требуемая водоотдача: __________ л/с.</w:t>
      </w:r>
    </w:p>
    <w:p>
      <w:pPr>
        <w:spacing w:after="0"/>
        <w:ind w:left="0"/>
        <w:jc w:val="both"/>
      </w:pPr>
      <w:r>
        <w:rPr>
          <w:rFonts w:ascii="Times New Roman"/>
          <w:b w:val="false"/>
          <w:i w:val="false"/>
          <w:color w:val="000000"/>
          <w:sz w:val="28"/>
        </w:rPr>
        <w:t xml:space="preserve">       Заключение комиссии: _________________________________________</w:t>
      </w:r>
    </w:p>
    <w:p>
      <w:pPr>
        <w:spacing w:after="0"/>
        <w:ind w:left="0"/>
        <w:jc w:val="both"/>
      </w:pPr>
      <w:r>
        <w:rPr>
          <w:rFonts w:ascii="Times New Roman"/>
          <w:b w:val="false"/>
          <w:i w:val="false"/>
          <w:color w:val="000000"/>
          <w:sz w:val="28"/>
        </w:rPr>
        <w:t xml:space="preserve">       Члены комиссии: 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5" w:id="472"/>
    <w:p>
      <w:pPr>
        <w:spacing w:after="0"/>
        <w:ind w:left="0"/>
        <w:jc w:val="left"/>
      </w:pPr>
      <w:r>
        <w:rPr>
          <w:rFonts w:ascii="Times New Roman"/>
          <w:b/>
          <w:i w:val="false"/>
          <w:color w:val="000000"/>
        </w:rPr>
        <w:t xml:space="preserve"> Акт испытаний систем внутреннего противопожарного водоснабжения на работоспособность</w:t>
      </w:r>
    </w:p>
    <w:bookmarkEnd w:id="47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20___г.</w:t>
            </w:r>
          </w:p>
        </w:tc>
      </w:tr>
    </w:tbl>
    <w:p>
      <w:pPr>
        <w:spacing w:after="0"/>
        <w:ind w:left="0"/>
        <w:jc w:val="both"/>
      </w:pPr>
      <w:bookmarkStart w:name="z526" w:id="473"/>
      <w:r>
        <w:rPr>
          <w:rFonts w:ascii="Times New Roman"/>
          <w:b w:val="false"/>
          <w:i w:val="false"/>
          <w:color w:val="000000"/>
          <w:sz w:val="28"/>
        </w:rPr>
        <w:t>
      Наименование эксплуатирующей организации</w:t>
      </w:r>
    </w:p>
    <w:bookmarkEnd w:id="473"/>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обслуживающей организации 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Дата и время испытаний ___________________________________________</w:t>
      </w:r>
    </w:p>
    <w:p>
      <w:pPr>
        <w:spacing w:after="0"/>
        <w:ind w:left="0"/>
        <w:jc w:val="both"/>
      </w:pPr>
      <w:r>
        <w:rPr>
          <w:rFonts w:ascii="Times New Roman"/>
          <w:b w:val="false"/>
          <w:i w:val="false"/>
          <w:color w:val="000000"/>
          <w:sz w:val="28"/>
        </w:rPr>
        <w:t xml:space="preserve">       Комиссия в составе:</w:t>
      </w:r>
    </w:p>
    <w:p>
      <w:pPr>
        <w:spacing w:after="0"/>
        <w:ind w:left="0"/>
        <w:jc w:val="both"/>
      </w:pPr>
      <w:r>
        <w:rPr>
          <w:rFonts w:ascii="Times New Roman"/>
          <w:b w:val="false"/>
          <w:i w:val="false"/>
          <w:color w:val="000000"/>
          <w:sz w:val="28"/>
        </w:rPr>
        <w:t xml:space="preserve">       Председателя 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должность, фамилия, имя, отчество (при его наличии)</w:t>
      </w:r>
    </w:p>
    <w:p>
      <w:pPr>
        <w:spacing w:after="0"/>
        <w:ind w:left="0"/>
        <w:jc w:val="both"/>
      </w:pPr>
      <w:r>
        <w:rPr>
          <w:rFonts w:ascii="Times New Roman"/>
          <w:b w:val="false"/>
          <w:i w:val="false"/>
          <w:color w:val="000000"/>
          <w:sz w:val="28"/>
        </w:rPr>
        <w:t xml:space="preserve">       Членов комиссии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должность, фамилия, имя, отчество (при его наличии)</w:t>
      </w:r>
    </w:p>
    <w:p>
      <w:pPr>
        <w:spacing w:after="0"/>
        <w:ind w:left="0"/>
        <w:jc w:val="both"/>
      </w:pPr>
      <w:r>
        <w:rPr>
          <w:rFonts w:ascii="Times New Roman"/>
          <w:b w:val="false"/>
          <w:i w:val="false"/>
          <w:color w:val="000000"/>
          <w:sz w:val="28"/>
        </w:rPr>
        <w:t xml:space="preserve">       произвела испытания внутреннего противопожарного водопровода на водоотдачу:</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здания, пожарного отсека)</w:t>
      </w:r>
    </w:p>
    <w:p>
      <w:pPr>
        <w:spacing w:after="0"/>
        <w:ind w:left="0"/>
        <w:jc w:val="both"/>
      </w:pPr>
      <w:r>
        <w:rPr>
          <w:rFonts w:ascii="Times New Roman"/>
          <w:b w:val="false"/>
          <w:i w:val="false"/>
          <w:color w:val="000000"/>
          <w:sz w:val="28"/>
        </w:rPr>
        <w:t xml:space="preserve">       Номера стояков и пожарных кранов</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Клапан пожарного крана типа</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Ручной пожарный ствол типа</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xml:space="preserve">       Длина и диаметр пожарного рукава ____ метр (а, ов) (далее – м), _____мм</w:t>
      </w:r>
    </w:p>
    <w:p>
      <w:pPr>
        <w:spacing w:after="0"/>
        <w:ind w:left="0"/>
        <w:jc w:val="both"/>
      </w:pPr>
      <w:r>
        <w:rPr>
          <w:rFonts w:ascii="Times New Roman"/>
          <w:b w:val="false"/>
          <w:i w:val="false"/>
          <w:color w:val="000000"/>
          <w:sz w:val="28"/>
        </w:rPr>
        <w:t xml:space="preserve">       Пожарный насос типа</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Напор пожарного насоса при закрытых пожарных кранах</w:t>
      </w:r>
    </w:p>
    <w:p>
      <w:pPr>
        <w:spacing w:after="0"/>
        <w:ind w:left="0"/>
        <w:jc w:val="both"/>
      </w:pPr>
      <w:r>
        <w:rPr>
          <w:rFonts w:ascii="Times New Roman"/>
          <w:b w:val="false"/>
          <w:i w:val="false"/>
          <w:color w:val="000000"/>
          <w:sz w:val="28"/>
        </w:rPr>
        <w:t>___________Мпа</w:t>
      </w:r>
    </w:p>
    <w:p>
      <w:pPr>
        <w:spacing w:after="0"/>
        <w:ind w:left="0"/>
        <w:jc w:val="both"/>
      </w:pPr>
      <w:r>
        <w:rPr>
          <w:rFonts w:ascii="Times New Roman"/>
          <w:b w:val="false"/>
          <w:i w:val="false"/>
          <w:color w:val="000000"/>
          <w:sz w:val="28"/>
        </w:rPr>
        <w:t xml:space="preserve">       В соответствии с требованиями нормативных правовых актов, действующих на</w:t>
      </w:r>
    </w:p>
    <w:p>
      <w:pPr>
        <w:spacing w:after="0"/>
        <w:ind w:left="0"/>
        <w:jc w:val="both"/>
      </w:pPr>
      <w:r>
        <w:rPr>
          <w:rFonts w:ascii="Times New Roman"/>
          <w:b w:val="false"/>
          <w:i w:val="false"/>
          <w:color w:val="000000"/>
          <w:sz w:val="28"/>
        </w:rPr>
        <w:t xml:space="preserve">       территории Республики Казахстан:</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расход "диктующего" пожарного крана ___________________________ л/с</w:t>
      </w:r>
    </w:p>
    <w:p>
      <w:pPr>
        <w:spacing w:after="0"/>
        <w:ind w:left="0"/>
        <w:jc w:val="both"/>
      </w:pPr>
      <w:r>
        <w:rPr>
          <w:rFonts w:ascii="Times New Roman"/>
          <w:b w:val="false"/>
          <w:i w:val="false"/>
          <w:color w:val="000000"/>
          <w:sz w:val="28"/>
        </w:rPr>
        <w:t xml:space="preserve">       (допустимый)давление у "диктующего" пожарного крана ______________________ Мпа                                                             (допустимое)</w:t>
      </w:r>
    </w:p>
    <w:p>
      <w:pPr>
        <w:spacing w:after="0"/>
        <w:ind w:left="0"/>
        <w:jc w:val="both"/>
      </w:pPr>
      <w:r>
        <w:rPr>
          <w:rFonts w:ascii="Times New Roman"/>
          <w:b w:val="false"/>
          <w:i w:val="false"/>
          <w:color w:val="000000"/>
          <w:sz w:val="28"/>
        </w:rPr>
        <w:t xml:space="preserve">       количество одновременно испытываемых пожарных кранов на водоотдачу</w:t>
      </w:r>
    </w:p>
    <w:p>
      <w:pPr>
        <w:spacing w:after="0"/>
        <w:ind w:left="0"/>
        <w:jc w:val="both"/>
      </w:pPr>
      <w:r>
        <w:rPr>
          <w:rFonts w:ascii="Times New Roman"/>
          <w:b w:val="false"/>
          <w:i w:val="false"/>
          <w:color w:val="000000"/>
          <w:sz w:val="28"/>
        </w:rPr>
        <w:t>_____ штук (и) (далее – шт.).</w:t>
      </w:r>
    </w:p>
    <w:bookmarkStart w:name="z527" w:id="474"/>
    <w:p>
      <w:pPr>
        <w:spacing w:after="0"/>
        <w:ind w:left="0"/>
        <w:jc w:val="left"/>
      </w:pPr>
      <w:r>
        <w:rPr>
          <w:rFonts w:ascii="Times New Roman"/>
          <w:b/>
          <w:i w:val="false"/>
          <w:color w:val="000000"/>
        </w:rPr>
        <w:t xml:space="preserve"> Результат испытаний</w:t>
      </w:r>
    </w:p>
    <w:bookmarkEnd w:id="474"/>
    <w:p>
      <w:pPr>
        <w:spacing w:after="0"/>
        <w:ind w:left="0"/>
        <w:jc w:val="both"/>
      </w:pPr>
      <w:bookmarkStart w:name="z528" w:id="475"/>
      <w:r>
        <w:rPr>
          <w:rFonts w:ascii="Times New Roman"/>
          <w:b w:val="false"/>
          <w:i w:val="false"/>
          <w:color w:val="000000"/>
          <w:sz w:val="28"/>
        </w:rPr>
        <w:t>
      Водоотдача внутреннего противопожарного водоснабжения в период</w:t>
      </w:r>
    </w:p>
    <w:bookmarkEnd w:id="475"/>
    <w:p>
      <w:pPr>
        <w:spacing w:after="0"/>
        <w:ind w:left="0"/>
        <w:jc w:val="both"/>
      </w:pPr>
      <w:r>
        <w:rPr>
          <w:rFonts w:ascii="Times New Roman"/>
          <w:b w:val="false"/>
          <w:i w:val="false"/>
          <w:color w:val="000000"/>
          <w:sz w:val="28"/>
        </w:rPr>
        <w:t>суток наибольшего потребления воды на хозяйственные нужды от ____ час (а,</w:t>
      </w:r>
    </w:p>
    <w:p>
      <w:pPr>
        <w:spacing w:after="0"/>
        <w:ind w:left="0"/>
        <w:jc w:val="both"/>
      </w:pPr>
      <w:r>
        <w:rPr>
          <w:rFonts w:ascii="Times New Roman"/>
          <w:b w:val="false"/>
          <w:i w:val="false"/>
          <w:color w:val="000000"/>
          <w:sz w:val="28"/>
        </w:rPr>
        <w:t>ов) далее – ч.) ____ минут (а, ы) (далее – мин.) до ____ ч. _____ мин. Составляет</w:t>
      </w:r>
    </w:p>
    <w:p>
      <w:pPr>
        <w:spacing w:after="0"/>
        <w:ind w:left="0"/>
        <w:jc w:val="both"/>
      </w:pPr>
      <w:r>
        <w:rPr>
          <w:rFonts w:ascii="Times New Roman"/>
          <w:b w:val="false"/>
          <w:i w:val="false"/>
          <w:color w:val="000000"/>
          <w:sz w:val="28"/>
        </w:rPr>
        <w:t>не менее ____ л/с, что ____________________ соответствует (не соответствует)</w:t>
      </w:r>
    </w:p>
    <w:p>
      <w:pPr>
        <w:spacing w:after="0"/>
        <w:ind w:left="0"/>
        <w:jc w:val="both"/>
      </w:pPr>
      <w:r>
        <w:rPr>
          <w:rFonts w:ascii="Times New Roman"/>
          <w:b w:val="false"/>
          <w:i w:val="false"/>
          <w:color w:val="000000"/>
          <w:sz w:val="28"/>
        </w:rPr>
        <w:t>требованиям (номер и наименование проекта) нормативных правовых актов,</w:t>
      </w:r>
    </w:p>
    <w:p>
      <w:pPr>
        <w:spacing w:after="0"/>
        <w:ind w:left="0"/>
        <w:jc w:val="both"/>
      </w:pPr>
      <w:r>
        <w:rPr>
          <w:rFonts w:ascii="Times New Roman"/>
          <w:b w:val="false"/>
          <w:i w:val="false"/>
          <w:color w:val="000000"/>
          <w:sz w:val="28"/>
        </w:rPr>
        <w:t>действующих на территории Республики Казахстан.</w:t>
      </w:r>
    </w:p>
    <w:p>
      <w:pPr>
        <w:spacing w:after="0"/>
        <w:ind w:left="0"/>
        <w:jc w:val="both"/>
      </w:pPr>
      <w:r>
        <w:rPr>
          <w:rFonts w:ascii="Times New Roman"/>
          <w:b w:val="false"/>
          <w:i w:val="false"/>
          <w:color w:val="000000"/>
          <w:sz w:val="28"/>
        </w:rPr>
        <w:t xml:space="preserve">       Запорные органы клапанов перемещаются вручную (без дополнительных</w:t>
      </w:r>
    </w:p>
    <w:p>
      <w:pPr>
        <w:spacing w:after="0"/>
        <w:ind w:left="0"/>
        <w:jc w:val="both"/>
      </w:pPr>
      <w:r>
        <w:rPr>
          <w:rFonts w:ascii="Times New Roman"/>
          <w:b w:val="false"/>
          <w:i w:val="false"/>
          <w:color w:val="000000"/>
          <w:sz w:val="28"/>
        </w:rPr>
        <w:t>технических средств) из одного крайнего положения в другое; протечки через</w:t>
      </w:r>
    </w:p>
    <w:p>
      <w:pPr>
        <w:spacing w:after="0"/>
        <w:ind w:left="0"/>
        <w:jc w:val="both"/>
      </w:pPr>
      <w:r>
        <w:rPr>
          <w:rFonts w:ascii="Times New Roman"/>
          <w:b w:val="false"/>
          <w:i w:val="false"/>
          <w:color w:val="000000"/>
          <w:sz w:val="28"/>
        </w:rPr>
        <w:t>запорные органы клапанов и уплотнения штока после не менее трех циклов</w:t>
      </w:r>
    </w:p>
    <w:p>
      <w:pPr>
        <w:spacing w:after="0"/>
        <w:ind w:left="0"/>
        <w:jc w:val="both"/>
      </w:pPr>
      <w:r>
        <w:rPr>
          <w:rFonts w:ascii="Times New Roman"/>
          <w:b w:val="false"/>
          <w:i w:val="false"/>
          <w:color w:val="000000"/>
          <w:sz w:val="28"/>
        </w:rPr>
        <w:t>открытия и закрытия клапана отсутствуют, диаметр диафрагм соответствует</w:t>
      </w:r>
    </w:p>
    <w:p>
      <w:pPr>
        <w:spacing w:after="0"/>
        <w:ind w:left="0"/>
        <w:jc w:val="both"/>
      </w:pPr>
      <w:r>
        <w:rPr>
          <w:rFonts w:ascii="Times New Roman"/>
          <w:b w:val="false"/>
          <w:i w:val="false"/>
          <w:color w:val="000000"/>
          <w:sz w:val="28"/>
        </w:rPr>
        <w:t>проектным данным.</w:t>
      </w:r>
    </w:p>
    <w:bookmarkStart w:name="z529" w:id="476"/>
    <w:p>
      <w:pPr>
        <w:spacing w:after="0"/>
        <w:ind w:left="0"/>
        <w:jc w:val="left"/>
      </w:pPr>
      <w:r>
        <w:rPr>
          <w:rFonts w:ascii="Times New Roman"/>
          <w:b/>
          <w:i w:val="false"/>
          <w:color w:val="000000"/>
        </w:rPr>
        <w:t xml:space="preserve"> Заключение по результатам испытаний</w:t>
      </w:r>
    </w:p>
    <w:bookmarkEnd w:id="476"/>
    <w:p>
      <w:pPr>
        <w:spacing w:after="0"/>
        <w:ind w:left="0"/>
        <w:jc w:val="both"/>
      </w:pPr>
      <w:bookmarkStart w:name="z530" w:id="477"/>
      <w:r>
        <w:rPr>
          <w:rFonts w:ascii="Times New Roman"/>
          <w:b w:val="false"/>
          <w:i w:val="false"/>
          <w:color w:val="000000"/>
          <w:sz w:val="28"/>
        </w:rPr>
        <w:t>
      Работоспособность клапанов пожарных кранов ________________________</w:t>
      </w:r>
    </w:p>
    <w:bookmarkEnd w:id="477"/>
    <w:p>
      <w:pPr>
        <w:spacing w:after="0"/>
        <w:ind w:left="0"/>
        <w:jc w:val="both"/>
      </w:pPr>
      <w:r>
        <w:rPr>
          <w:rFonts w:ascii="Times New Roman"/>
          <w:b w:val="false"/>
          <w:i w:val="false"/>
          <w:color w:val="000000"/>
          <w:sz w:val="28"/>
        </w:rPr>
        <w:t xml:space="preserve">                                           (соответствует, не соответствует)</w:t>
      </w:r>
    </w:p>
    <w:p>
      <w:pPr>
        <w:spacing w:after="0"/>
        <w:ind w:left="0"/>
        <w:jc w:val="both"/>
      </w:pPr>
      <w:r>
        <w:rPr>
          <w:rFonts w:ascii="Times New Roman"/>
          <w:b w:val="false"/>
          <w:i w:val="false"/>
          <w:color w:val="000000"/>
          <w:sz w:val="28"/>
        </w:rPr>
        <w:t xml:space="preserve">       требованиям национальных, межгосударственных стандартов,</w:t>
      </w:r>
    </w:p>
    <w:p>
      <w:pPr>
        <w:spacing w:after="0"/>
        <w:ind w:left="0"/>
        <w:jc w:val="both"/>
      </w:pPr>
      <w:r>
        <w:rPr>
          <w:rFonts w:ascii="Times New Roman"/>
          <w:b w:val="false"/>
          <w:i w:val="false"/>
          <w:color w:val="000000"/>
          <w:sz w:val="28"/>
        </w:rPr>
        <w:t>нормативных правовых актов, действующих на территории Республики Казахстан.</w:t>
      </w:r>
    </w:p>
    <w:p>
      <w:pPr>
        <w:spacing w:after="0"/>
        <w:ind w:left="0"/>
        <w:jc w:val="both"/>
      </w:pPr>
      <w:r>
        <w:rPr>
          <w:rFonts w:ascii="Times New Roman"/>
          <w:b w:val="false"/>
          <w:i w:val="false"/>
          <w:color w:val="000000"/>
          <w:sz w:val="28"/>
        </w:rPr>
        <w:t xml:space="preserve">       Председатель комиссии 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Члены комиссии 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2" w:id="478"/>
    <w:p>
      <w:pPr>
        <w:spacing w:after="0"/>
        <w:ind w:left="0"/>
        <w:jc w:val="left"/>
      </w:pPr>
      <w:r>
        <w:rPr>
          <w:rFonts w:ascii="Times New Roman"/>
          <w:b/>
          <w:i w:val="false"/>
          <w:color w:val="000000"/>
        </w:rPr>
        <w:t xml:space="preserve"> Протокол испытаний внутреннего противопожарного водоснабжения на водоотдачу</w:t>
      </w:r>
    </w:p>
    <w:bookmarkEnd w:id="4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20___г.</w:t>
            </w:r>
          </w:p>
        </w:tc>
      </w:tr>
    </w:tbl>
    <w:p>
      <w:pPr>
        <w:spacing w:after="0"/>
        <w:ind w:left="0"/>
        <w:jc w:val="both"/>
      </w:pPr>
      <w:bookmarkStart w:name="z533" w:id="479"/>
      <w:r>
        <w:rPr>
          <w:rFonts w:ascii="Times New Roman"/>
          <w:b w:val="false"/>
          <w:i w:val="false"/>
          <w:color w:val="000000"/>
          <w:sz w:val="28"/>
        </w:rPr>
        <w:t>
      Наименование эксплуатирующей организации</w:t>
      </w:r>
    </w:p>
    <w:bookmarkEnd w:id="479"/>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объекта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(здание, пожарный отсек)</w:t>
      </w:r>
    </w:p>
    <w:p>
      <w:pPr>
        <w:spacing w:after="0"/>
        <w:ind w:left="0"/>
        <w:jc w:val="both"/>
      </w:pPr>
      <w:r>
        <w:rPr>
          <w:rFonts w:ascii="Times New Roman"/>
          <w:b w:val="false"/>
          <w:i w:val="false"/>
          <w:color w:val="000000"/>
          <w:sz w:val="28"/>
        </w:rPr>
        <w:t xml:space="preserve">       Наименование обслуживающей организации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Дата и время испытаний ____________________________________________</w:t>
      </w:r>
    </w:p>
    <w:p>
      <w:pPr>
        <w:spacing w:after="0"/>
        <w:ind w:left="0"/>
        <w:jc w:val="both"/>
      </w:pPr>
      <w:r>
        <w:rPr>
          <w:rFonts w:ascii="Times New Roman"/>
          <w:b w:val="false"/>
          <w:i w:val="false"/>
          <w:color w:val="000000"/>
          <w:sz w:val="28"/>
        </w:rPr>
        <w:t xml:space="preserve">       Номера стояков и испытываемых пожарных кранов ____________________;</w:t>
      </w:r>
    </w:p>
    <w:p>
      <w:pPr>
        <w:spacing w:after="0"/>
        <w:ind w:left="0"/>
        <w:jc w:val="both"/>
      </w:pPr>
      <w:r>
        <w:rPr>
          <w:rFonts w:ascii="Times New Roman"/>
          <w:b w:val="false"/>
          <w:i w:val="false"/>
          <w:color w:val="000000"/>
          <w:sz w:val="28"/>
        </w:rPr>
        <w:t xml:space="preserve">       Клапан пожарного крана типа ______________________________________;</w:t>
      </w:r>
    </w:p>
    <w:p>
      <w:pPr>
        <w:spacing w:after="0"/>
        <w:ind w:left="0"/>
        <w:jc w:val="both"/>
      </w:pPr>
      <w:r>
        <w:rPr>
          <w:rFonts w:ascii="Times New Roman"/>
          <w:b w:val="false"/>
          <w:i w:val="false"/>
          <w:color w:val="000000"/>
          <w:sz w:val="28"/>
        </w:rPr>
        <w:t xml:space="preserve">       Ручной пожарный ствол типа _______________________________________;</w:t>
      </w:r>
    </w:p>
    <w:p>
      <w:pPr>
        <w:spacing w:after="0"/>
        <w:ind w:left="0"/>
        <w:jc w:val="both"/>
      </w:pPr>
      <w:r>
        <w:rPr>
          <w:rFonts w:ascii="Times New Roman"/>
          <w:b w:val="false"/>
          <w:i w:val="false"/>
          <w:color w:val="000000"/>
          <w:sz w:val="28"/>
        </w:rPr>
        <w:t xml:space="preserve">       Длина и диаметр пожарного рукава _____________ м, ______________ мм;</w:t>
      </w:r>
    </w:p>
    <w:p>
      <w:pPr>
        <w:spacing w:after="0"/>
        <w:ind w:left="0"/>
        <w:jc w:val="both"/>
      </w:pPr>
      <w:r>
        <w:rPr>
          <w:rFonts w:ascii="Times New Roman"/>
          <w:b w:val="false"/>
          <w:i w:val="false"/>
          <w:color w:val="000000"/>
          <w:sz w:val="28"/>
        </w:rPr>
        <w:t xml:space="preserve">       Пожарный насос типа _____________________________________________;</w:t>
      </w:r>
    </w:p>
    <w:p>
      <w:pPr>
        <w:spacing w:after="0"/>
        <w:ind w:left="0"/>
        <w:jc w:val="both"/>
      </w:pPr>
      <w:bookmarkStart w:name="z534" w:id="480"/>
      <w:r>
        <w:rPr>
          <w:rFonts w:ascii="Times New Roman"/>
          <w:b w:val="false"/>
          <w:i w:val="false"/>
          <w:color w:val="000000"/>
          <w:sz w:val="28"/>
        </w:rPr>
        <w:t>
      Напор пожарного насоса при закрытых пожарных кранах __________ Мпа</w:t>
      </w:r>
    </w:p>
    <w:bookmarkEnd w:id="480"/>
    <w:p>
      <w:pPr>
        <w:spacing w:after="0"/>
        <w:ind w:left="0"/>
        <w:jc w:val="both"/>
      </w:pPr>
      <w:r>
        <w:rPr>
          <w:rFonts w:ascii="Times New Roman"/>
          <w:b w:val="false"/>
          <w:i w:val="false"/>
          <w:color w:val="000000"/>
          <w:sz w:val="28"/>
        </w:rPr>
        <w:t xml:space="preserve">       В соответствии с требованиями нормативных правовых актов, действующих на</w:t>
      </w:r>
    </w:p>
    <w:p>
      <w:pPr>
        <w:spacing w:after="0"/>
        <w:ind w:left="0"/>
        <w:jc w:val="both"/>
      </w:pPr>
      <w:r>
        <w:rPr>
          <w:rFonts w:ascii="Times New Roman"/>
          <w:b w:val="false"/>
          <w:i w:val="false"/>
          <w:color w:val="000000"/>
          <w:sz w:val="28"/>
        </w:rPr>
        <w:t>территории Республики Казахстан:</w:t>
      </w:r>
    </w:p>
    <w:p>
      <w:pPr>
        <w:spacing w:after="0"/>
        <w:ind w:left="0"/>
        <w:jc w:val="both"/>
      </w:pPr>
      <w:r>
        <w:rPr>
          <w:rFonts w:ascii="Times New Roman"/>
          <w:b w:val="false"/>
          <w:i w:val="false"/>
          <w:color w:val="000000"/>
          <w:sz w:val="28"/>
        </w:rPr>
        <w:t xml:space="preserve">       расход "диктующего" пожарного крана __________________________ л/с;</w:t>
      </w:r>
    </w:p>
    <w:p>
      <w:pPr>
        <w:spacing w:after="0"/>
        <w:ind w:left="0"/>
        <w:jc w:val="both"/>
      </w:pPr>
      <w:r>
        <w:rPr>
          <w:rFonts w:ascii="Times New Roman"/>
          <w:b w:val="false"/>
          <w:i w:val="false"/>
          <w:color w:val="000000"/>
          <w:sz w:val="28"/>
        </w:rPr>
        <w:t xml:space="preserve">                                           (допустимый)</w:t>
      </w:r>
    </w:p>
    <w:p>
      <w:pPr>
        <w:spacing w:after="0"/>
        <w:ind w:left="0"/>
        <w:jc w:val="both"/>
      </w:pPr>
      <w:r>
        <w:rPr>
          <w:rFonts w:ascii="Times New Roman"/>
          <w:b w:val="false"/>
          <w:i w:val="false"/>
          <w:color w:val="000000"/>
          <w:sz w:val="28"/>
        </w:rPr>
        <w:t xml:space="preserve">       давление у "диктующего" пожарного крана ____________________ МПа;</w:t>
      </w:r>
    </w:p>
    <w:p>
      <w:pPr>
        <w:spacing w:after="0"/>
        <w:ind w:left="0"/>
        <w:jc w:val="both"/>
      </w:pPr>
      <w:r>
        <w:rPr>
          <w:rFonts w:ascii="Times New Roman"/>
          <w:b w:val="false"/>
          <w:i w:val="false"/>
          <w:color w:val="000000"/>
          <w:sz w:val="28"/>
        </w:rPr>
        <w:t xml:space="preserve">                                                 (допустимое)</w:t>
      </w:r>
    </w:p>
    <w:p>
      <w:pPr>
        <w:spacing w:after="0"/>
        <w:ind w:left="0"/>
        <w:jc w:val="both"/>
      </w:pPr>
      <w:r>
        <w:rPr>
          <w:rFonts w:ascii="Times New Roman"/>
          <w:b w:val="false"/>
          <w:i w:val="false"/>
          <w:color w:val="000000"/>
          <w:sz w:val="28"/>
        </w:rPr>
        <w:t xml:space="preserve">       количество одновременно испытываемых пожарных кранов на водоотдачу_____ шт.</w:t>
      </w:r>
    </w:p>
    <w:p>
      <w:pPr>
        <w:spacing w:after="0"/>
        <w:ind w:left="0"/>
        <w:jc w:val="both"/>
      </w:pPr>
      <w:r>
        <w:rPr>
          <w:rFonts w:ascii="Times New Roman"/>
          <w:b w:val="false"/>
          <w:i w:val="false"/>
          <w:color w:val="000000"/>
          <w:sz w:val="28"/>
        </w:rPr>
        <w:t xml:space="preserve">       Результаты испытаний внутреннего противопожарного водоснабжения на водоотдачу</w:t>
      </w:r>
    </w:p>
    <w:p>
      <w:pPr>
        <w:spacing w:after="0"/>
        <w:ind w:left="0"/>
        <w:jc w:val="both"/>
      </w:pPr>
      <w:r>
        <w:rPr>
          <w:rFonts w:ascii="Times New Roman"/>
          <w:b w:val="false"/>
          <w:i w:val="false"/>
          <w:color w:val="000000"/>
          <w:sz w:val="28"/>
        </w:rPr>
        <w:t>по "диктующему" пожарному крану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испытаний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стояков - пожарных кранов согласно гидравлической схеме (диаметр)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выходного отверстия,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рукавной линии,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расход, л/с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высота компактной части струи, 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5" w:id="481"/>
    <w:p>
      <w:pPr>
        <w:spacing w:after="0"/>
        <w:ind w:left="0"/>
        <w:jc w:val="left"/>
      </w:pPr>
      <w:r>
        <w:rPr>
          <w:rFonts w:ascii="Times New Roman"/>
          <w:b/>
          <w:i w:val="false"/>
          <w:color w:val="000000"/>
        </w:rPr>
        <w:t xml:space="preserve"> Заключение по результатам испытаний</w:t>
      </w:r>
    </w:p>
    <w:bookmarkEnd w:id="481"/>
    <w:p>
      <w:pPr>
        <w:spacing w:after="0"/>
        <w:ind w:left="0"/>
        <w:jc w:val="both"/>
      </w:pPr>
      <w:bookmarkStart w:name="z536" w:id="482"/>
      <w:r>
        <w:rPr>
          <w:rFonts w:ascii="Times New Roman"/>
          <w:b w:val="false"/>
          <w:i w:val="false"/>
          <w:color w:val="000000"/>
          <w:sz w:val="28"/>
        </w:rPr>
        <w:t>
      Минимальная водоотдача внутреннего противопожарного водоснабжения</w:t>
      </w:r>
    </w:p>
    <w:bookmarkEnd w:id="482"/>
    <w:p>
      <w:pPr>
        <w:spacing w:after="0"/>
        <w:ind w:left="0"/>
        <w:jc w:val="both"/>
      </w:pPr>
      <w:r>
        <w:rPr>
          <w:rFonts w:ascii="Times New Roman"/>
          <w:b w:val="false"/>
          <w:i w:val="false"/>
          <w:color w:val="000000"/>
          <w:sz w:val="28"/>
        </w:rPr>
        <w:t>("диктующего" крана - наиболее удаленного от насоса и самых верхних</w:t>
      </w:r>
    </w:p>
    <w:p>
      <w:pPr>
        <w:spacing w:after="0"/>
        <w:ind w:left="0"/>
        <w:jc w:val="both"/>
      </w:pPr>
      <w:r>
        <w:rPr>
          <w:rFonts w:ascii="Times New Roman"/>
          <w:b w:val="false"/>
          <w:i w:val="false"/>
          <w:color w:val="000000"/>
          <w:sz w:val="28"/>
        </w:rPr>
        <w:t>пожарных кранов каждого стояка) при работе 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(одного крана или при совместной работе нескольких кранов)</w:t>
      </w:r>
    </w:p>
    <w:p>
      <w:pPr>
        <w:spacing w:after="0"/>
        <w:ind w:left="0"/>
        <w:jc w:val="both"/>
      </w:pPr>
      <w:r>
        <w:rPr>
          <w:rFonts w:ascii="Times New Roman"/>
          <w:b w:val="false"/>
          <w:i w:val="false"/>
          <w:color w:val="000000"/>
          <w:sz w:val="28"/>
        </w:rPr>
        <w:t xml:space="preserve">       в количестве _____ шт. ____________________________________________</w:t>
      </w:r>
    </w:p>
    <w:p>
      <w:pPr>
        <w:spacing w:after="0"/>
        <w:ind w:left="0"/>
        <w:jc w:val="both"/>
      </w:pPr>
      <w:r>
        <w:rPr>
          <w:rFonts w:ascii="Times New Roman"/>
          <w:b w:val="false"/>
          <w:i w:val="false"/>
          <w:color w:val="000000"/>
          <w:sz w:val="28"/>
        </w:rPr>
        <w:t xml:space="preserve">                                     (указать номера кранов и стволов)</w:t>
      </w:r>
    </w:p>
    <w:p>
      <w:pPr>
        <w:spacing w:after="0"/>
        <w:ind w:left="0"/>
        <w:jc w:val="both"/>
      </w:pPr>
      <w:r>
        <w:rPr>
          <w:rFonts w:ascii="Times New Roman"/>
          <w:b w:val="false"/>
          <w:i w:val="false"/>
          <w:color w:val="000000"/>
          <w:sz w:val="28"/>
        </w:rPr>
        <w:t xml:space="preserve">       составляет не менее:</w:t>
      </w:r>
    </w:p>
    <w:p>
      <w:pPr>
        <w:spacing w:after="0"/>
        <w:ind w:left="0"/>
        <w:jc w:val="both"/>
      </w:pPr>
      <w:r>
        <w:rPr>
          <w:rFonts w:ascii="Times New Roman"/>
          <w:b w:val="false"/>
          <w:i w:val="false"/>
          <w:color w:val="000000"/>
          <w:sz w:val="28"/>
        </w:rPr>
        <w:t xml:space="preserve">       давление _____ МПа; расход _____ л/с; высота компактной части струи _____ м;</w:t>
      </w:r>
    </w:p>
    <w:p>
      <w:pPr>
        <w:spacing w:after="0"/>
        <w:ind w:left="0"/>
        <w:jc w:val="both"/>
      </w:pPr>
      <w:r>
        <w:rPr>
          <w:rFonts w:ascii="Times New Roman"/>
          <w:b w:val="false"/>
          <w:i w:val="false"/>
          <w:color w:val="000000"/>
          <w:sz w:val="28"/>
        </w:rPr>
        <w:t xml:space="preserve">       что _________________________________________________ требованиям</w:t>
      </w:r>
    </w:p>
    <w:p>
      <w:pPr>
        <w:spacing w:after="0"/>
        <w:ind w:left="0"/>
        <w:jc w:val="both"/>
      </w:pPr>
      <w:r>
        <w:rPr>
          <w:rFonts w:ascii="Times New Roman"/>
          <w:b w:val="false"/>
          <w:i w:val="false"/>
          <w:color w:val="000000"/>
          <w:sz w:val="28"/>
        </w:rPr>
        <w:t xml:space="preserve">                         (соответствует, не соответствует)</w:t>
      </w:r>
    </w:p>
    <w:p>
      <w:pPr>
        <w:spacing w:after="0"/>
        <w:ind w:left="0"/>
        <w:jc w:val="both"/>
      </w:pPr>
      <w:r>
        <w:rPr>
          <w:rFonts w:ascii="Times New Roman"/>
          <w:b w:val="false"/>
          <w:i w:val="false"/>
          <w:color w:val="000000"/>
          <w:sz w:val="28"/>
        </w:rPr>
        <w:t xml:space="preserve">       национальных, межгосударственных стандартов, нормативных правовых актов,</w:t>
      </w:r>
    </w:p>
    <w:p>
      <w:pPr>
        <w:spacing w:after="0"/>
        <w:ind w:left="0"/>
        <w:jc w:val="both"/>
      </w:pPr>
      <w:r>
        <w:rPr>
          <w:rFonts w:ascii="Times New Roman"/>
          <w:b w:val="false"/>
          <w:i w:val="false"/>
          <w:color w:val="000000"/>
          <w:sz w:val="28"/>
        </w:rPr>
        <w:t>действующих на территории Республики Казахстан.</w:t>
      </w:r>
    </w:p>
    <w:p>
      <w:pPr>
        <w:spacing w:after="0"/>
        <w:ind w:left="0"/>
        <w:jc w:val="both"/>
      </w:pPr>
      <w:r>
        <w:rPr>
          <w:rFonts w:ascii="Times New Roman"/>
          <w:b w:val="false"/>
          <w:i w:val="false"/>
          <w:color w:val="000000"/>
          <w:sz w:val="28"/>
        </w:rPr>
        <w:t xml:space="preserve">       Испытания провели _______________________________________________</w:t>
      </w:r>
    </w:p>
    <w:p>
      <w:pPr>
        <w:spacing w:after="0"/>
        <w:ind w:left="0"/>
        <w:jc w:val="both"/>
      </w:pPr>
      <w:r>
        <w:rPr>
          <w:rFonts w:ascii="Times New Roman"/>
          <w:b w:val="false"/>
          <w:i w:val="false"/>
          <w:color w:val="000000"/>
          <w:sz w:val="28"/>
        </w:rPr>
        <w:t xml:space="preserve">                               (наименование организации, должность,</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8" w:id="483"/>
    <w:p>
      <w:pPr>
        <w:spacing w:after="0"/>
        <w:ind w:left="0"/>
        <w:jc w:val="left"/>
      </w:pPr>
      <w:r>
        <w:rPr>
          <w:rFonts w:ascii="Times New Roman"/>
          <w:b/>
          <w:i w:val="false"/>
          <w:color w:val="000000"/>
        </w:rPr>
        <w:t xml:space="preserve"> Протокол испытаний клапанов пожарных кранов на работоспособность</w:t>
      </w:r>
    </w:p>
    <w:bookmarkEnd w:id="483"/>
    <w:p>
      <w:pPr>
        <w:spacing w:after="0"/>
        <w:ind w:left="0"/>
        <w:jc w:val="both"/>
      </w:pPr>
      <w:bookmarkStart w:name="z539" w:id="484"/>
      <w:r>
        <w:rPr>
          <w:rFonts w:ascii="Times New Roman"/>
          <w:b w:val="false"/>
          <w:i w:val="false"/>
          <w:color w:val="000000"/>
          <w:sz w:val="28"/>
        </w:rPr>
        <w:t>
      Наименование эксплуатирующей организации ________________________</w:t>
      </w:r>
    </w:p>
    <w:bookmarkEnd w:id="484"/>
    <w:p>
      <w:pPr>
        <w:spacing w:after="0"/>
        <w:ind w:left="0"/>
        <w:jc w:val="both"/>
      </w:pPr>
      <w:r>
        <w:rPr>
          <w:rFonts w:ascii="Times New Roman"/>
          <w:b w:val="false"/>
          <w:i w:val="false"/>
          <w:color w:val="000000"/>
          <w:sz w:val="28"/>
        </w:rPr>
        <w:t xml:space="preserve">       Наименование объекта ____________________________________________</w:t>
      </w:r>
    </w:p>
    <w:p>
      <w:pPr>
        <w:spacing w:after="0"/>
        <w:ind w:left="0"/>
        <w:jc w:val="both"/>
      </w:pPr>
      <w:r>
        <w:rPr>
          <w:rFonts w:ascii="Times New Roman"/>
          <w:b w:val="false"/>
          <w:i w:val="false"/>
          <w:color w:val="000000"/>
          <w:sz w:val="28"/>
        </w:rPr>
        <w:t xml:space="preserve">                               (здание, пожарный отсек)</w:t>
      </w:r>
    </w:p>
    <w:p>
      <w:pPr>
        <w:spacing w:after="0"/>
        <w:ind w:left="0"/>
        <w:jc w:val="both"/>
      </w:pPr>
      <w:r>
        <w:rPr>
          <w:rFonts w:ascii="Times New Roman"/>
          <w:b w:val="false"/>
          <w:i w:val="false"/>
          <w:color w:val="000000"/>
          <w:sz w:val="28"/>
        </w:rPr>
        <w:t xml:space="preserve">       Наименование обслуживающей организации _________________________</w:t>
      </w:r>
    </w:p>
    <w:p>
      <w:pPr>
        <w:spacing w:after="0"/>
        <w:ind w:left="0"/>
        <w:jc w:val="both"/>
      </w:pPr>
      <w:r>
        <w:rPr>
          <w:rFonts w:ascii="Times New Roman"/>
          <w:b w:val="false"/>
          <w:i w:val="false"/>
          <w:color w:val="000000"/>
          <w:sz w:val="28"/>
        </w:rPr>
        <w:t xml:space="preserve">       Дата и время испытаний</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xml:space="preserve">       Клапаны пожарного крана типа</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 xml:space="preserve">       Пожарный насос типа</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 xml:space="preserve">       Давление у "диктующего" закрытого пожарного крана ____________ МПа.</w:t>
      </w:r>
    </w:p>
    <w:bookmarkStart w:name="z540" w:id="485"/>
    <w:p>
      <w:pPr>
        <w:spacing w:after="0"/>
        <w:ind w:left="0"/>
        <w:jc w:val="left"/>
      </w:pPr>
      <w:r>
        <w:rPr>
          <w:rFonts w:ascii="Times New Roman"/>
          <w:b/>
          <w:i w:val="false"/>
          <w:color w:val="000000"/>
        </w:rPr>
        <w:t xml:space="preserve"> Результаты испытаний клапанов пожарных кранов на работоспособность</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стояка - номер крана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диафрагмы крана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диафрагмы,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"Открытие - Закрытие" клапана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(наличие протечек)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1" w:id="486"/>
    <w:p>
      <w:pPr>
        <w:spacing w:after="0"/>
        <w:ind w:left="0"/>
        <w:jc w:val="left"/>
      </w:pPr>
      <w:r>
        <w:rPr>
          <w:rFonts w:ascii="Times New Roman"/>
          <w:b/>
          <w:i w:val="false"/>
          <w:color w:val="000000"/>
        </w:rPr>
        <w:t xml:space="preserve"> Заключение по результатам испытаний</w:t>
      </w:r>
    </w:p>
    <w:bookmarkEnd w:id="486"/>
    <w:p>
      <w:pPr>
        <w:spacing w:after="0"/>
        <w:ind w:left="0"/>
        <w:jc w:val="both"/>
      </w:pPr>
      <w:bookmarkStart w:name="z542" w:id="487"/>
      <w:r>
        <w:rPr>
          <w:rFonts w:ascii="Times New Roman"/>
          <w:b w:val="false"/>
          <w:i w:val="false"/>
          <w:color w:val="000000"/>
          <w:sz w:val="28"/>
        </w:rPr>
        <w:t>
      Результаты испытаний клапанов пожарных кранов на работоспособность</w:t>
      </w:r>
    </w:p>
    <w:bookmarkEnd w:id="487"/>
    <w:p>
      <w:pPr>
        <w:spacing w:after="0"/>
        <w:ind w:left="0"/>
        <w:jc w:val="both"/>
      </w:pPr>
      <w:r>
        <w:rPr>
          <w:rFonts w:ascii="Times New Roman"/>
          <w:b w:val="false"/>
          <w:i w:val="false"/>
          <w:color w:val="000000"/>
          <w:sz w:val="28"/>
        </w:rPr>
        <w:t>(возможность перемещение запорного органа клапана вручную без дополнительных</w:t>
      </w:r>
    </w:p>
    <w:p>
      <w:pPr>
        <w:spacing w:after="0"/>
        <w:ind w:left="0"/>
        <w:jc w:val="both"/>
      </w:pPr>
      <w:r>
        <w:rPr>
          <w:rFonts w:ascii="Times New Roman"/>
          <w:b w:val="false"/>
          <w:i w:val="false"/>
          <w:color w:val="000000"/>
          <w:sz w:val="28"/>
        </w:rPr>
        <w:t>технических средств из одного крайнего положения в другое, отсутствие течи через</w:t>
      </w:r>
    </w:p>
    <w:p>
      <w:pPr>
        <w:spacing w:after="0"/>
        <w:ind w:left="0"/>
        <w:jc w:val="both"/>
      </w:pPr>
      <w:r>
        <w:rPr>
          <w:rFonts w:ascii="Times New Roman"/>
          <w:b w:val="false"/>
          <w:i w:val="false"/>
          <w:color w:val="000000"/>
          <w:sz w:val="28"/>
        </w:rPr>
        <w:t>запорный орган клапана или уплотнение штока после нескольких циклов открытия и</w:t>
      </w:r>
    </w:p>
    <w:p>
      <w:pPr>
        <w:spacing w:after="0"/>
        <w:ind w:left="0"/>
        <w:jc w:val="both"/>
      </w:pPr>
      <w:r>
        <w:rPr>
          <w:rFonts w:ascii="Times New Roman"/>
          <w:b w:val="false"/>
          <w:i w:val="false"/>
          <w:color w:val="000000"/>
          <w:sz w:val="28"/>
        </w:rPr>
        <w:t>закрытия клапана и соответствие диаметра диафрагм проектным данным)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(соответствует, не соответствует)</w:t>
      </w:r>
    </w:p>
    <w:bookmarkStart w:name="z544" w:id="488"/>
    <w:p>
      <w:pPr>
        <w:spacing w:after="0"/>
        <w:ind w:left="0"/>
        <w:jc w:val="both"/>
      </w:pPr>
      <w:r>
        <w:rPr>
          <w:rFonts w:ascii="Times New Roman"/>
          <w:b w:val="false"/>
          <w:i w:val="false"/>
          <w:color w:val="000000"/>
          <w:sz w:val="28"/>
        </w:rPr>
        <w:t>
      национальных, межгосударственных стандартов и нормативных правовых актов, действующих на территории Республики Казахстан.</w:t>
      </w:r>
    </w:p>
    <w:bookmarkEnd w:id="488"/>
    <w:p>
      <w:pPr>
        <w:spacing w:after="0"/>
        <w:ind w:left="0"/>
        <w:jc w:val="both"/>
      </w:pPr>
      <w:bookmarkStart w:name="z545" w:id="489"/>
      <w:r>
        <w:rPr>
          <w:rFonts w:ascii="Times New Roman"/>
          <w:b w:val="false"/>
          <w:i w:val="false"/>
          <w:color w:val="000000"/>
          <w:sz w:val="28"/>
        </w:rPr>
        <w:t>
      Испытания провели _______________________________________________</w:t>
      </w:r>
    </w:p>
    <w:bookmarkEnd w:id="489"/>
    <w:p>
      <w:pPr>
        <w:spacing w:after="0"/>
        <w:ind w:left="0"/>
        <w:jc w:val="both"/>
      </w:pPr>
      <w:r>
        <w:rPr>
          <w:rFonts w:ascii="Times New Roman"/>
          <w:b w:val="false"/>
          <w:i w:val="false"/>
          <w:color w:val="000000"/>
          <w:sz w:val="28"/>
        </w:rPr>
        <w:t xml:space="preserve">                               (наименование организации, должность,</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