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fa6c" w14:textId="d8af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на праве хозяйственного ведения "Институт ботаники и фитоинтродукции"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2019 года № 951.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предприятие на праве хозяйственного ведения "Институт ботаники и фитоинтродукции" Комитета науки Министерства образования и науки Республики Казахстан" в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экологии, геологии и природных ресурсов Республики Казахстан (далее – институт).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лесного хозяйства и животного мира Министерства экологии, геологии и природных ресурсов Республики Казахстан уполномоченным органом по руководству соответствующей отраслью (сферой) государственного управления в отношении института.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внесение на утверждение в Комитет государственного имущества и приватизации Министерства финансов Республики Казахстан изменений в устав института;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перерегистрацию института в некоммерческом акционерном обществе "Государственная корпорация "Правительство для граждан";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951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9"/>
    <w:p>
      <w:pPr>
        <w:spacing w:after="0"/>
        <w:ind w:left="0"/>
        <w:jc w:val="left"/>
      </w:pP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разделе: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Республиканские государственные предприятия":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16-16, исключить.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(САПП Республики Казахстан, 2017 г., № 42-43, ст. 290):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утвержденном указанным постановлением: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"Алматинская область" строку, порядковый номер 35, изложить в следующей редакции: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ботанический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Алматы" строку, порядковый номер 38, изложить в следующей редакции: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ботанический сад (Институт ботаники и фитоинтродукции)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"Город Нур-Султан";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"Город Нур-Султан" дополнить строкой, порядковый номер 38-1, следующего содержания: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Астанинский ботанический сад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"Карагандинская область" строку, порядковый номер 72, изложить в следующей редакции: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Жезказганский ботанический 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(САПП Республики Казахстан, 2019 г., № 26-27, ст. 236.):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 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экологии, геологии и природных ресурсов Республики Казахстан и его ведомств: 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"Перечень государственных учреждений, находящихся в ведении Комитета лесного хозяйства и животного мира Министерства экологии, геологии и природных ресурсов Республики Казахстан" изложить в следующей редакции: 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подведомственных организаций Комитета лесного хозяйства и животного мира Министерства экологии, геологии и природных ресурсов Республики Казахстан";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"Республиканские государственные учреждения";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"Республиканские государственные предприятия":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11, следующего содержания: 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экологии, геологии и природных ресурсов Республики Казахстан.".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