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aa7a" w14:textId="d96a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акционерного общества "Национальная компания "Астана ЭКСПО-2017" в акционерное общество "Национальная компания "QazExpoCongress"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2019 года № 955.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"Национальная компания "Астана ЭКСПО-2017" в акционерное общество "Национальная компания "QazExpoCongress".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право владения и пользования государственным пакетом акций акционерного общества "Национальная компания "QazExpoCongress" в размере 100 % Министерству торговли и интеграции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торговли и интеграции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избрание Заместителя Премьер-Министра Республики Казахстан Скляра Романа Васильевича в состав Совета директоров акционерного общества "Национальная компания "QazExpoCongress";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955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21-157,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"21-157. АО "Национальная компания "QazExpoCongress".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национальной экономики Республики Казахстан":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363, исключить;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торговли и интеграции Республики Казахстан" дополнить строкой, порядковый номер 400-1,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"400-1. Акционерное общество "Национальная компания "QazExpoCongress".".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компании":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40, изложить в следующей редакции: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Акционерное общество "Национальная компания "QazExpoCongress".".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национальной экономики Республики Казахстан: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строкой следующего содержания: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"Национальная компания "QazExpoCongress".".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