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3cf0" w14:textId="a5f3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привлечение иностранной рабочей силы для осуществления трудовой деятельности на территории Республики Казахстан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2019 года № 984. Утратило силу постановлением Правительства Республики Казахстан от 11 сентября 2020 года № 575.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11.09.2020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6 апреля 2016 года "О занятости населения"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на привлечение иностранной рабочей силы для осуществления трудовой деятельности на территории Республики Казахстан на 2020 год в процентном отношении к численности рабочей силы: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видам экономической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привлечение трудовых иммигрантов в размере 3,9 %.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984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на привлечение иностранной рабочей силы для осуществления трудовой деятельности на территории Республики Казахстан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3983"/>
        <w:gridCol w:w="6420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экономической деятельности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% к рабочей силе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0,1174 %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0,0284 %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0,0302 %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0,0018 %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канализационная система, контроль над сбором и распределением отходов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0,0217 %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0,0086 %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0,0057 %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проживанию и питанию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0,0072 %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и страховая деятельность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0,0017 %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0,0272 %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 вспомогательного обслуживания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0,0528 %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0,0020 %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социальные услуги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0,0022 %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видов услуг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 и оборона; обязательное социальное обеспечение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0,00001 %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0,32 %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