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306a2" w14:textId="5330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республиканского государственного казенного предприятия "Музей мира и согласия" Министерства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2019 года № 994.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Ликвидировать республиканское государственное казенное предприятия "Музей мира и согласия" Министерства культуры и спорта Республики Казахстан (далее – предприятие).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культуры и спорта Республики Казахстан в установленном законодательством Республики Казахстан порядке передать имущество, оставшееся после удовлетворения требований кредиторов, в оплату размещаемых акций некоммерческого акционерного общества "Центр Н. Назарбаева по развитию межконфессионального и межцивилизационного диалога".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культуры и спорта Республики Казахстан совместно с Министерством информации и общественного развития Республики Казахстан и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принять меры, вытекающие из 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изменения: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14.07.2023 </w:t>
      </w:r>
      <w:r>
        <w:rPr>
          <w:rFonts w:ascii="Times New Roman"/>
          <w:b w:val="false"/>
          <w:i w:val="false"/>
          <w:color w:val="000000"/>
          <w:sz w:val="28"/>
        </w:rPr>
        <w:t>№ 580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 постановлениями Правительства РК от 14.07.2023 </w:t>
      </w:r>
      <w:r>
        <w:rPr>
          <w:rFonts w:ascii="Times New Roman"/>
          <w:b w:val="false"/>
          <w:i w:val="false"/>
          <w:color w:val="000000"/>
          <w:sz w:val="28"/>
        </w:rPr>
        <w:t>№ 580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04.10.2023 </w:t>
      </w:r>
      <w:r>
        <w:rPr>
          <w:rFonts w:ascii="Times New Roman"/>
          <w:b w:val="false"/>
          <w:i w:val="false"/>
          <w:color w:val="00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