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23be" w14:textId="b522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2019 года № 1005.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 (САПП Республики Казахстан, 2008 г., № 2, ст. 28)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 года № 1005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2008 года № 64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учреждений образования: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– сиротам и детям, оставшимся без попечения родителей, проживающим в семьях;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организации образования (далее – обучающиеся и воспитанники).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Коллегиальным органом управления организации образования является попечительский совет.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средств, направляемых на оказание финансовой и материальной помощи обучающимся и воспитанникам, распределяется между государственными учреждениями образования пропорционально их контингенту обучающихся и воспитанников, отнесенных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учетом необходимости обеспечения гарантированным социальным пакетом.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Материальная помощь в виде гарантированного социального пакета предоставляется обучающимся и воспитанникам,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 Виды и объемы материальной помощи, предоставляемой в рамках гарантированного социального пакета, определяются законодательством.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и материальная помощь вне гарантированного социального пакета предусматривает: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одежды, обуви, школьно-письменных принадлежностей;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питания по месту обучения;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финансовой помощи;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обучающихся в культурно-массовых и спортивных мероприятиях.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Расходование средств на оказание финансовой помощи осуществляется для обучающихся и воспитанников,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Приоритетным направлением расходования средств является организация одноразового питания по месту обучения.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одежды, обуви, школьно-письменных принадлежностей осуществляется в пределах средств, выделенных из местного бюджета, в расчете на 1 (одного) обучающегося или воспитанника.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 вправе предусмотреть дополнительные средства в местных бюджетах для организации льготного проезда, а также предоставления путевок в загородные и пришкольные лагеря.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путевок в загородные и пришкольные лагеря отдыха, а также участие обучающихся в культурно-массовых и спортивных мероприятиях также применяются к обучающимся и воспитанникам,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Средства на оказание финансовой и материальной помощи обучающимся и воспитанникам выделяются на основании заявления родителей или лиц, их заменяющих, либо обучающегося, достигшего совершеннолетия.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родителей или лиц, их заменяющих, либо обучающегося, достигшего совершеннолетия, подается в организацию образования на имя его первого руководителя по форме согласно приложению к настоящим Правилам.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коллегиальным органом рассматривается в течение 15-ти календарных дней со дня получения заявления.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родителей или лиц, их заменяющих, либо обучающегося, достигшего совершеннолетия, прилагаются подтверждающие документы: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органами, для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полученных доходах (заработная плата работающих родителей или лиц, их заменяющих, доходы от предпринимательской и других видов деятельности, доходы в виде алиментов на детей и других иждивенцев) для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указанные категории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 определяются коллегиальным органом на основании обследования материально-бытового положения семьи. При необходимости коллегиальный орган запрашивает необходимые документы для принятия решения об оказании финансовой и материальной помощи указанным категориям.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Среднедушевой доход семей, не получающих государственную адресную социальную помощь, в которых среднедушевой доход ниже величины прожиточного минимума,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финансовой и материальной помощи и на число членов семьи.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исчислении среднедушевого дохода в составе семьи учитываются родители (усыновители) и находящиеся на их иждивении дети, не достигшие 18 лет.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Расходование средств, выделяемых на оказание финансовой и материальной помощи обучающимся и воспитанникам, утверждается решением первого руководителя организации образования, принимаемого по согласованию с коллегиальными органами управления, созданными в организации образования.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обучающимся и воспитанникам осуществляется организациями образования, в том числе с использованием электронных носителей и программных, технических средств, предусматривающих самостоятельный выбор получателями материальной помощи поставщиков услуг, из числа поставщиков, рекомендованных Национальной палатой предпринимателей Республики Казахстан.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органа или организации образования.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ежегодно в срок до 20-го сентября и 20-го января представляют в местный исполнительный орган отчетность по итогам проведенной работы в произвольной форме.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расходования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средств, выделяемых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и воспитанникам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из семей,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а также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 - 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</w:tbl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Руководителю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(дом. адрес)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выделить из фонда всеобуча материальную помощь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Ученику (ученице) ________________________________________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тем, что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(указываются причины)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Ф.И.О. подпись)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