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568d" w14:textId="9105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 объемов помощи, предоставляемой в рамках гарантированного социального пакета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1032. Утратило силу постановлением Правительства Республики Казахстан от 25 января 2023 года № 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25.01.2023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01.01.2020.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17 июля 2001 года "О государственной адресной социальной помощи"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виды и объемы помощи, предоставляемой в рамках гарантированного социального пакета,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2020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1032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помощи, предоставляемой в рамках гарантированного социального пакета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Гарантированный социальный пакет предоставляется малообеспеченным семьям из числа получателей безусловной или обусловленной денежной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 государственной адресной социальной помощи":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имеющим детей в возрасте от одного года до шести лет, - на период назначения адресной социальной помощи;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имеющим детей в возрасте от шести до восемнадцати лет, обучающихся в организациях среднего образования, - в период соответствующего учебного года.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Гарантированный социальный пакет для детей в возрасте от одного года до шести лет предоставляется в видах и объемах помощи гарантированного социального пакета, предоставляемого малообеспеченным семьям, имеющим детей в возрасте от одного года до шести лет,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видам, и объемам помощи, предоставляемым в рамках гарантированного социального пакета.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Гарантированный социальный пакет для детей в возрасте от шести до восемнадцати лет, обучающихся в организациях среднего образования, включает в себя: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комплект школьной формы либо спортивной формы и комплект школьно-письменных принадлежностей в видах и объемах помощи гарантированного социального пакета, предоставляемой малообеспеченным семьям, имеющим детей в возрасте от шести до восемнадцати лет, обучающихся в организациях среднего образования,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видам и объемам помощи, предоставляемым в рамках гарантированного социального пакета;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одноразовое горячее питание по месту обучения в учебные дни в период учебного года согласно нормам, установленным уполномоченным органом в области здравоохранения;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проезд на общественном транспорте (кроме такси) в размере не менее 50 процентов от полной стоимости билета при перевозке на общественном транспорте.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детей в возрасте от одного года до восемнадцати лет медицинская помощь, в том числе стоматологическая, предоставляется в рамках гарантированного объема бесплатной медицинской помощи и в системе обязательного социального медицинского страхования по видам и объемам в соответствии с законодательством в сфере здравоохранения.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видам и объемам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 гарантированного социального пакета, предоставляемой малообеспеченным семьям, имеющим детей в возрасте от одного года до шести лет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16.09.2020 </w:t>
      </w:r>
      <w:r>
        <w:rPr>
          <w:rFonts w:ascii="Times New Roman"/>
          <w:b w:val="false"/>
          <w:i w:val="false"/>
          <w:color w:val="ff0000"/>
          <w:sz w:val="28"/>
        </w:rPr>
        <w:t>№ 589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Продуктовый набор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одного года до трех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пюре фруктовое и (или) овощное гипоаллергенное (в заводской упаковке в объеме от 50 до 100 грамм, разрешенное к употреблению для детей от шести месяцев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каша гипоаллергенная для детей (в заводской упаковке, разрешенная к употреблению для детей от шести месяцев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320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кукурузная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печенье для детей (в заводской упаковке, разрешенное к употреблению для детей от одного года до трех лет)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или ультра пастеризованное в заводской упаковке жирностью 2,5 %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литров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трех до шести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или ультра пастеризованное в заводской упаковке жирностью 2,5%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 твердых сортов пшеницы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хлопья овсяные фасованные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0,8 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гематоген классический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240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подушечки для завтрака с содержанием цельных злаков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250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детское печенье в заводской упаковке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перловая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 или рисовая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1,6 кг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колотый фасованный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 фасованная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700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 натуральный в заводской упаковке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Набор товаров бытовой химии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одного года до шести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паста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50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зубная щетка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единицы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детское мыло гипоаллергенное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180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шампунь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крем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45 миллилитров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хозяйственное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200 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стиральный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800 грамм</w:t>
            </w:r>
          </w:p>
        </w:tc>
      </w:tr>
    </w:tbl>
    <w:bookmarkStart w:name="z16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17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продуктовый набор должен отвечать требованиям безопасности пищевой продукции при ее хранении и транспортировке, установленным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продукции";</w:t>
      </w:r>
    </w:p>
    <w:bookmarkEnd w:id="15"/>
    <w:bookmarkStart w:name="z17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набор товаров бытовой химии должен отвечать требованиям безопасности и качества при ее хранении и транспортировке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безопасности синтетических моющих средств и товаров бытовой химии", утвержденного постановлением Правительства Республики Казахстан от 4 марта 2008 года № 217.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видам и объемам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социального пакета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объемы помощи гарантированного социального пакета, предоставляемой малообеспеченным семьям, имеющим детей в возрасте от шести до восемнадцати лет, обучающихся в организациях среднего образования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(единиц)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Комплект школьной формы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мальчиков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Рубашка или водолазка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девочек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Пиджак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или сарафан (брюки)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или водолазка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спортивная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Спортивный костюм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Спортивная обувь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Комплект школьно-письменных принадлежностей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обучающихся с 1 по 4 классы включительно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для рисования (24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Акварельные краски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обучающихся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 5 по 9 классы включительно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тетрадь (24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Альбом для рисования (48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Для обучающихся с 10 по 11 классы включительно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Рюкзак (для девочки или мальчика)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тетради (12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тетрадь (36 листов)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Шариковая ручка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Простой карандаш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Обложки (для тетрадей и (или) книг)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