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383f2" w14:textId="d4383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республиканской собственности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декабря 2019 года № 1041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114 Закона Республики Казахстан от 1 марта 2011 года "О государственном имуществе"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Передать в установленном законодательством Республики Казахстан порядке республиканское имущество с баланса государственного учреждения "Министерство цифрового развития, инноваций и аэрокосмической промышленности Республики Казахстан" в оплату акций некоммерческого акционерного общества "Государственная корпорация "Правительство для граждан"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государственного имущества и приватизации Министерства финансов Республики Казахстан совместно с Министерством цифрового развития, инноваций и аэрокосмической промышленности Республики Казахстан в установленном законодательством Республики Казахстан порядке принять меры, вытекающие из настоящего постановления.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2019 года № 1041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имущества, передаваемого из республиканской собственности в оплату акций некоммерческого акционерного общества "Государственная корпорация "Правительство для граждан"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4"/>
        <w:gridCol w:w="6487"/>
        <w:gridCol w:w="1598"/>
        <w:gridCol w:w="241"/>
        <w:gridCol w:w="908"/>
        <w:gridCol w:w="2362"/>
      </w:tblGrid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 п/п
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имущества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Адрес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Единица измерения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Площадь/ Количество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Кадастровый номер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Перечень имущества Специализированного центра обслуживания населения по городу Нур-Султану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Ангар</w:t>
            </w:r>
          </w:p>
        </w:tc>
        <w:tc>
          <w:tcPr>
            <w:tcW w:w="15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Нур-Султан, район Сарыарка, улица 20-40, сооружение 2С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кв.м.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802,0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21:319:147:816:2с/Б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кв.м.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802,0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21:319:147:816:2с/В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участок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9,7017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21:319:147:816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Ящик с автоматическим выключателем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Вводные панели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Распределительная панель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управления приточной установкой с электрическими нагревателями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Ящик с автоматическим выключателем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Вводные панели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Распределительная панель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приемно-контрольный на 10 шлейфов "Сигнал -10"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Пульт контроля и индикации "С-2000 БКИ"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Пульт контроля и управления охранно-пожарный "С-2000"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бесперебойного питания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Сервер IBM EXPRESS 3550 M3. 1x Xeon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Коммутационный шкаф настенный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приемно-контрольный на 10 шлейфов "Сигнал -10"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Пульт контроля и индикации "С-2000 БКИ"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Пульт контроля и управления охранно-пожарный "С-2000"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бесперебойного питания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Сервер IBM EXPRESS 3550 M3. 1x Xeon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Коммутационный шкаф настенный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Видеорегистратор цифровой на 16 каналов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Камера видеонаблюдения всепогодная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Видеорегистратор цифровой на 16 каналов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Камера видеонаблюдения всепогодная (EGV636)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Огнетушитель пенный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пожарный навесной ШПК-320Б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Огнетушитель пенный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пожарный навесной ШПК-320Б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Перечень имущества Специализированного центра обслуживания населения по городу Актобе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специализированного центра обслуживания населения</w:t>
            </w:r>
          </w:p>
        </w:tc>
        <w:tc>
          <w:tcPr>
            <w:tcW w:w="15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Актюбинская область, город Актобе, район Астана, мкр. Батыс-2,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ст-е 21Б</w:t>
            </w:r>
          </w:p>
          <w:bookmarkEnd w:id="5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кв.м.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1 723,6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02:036:147:034:1/А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Подвал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кв.м.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897,7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02:036:147:034:1/подвал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Котельная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кв.м.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78,8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02:036:147:034:2/Б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кв.м.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25,6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02:036:147:034:3/В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Здание регистрации автомобилей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кв.м.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424,6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02:036:147:034:4/Д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Павильон для курсантов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кв.м.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18,8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02:036:147:034:5/Е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участок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7,0000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02:036:147:034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Комплектная двухтрансформаторная подстанция наружной установки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Трансформатор масляный трехфазный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котельной: автоматические водогрейные газовые котлы /резервн-дизельное топливо/ ВВ-2035RG теплопроизводительностью 233кВт /200000 ккал/ч/, N-0,62кВт, U-220В в комплекте с газовой горелкой BLU350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котельной: автоматический водогрейный котел ВВ-1035 RG мощ.116кВт /100000ккал/час/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котельной: горелки дизельного топлива Мах 30 для котла ВВ-2035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котельной: насосная станция JP Basic 2PT, G-2м3/ч, Н-20м.в.ст, N-0,75кВт, U-220В,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котельной: сетевые зимние насосы URS 65-180 /3V/.G-20м3/ч , Н-11м.в.ст, N-1,5кВт, U-380В, диам. 80 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котельной: сетевые летние насосы URS 25-120 , G-3м3/ч, Н-28м.в.ст, N-0,75кВт, U-220В,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котельной: пожарные насосы KHDB-65-160C-NL-SI-G-9,2/2, G-78м3/ч, Н-28м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котельной: рециркуляционные насосы URS 25-40 , G-0.5м3/ч, Н-5м.в.ст, N-0,103кВт, U-220В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Счетчик электроэнергии Альфа 1800RL-P4G-DW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котельной: насосная станция JP Basic 2PT, G-2м3/ч, Н-20м.в.ст, N-0,75кВт, U-220В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Оборудование котельной: повыситель насосной станции холодной воды AKVA E2 CM 10-2, G-7м3/ч, Н-20м.в.ст., N-0,75кВт, U-380В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котельной: сетевой стабилизатор мощностью 2 кВт для котлов ВВ-2035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котельной: регулятор температуры прямого действия РТ-40 ТУ25-02-1053-76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Многофункциональное лазерное устройство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Виртуальный пульт оператора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 /сервер СУО/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Табло оператора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Центральное табло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управления очередью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Ноутбук с экраном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Принтер Canon PIXMA IP7240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 с 17 ЖК монитором, LG ALSER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Многофункциональное лазерное устройство SAMSUNG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 с 17 ЖК монитором, LG ALSER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Печь микроволновая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Витрина-шкаф холодильная Бирюса-460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Термопот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Телевизоры LG с настенной конструкцией крепления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Фотокамера Canon EOS 1100 D Kit 18-55 DS III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Видеопроектор Tosiba TDP-T100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студийного импульсного света NX-400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Витрина холодильная Блюз F-120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Ларь морозильный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Холодильник бытовой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Телевизор с 42 ЖК монитором с настенной конструкцией крепления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Полиэтиленовый бак запаса химочищенной воды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Прилавок нейтральный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Подвесная установка для видеопроектора Паук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одежды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уборочного инвентаря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 библиотечный двухсторонний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Тележка для уборки помещений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аудиторный двухместный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Ванна моечная трехсекционная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Стойка для тарелок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компьютерный с выдвижной полкой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обеденный в комплекте с 4 стульями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Ресепшн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для залов ожидания 3-х местный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Стулья для залов ожидания 3-х местный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Стол-шкаф кухонный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Кресло рабочее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руководителя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компьютерный с подвесной тумбой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офисный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рабочий с подвесной тумбой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Стол-приставка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для посетителей (ВКС)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рабочий на колесных опорах с подлокотниками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одежды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для президиума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Трибуна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105.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 универсальный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106.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кабинетная напольная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107.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полумягкий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108.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книжный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109.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металлический с сейфом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110.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Лампа настольная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111.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одежды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112.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 библиотечный односторонний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113.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уборочного инвентаря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114.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Тележка для уборки помещений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115.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одежды со скамьей для переодевания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116.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Скамья для гардероба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117.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компьютерный с подвесной тумбой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118.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рабочий на колесных опорах с подлокотниками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119.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 универсальный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120.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Доска маркерная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121.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Экран на треноге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122.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Пластиковый фон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Фильтр-умягчитель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124.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Гидромагнитнгая система очистки воды ГМС-25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125.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Газоходы из труб стальных электросварных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Перечень имущества Специализированного центра обслуживания населения по городу Павлодару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126.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специализированного центра обслуживания населения</w:t>
            </w:r>
          </w:p>
        </w:tc>
        <w:tc>
          <w:tcPr>
            <w:tcW w:w="15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область, город Павлодар, улица Космонавтов, дом 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кв.м.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2 679,0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14:218:053:1970:1/А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127.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регистрации автомобилей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кв.м.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429,7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14:218:053:1970:2/Б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128.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Павильон для курсантов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кв.м.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19,4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14:218:053:1970:3/В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129.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участок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3,0000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14:218:053:1970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130.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Сети электроснабжения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131.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сетей электроснабжения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132.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Наружные сети телефонизации и радиофикации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133.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Наружные сети водопровода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134.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Наружные сети канализации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135.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Тепловые сети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136.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автодрома и мотодрома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137.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Ноутбук с экраном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138.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Экран на треноге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139.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 с 17 ЖК монитором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140.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Многофункциональное лазерное устройство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141.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Телевизор с 42 ЖК монитором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142.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Печь микроволновая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143.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Холодильник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144.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Фотокамера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145.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Ларь морозильная Бирюса-260НК-5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146.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Витрина холодильная Айсберг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147.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холодильный PolarDM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148.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холодильный PolarDM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149.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Проектор Epson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150.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Телевизор 47 LB720V/LED-TV LG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151.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Доска маркерная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152.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Мобильная офисная перегородка (комплект из 26 штук)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153.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Ванна моечная 3-х секционная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154.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Прилавок ПНТ-12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Перечень имущества Специализированного центра обслуживания населения по городу Шымкенту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155.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специализированного центра обслуживания населения</w:t>
            </w:r>
          </w:p>
        </w:tc>
        <w:tc>
          <w:tcPr>
            <w:tcW w:w="15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Шымкент, район Каратау, мкр. Достык, здание 2343/1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кв.м.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2 557,0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19:309:200:2343:1/А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156.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Здание бокса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кв.м.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422,8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19:309:200:2343:2/Б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157.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участок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4,0064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19:309:200:2343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158.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Павильон для курсантов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159.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павильона для курсантов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160.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Отоскоп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161.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Офтальмоскоп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162.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163.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Экран проекционный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164.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 Benq 18.5 LED GL 2055A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165.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Фотоаппарат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166.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управления очередью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167.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168.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Облучатель бактерицидный ОБНП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169.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Осветитель таблиц Сивцева с таблицей Сивцева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170.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Рефлектор лобный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171.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отоларингологический поликлинический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172.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Стойка ресепшн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173.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Блок стульев 3-х местный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174.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компьютерный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175.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Блок стульев 2-х местный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176.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Конференц-стол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177.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обеденный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178.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мод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179.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двухтумбовый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180.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Изо+парта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181.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Квадро-Лайн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182.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одежды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183.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книг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184.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архива секционный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185.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кабинета врача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186.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президиума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187.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Стол-приставка к раб.столу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188.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Блок стульев 3-х местный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189.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Квадро-Лайн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190.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Ванна моечная ВМП-6-2-5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Перечень имущества Специализированного центра обслуживания населения по городу Талдыкоргану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191.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специализированного центра обслуживания населения</w:t>
            </w:r>
          </w:p>
        </w:tc>
        <w:tc>
          <w:tcPr>
            <w:tcW w:w="15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город Талдыкорган, мкр. Восточный, ул. Центральная, ст-е 28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кв.м.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2 584,5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03:268:045:102:1/А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192.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диагностики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кв.м.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03:268:045:102:2/Б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193.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Гараж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кв.м.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621,9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03:268:045:102:3/В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194.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Диспетчерский пункт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кв.м.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03:268:045:102:1/Г1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195.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Сторожка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кв.м.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03:268:045:102:4/Д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196.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Навес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кв.м.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171,0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03:268:045:102:1/I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197.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Навес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кв.м.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03:268:045:102:1/II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198.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Мост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кв.м.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225,9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03:268:045:102:1/III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199.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Туалет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кв.м.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85,8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03:268:045:102:1/IV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200.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Беседка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кв.м.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03:268:045:102:1/V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Беседка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кв.м.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03:268:045:102:1/VI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202.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участок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6,2835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03:268:045:102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203.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Скамья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204.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Урна металлическая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205.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Шлагбаум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206.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Ворота распашные на металлических столбах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Перечень имущества Центра обслуживания населения села Аккистау Исатайского района Атырауской области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207.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центра обслуживания населения</w:t>
            </w:r>
          </w:p>
        </w:tc>
        <w:tc>
          <w:tcPr>
            <w:tcW w:w="15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область, Исатайский район, сельский округ Аккистау, село Аккистау, улица Ерғали Есжанұлы, здание 25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кв.м.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401,2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04:061:002:362:1/А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208.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Котельная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кв.м.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15,6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04:061:002:362:1/Г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209.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участок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0,088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04:061:002:362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210.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Трансформаторная наружной установки (КТПН-63 кВА)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211.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Трансформатор (ТМ-63/6(10)/0,4)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212.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Котел водогрейный на газообразном топливе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213.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Дизель-генератор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214.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215.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Стеллаж деревянный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216.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для компьютера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217.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рабочее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218.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Стул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219.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канцелярский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220.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для зала заседаний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221.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письменный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222.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для заседаний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223.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рабочий двухтумбовый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224.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руководителя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225.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переговорный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226.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Мягкий диван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227.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Перечень имущества Центра обслуживания населения села Махамбет Махамбетского района Атырауской области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228.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центра обслуживания населения</w:t>
            </w:r>
          </w:p>
        </w:tc>
        <w:tc>
          <w:tcPr>
            <w:tcW w:w="15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область, Махамбетский район, село Махамбет, улица Жеңістің 50 Жыл. Атындағы, здание 9А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кв.м.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04:065:003:3453:1/А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229.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Котельная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кв.м.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9,9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04:065:003:3453:2/Б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230.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Септик 6 м3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04:065:003:3453/I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231.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Резервуар 50 м3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04:065:003:3453/II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232.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участок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0,1424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04:065:003:3453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233.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Котел водогрейный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234.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Насос сетевой 40/100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235.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Насос сетевой 25/60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236.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237.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Телевизор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238.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Цифровой аппарат для выдачи талонов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239.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письменный однотумбовый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240.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Кресло: рабочее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241.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 односторонний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242.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полумягкий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243.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канцелярский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244.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Стул рабочий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245.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письменный однотумбовый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246.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для совещаний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247.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к столу президиума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248.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249.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250.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двухтумбовый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251.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телефонный Panasonic KX-TS2350CA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Перечень имущества Центра обслуживания населения села Узынагаш Жамбылского района Алматинской области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252.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центра обслуживания населения</w:t>
            </w:r>
          </w:p>
        </w:tc>
        <w:tc>
          <w:tcPr>
            <w:tcW w:w="15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Жамбылский район, село Узынагаш, ул. Саурық Батыр, дом 198Б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кв.м.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1 506,8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03:045:109:4304:/А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253.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Котельная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кв.м.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34,8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03:045:109:4304:/Г1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254.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Трансформаторный пункт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03:045:109:4304:/I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255.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участок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0,3204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03:045:109:4304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256.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Ограда железобетонная решетчатая без цоколя, высота 1,2 м.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257.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Ворота металлические, высота 1,2 м.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258.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Калитка металлическая сетчатая, высота 1,2 м.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259.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Калитка металлическая сетчатая, высота 1,6 м.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Перечень имущества село Балпык Би, Коксуского района Алматинской области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260.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</w:t>
            </w:r>
          </w:p>
        </w:tc>
        <w:tc>
          <w:tcPr>
            <w:tcW w:w="15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Коксуский район, село Балпык Би, улица И. Измайлов, здание 10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кв.м.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305,7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03:261:003:197:10А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261.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Гараж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кв.м.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03:261:003:197:10Б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262.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участок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0,1509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03:261:003:197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Перечень имущества по городу Тараз Жамбылской области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область, город Тараз, проспект Толе Би, дом 69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кв.м.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381,2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06:097:001:083:69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Перечень имущества по Костанайской области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263.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область, город Костанай, улица Омара Дощанова, дом 184/1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кв.м.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436,5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12:193:012:432:1/А часть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264.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область, Костанайский район, поселок Затобольск, улица Тәуелсіздік, здание 53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кв.м.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92,4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12:183:009:324:1/А часть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