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0808" w14:textId="3240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2019 года № 1047.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13.07.2023 </w:t>
      </w:r>
      <w:r>
        <w:rPr>
          <w:rFonts w:ascii="Times New Roman"/>
          <w:b w:val="false"/>
          <w:i w:val="false"/>
          <w:color w:val="00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 "Об утверждении единых требований в области информационно-коммуникационных технологий и обеспечения информационной безопасности" (САПП Республики Казахстан, 2016 г., № 65, ст. 428):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информационно-коммуникационных технологий и обеспечения информационной безопасности,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установление требований по унификации объектов информационно-коммуникационной инфраструктуры;";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мониторинг событий информационной безопасности (далее – мониторинг событий ИБ) – постоянное наблюдение за объектом информатизации с целью выявления и идентификации событий информационной безопасности;";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серверный центр государственных органов (далее – серверный центр ГО) – серверное помещение (центр обработки данных), собственником или владельцем которого является оператор информационно-коммуникационной инфраструктуры "электронного правительства", предназначенное для размещения объектов информатизации "электронного правительства;";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серверное помещение (центр обработки данных) – помещение, предназначенное для размещения серверного, активного и пассивного сетевого (телекоммуникационного) оборудования и оборудования структурированных кабельных систем;";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размещение сведений об объектах информатизации на архитектурном портале "электронного правительства" в соответствии с правилами учета сведений об объектах информатизации "электронного правительства" и размещения электронных копий технической документации объектов информатизации "электронного правительства", утверждаемыми уполномоченным органом в соответствии с подпунктом 30)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Обеспечение ГО и МИО товарами, работами, услугами в сфере информатизации осуществляется путем: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закупа, при наличии положительного заключения уполномоченного органа в сфере информатизации на представленные администраторами бюджетных программ расчеты расходов на государственные закупки товаров, работ и услуг в сфере информатизации;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приобретения информационно-коммуникационной услуги в соответствии с каталогом информационно-коммуникационных услуг.";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учет и актуализацию сведений об объектах информатизации "электронного правительства" и электронных копий технической документации объектов информатизации "электронного правительства" на архитектурном портале "электронного правительства";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передачу сервисному интегратору "электронного правительства" для учета и хранения разработанного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информатизации "электронного правительства";";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Рабочее пространство в ГО и МИО организуется в соответствии с санитарными правилами "Санитарно-эпидемиологические требования к административным и жилым зданиям", утвержденными уполномоченным органом в сфере санитарно-эпидемиологического благополучия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Обработка и хранение служебной информации ГО и МИО осуществляются на рабочих станциях, подключенных к ЛС внутреннего контура и внешнего контура ГО или МИО.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Служебная информация ГО и МИО с ограниченным доступом обрабатывается и хранится на рабочих станциях, подключенных к ЛС внутреннего контура ГО или МИО и не имеющих подключения к Интернету.";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29-1 следующего содержания: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"29-1. Приобретение товаров в целях реализации требований обеспечения ИБ для обороны страны и безопасности государства осуществляется из реестра доверенного программного обеспечения и продукции электронной промышленности в соответствии с законодательством Республики Казахстан о государственных закупках.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отсутствия в реестре доверенного программного обеспечения и продукции электронной промышленности необходимой продукции, допускается приобретение товаров в соответствии с законодательством Республики Казахстан о государственных закупках.";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38 изложить в следующей редакции:</w:t>
      </w:r>
    </w:p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ведутся журналы регистрации событий в соответствии с форматами и типами записей, определенными в правилах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инфраструктуры, утвержденных уполномоченным органом в сфере обеспечения информационной безопасности по согласованию с органами национальной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Закона;";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ГО, МИО или организация осуществляют мониторинг:";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В ГО, МИО или организации в рамках осуществления мониторинга действий пользователей и персонала:";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"63-1. Промышленная эксплуатация ИР ГО и МИО допускается при условии наличия акта с положительным результатом испытаний на соответствие требованиям информационной безопасности.";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"68. Требования к создаваемому или развиваемому прикладному ПО ИС определяются в техническом задании, создаваемом в соответствии с требованиями стандарта Республики Казахстан СТ РК 34.015-2002 "Информационная технология. Комплекс стандартов на автоматизированные системы. Техническое задание на создание автоматизированной системы", настоящими ЕТ и правилами составления и рассмотрения технических заданий на создание и развитие объектов информатизации "электронного правительства", утверждаемыми уполномоченным органом в сфере обеспечения информационной безопасности в соответствии с подпунктом 20)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"69-1. Промышленная эксплуатация сервисного программного продукта допускается при условии наличия акта с положительным результатом испытаний на соответствие требованиям информационной безопасности, протокола испытаний с целью оценки качества в соответствии с требованиями программной документации и действующих на территории Республики Казахстан стандартов в сфере информатизации и протокола экспертизы программной документации.";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"74. Создание и развитие или приобретение ПО обеспечиваются технической поддержкой и сопровождением.";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"75. Процесс создания и развития прикладного ПО:";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76 изложить в следующей редакции: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"76. Контроль за авторизованными изменениями ПО и прав доступа к нему осуществляется с участием работников подразделения информационных технологий ГО, МИО или организаций.";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"82. ЕТ устанавливает требования к следующим объектам ИКИ: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система;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технологическая платформа; 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аппаратно-программный комплекс; 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сети телекоммуникаций;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системы бесперебойного функционирования технических средств и информационной безопасности;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серверное помещение (центр обработки данных).";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"86. Перед вводом в промышленную эксплуатацию ИС в ГО, МИО или организации определяются, согласовываются, документально оформляются критерии приемки созданной ИС или новых версий и обновлений ИС.";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"87. Ввод в промышленную эксплуатацию ИС ГО или МИО осуществляется в соответствии с требованиями технической документации при условии положительного завершения опытной эксплуатации, наличия акта с положительным результатом испытаний на соответствие требованиям ИБ, подписания акта о вводе в промышленную эксплуатацию ИС приемочной комиссией с участием представителей уполномоченного органа, заинтересованных ГО, МИО и организаций.";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"95. После снятия ИС с эксплуатации ГО или МИО сдают в ведомственный архив электронные документы, техническую документацию, журналы и архивированную базу данных снятой с эксплуатации ИС ГО или МИО в соответствии с правилами приема, хранения, учета и использования документов Национального архивного фонда и других архивных документов ведомственными и частными архивами, утвержденными постановлением Правительства Республики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18 Закона Республики Казахстан от 22 декабря 1998 года "О Национальном архивном фонде и архивах".";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98-1 следующего содержания: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"98-1. На информационную систему критически важных объектов ИКИ также распространяются требования стандарта Республики Казахстан IEC/PAS 62443-3- 2017 "Сети коммуникационные промышленные. Защищенность (кибербезопасность) сети и системы. Часть 3. Защищенность (Кибербезопасность) промышленного процесса измерения и управления".";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"101-1. Промышленная эксплуатация ИКП допускается при условии наличия акта с положительным результатом испытаний на соответствие требованиям информационной безопасности.";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"108. Для обеспечения безопасности и качества обслуживания, с оформлением договора совместных работ по ИБ в порядке, установленном законодательством Республики Казахстан, серверное оборудование АПК объектов информатизации ГО и МИО:</w:t>
      </w:r>
    </w:p>
    <w:bookmarkEnd w:id="51"/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первого класса размещается только в серверном центре ГО; </w:t>
      </w:r>
    </w:p>
    <w:bookmarkEnd w:id="52"/>
    <w:bookmarkStart w:name="z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второго и третьего классов размещается в серверном центре ГО либо серверном помещении (центр обработки данных), привлеченном оператором ИКИ "электронного правительства" в соответствии с подпунктом 3) статьи 13 Закона, либо серверном помещении ГО или МИО, оборудованном в соответствии с требованиями к серверным помещениям, установленными в настоящих ЕТ.";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"131. Не допускается подключение к ЕТС ГО, локальной сети ГО или МИО, а также техническим средствам, входящим в состав ЕТС ГО, локальной сети ГО или МИО, устройств для организации удаленного доступа посредством беспроводных сетей, беспроводного доступа, модемов, радиомодемов, модемов сетей операторов сотовой связи, абонентских устройств сотовой связи и других беспроводных сетевых устройств, за исключением организованных оператором ИКИ ЭП беспроводных каналов связи ЕТС ГО с использованием СКЗИ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ЕТ.";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133 изложить в следующей редакции:</w:t>
      </w:r>
    </w:p>
    <w:bookmarkStart w:name="z8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выбирают из вышеуказанного перечня категории интернет-ресурсов, доступ к которым разрешается для служащих ГО и МИО средствами ЕШДИ, и составляют их список;";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154 изложить в следующей редакции:</w:t>
      </w:r>
    </w:p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 серверном помещении исключается размещение в одной виртуальной среде, одном серверном оборудовании, одном монтажном шкафу или стойке ЭИР, ИР, СПП, ИС, относящихся в соответствии с классификатором объектов информатизации первого класса с объектами информатизации второго и третьего класса;";</w:t>
      </w:r>
    </w:p>
    <w:bookmarkEnd w:id="56"/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шестую </w:t>
      </w:r>
      <w:r>
        <w:rPr>
          <w:rFonts w:ascii="Times New Roman"/>
          <w:b w:val="false"/>
          <w:i w:val="false"/>
          <w:color w:val="000000"/>
          <w:sz w:val="28"/>
        </w:rPr>
        <w:t>пункта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7"/>
    <w:bookmarkStart w:name="z8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"Система мониторинга микроклимата контролирует климатические параметры в серверных шкафах и телекоммуникационных стойках::</w:t>
      </w:r>
    </w:p>
    <w:bookmarkEnd w:id="58"/>
    <w:bookmarkStart w:name="z8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воздуха;</w:t>
      </w:r>
    </w:p>
    <w:bookmarkEnd w:id="59"/>
    <w:bookmarkStart w:name="z8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влажность воздуха;</w:t>
      </w:r>
    </w:p>
    <w:bookmarkEnd w:id="60"/>
    <w:bookmarkStart w:name="z8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запыленность воздуха;</w:t>
      </w:r>
    </w:p>
    <w:bookmarkEnd w:id="61"/>
    <w:bookmarkStart w:name="z9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задымленность воздуха;</w:t>
      </w:r>
    </w:p>
    <w:bookmarkEnd w:id="62"/>
    <w:bookmarkStart w:name="z9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(закрытие) дверей шкафов.".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13.07.2023 </w:t>
      </w:r>
      <w:r>
        <w:rPr>
          <w:rFonts w:ascii="Times New Roman"/>
          <w:b w:val="false"/>
          <w:i w:val="false"/>
          <w:color w:val="00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64"/>
    <w:bookmarkStart w:name="z9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мая 2016 года № 298 "Об утверждении Правил проведения аттестации информационной системы, информационно-коммуникационной платформы "электронного правительства", интернет-ресурса государственного органа на соответствие требованиям информационной безопасности" (САПП Республики Казахстан, 2016 г., № 31, ст. 178);</w:t>
      </w:r>
    </w:p>
    <w:bookmarkEnd w:id="65"/>
    <w:bookmarkStart w:name="z9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2018 года № 178 "О внесении изменений в постановление Правительства Республики Казахстан от 23 мая 2016 года № 298 "Об утверждении Правил проведения аттестации информационной системы, информационно-коммуникационной платформы "электронного правительства", интернет-ресурса государственного органа на соответствие требованиям информационной безопасности" (САПП Республики Казахстан, 2018 г., № 17-18, ст.94).</w:t>
      </w:r>
    </w:p>
    <w:bookmarkEnd w:id="66"/>
    <w:bookmarkStart w:name="z9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