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18be" w14:textId="1e71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2020 года № 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 (САПП Республики Казахстан, 2012 г., № 5, ст. 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 и термины,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внутренний мигрант – лицо, переселяющееся внутри Республики Казахстан самостоятельно в целях постоянного или временного проживания;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(далее – уполномоченный орган) – государственный орган, осуществляющий регистрацию и снятие с регистрации по месту жительства, а также постановку на учет (регистрацию) по месту временного пребывания (проживания) внутренних мигрантов;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временного пребывания (проживания) – имеющие адрес здание, помещение либо жилище, не являющиеся местом жительства, и в котором лицо пребывает (проживает) временно.";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Регистрация внутренних мигрантов (достигших четырнадцати лет) по месту жительства, постановка на учет (регистрация) временного пребывания (проживания) осуществляются по документам, удостоверяющим личность: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 Республики Казахстан – территориальными подразделениями уполномоченного органа через Государственную корпорацию или веб-портал "электронного правительства";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иностранцев и лиц без гражданства, получивших разрешение на постоянное проживание в Республике Казахстан согласно законодательству в области миграции населения, – территориальными подразделениями уполномоченного органа через Государственную корпорацию.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 внутреннего мигранта является его юридическим адресом.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жительства признается населенный пункт, где гражданин постоянно или преимущественно проживает.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жительства лиц, не достигших четырнадцати лет (малолетних), или граждан, находящихся под опекой, признается место жительства их законных представителей.";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Регистрация места жительства, постановка на учет (регистрация) по месту временного пребывания (проживания) внутреннего мигранта осуществляются с согласия собственника/ов (нанимателя) жилища, выраженного в письменной либо электронной форме, удостоверенного посредством электронно-цифровой подписи.";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граждане Республики Казахстан, постоянно проживающие на ее территории и переселяющиеся внутри государства в целях постоянного или временного проживания, а также прибывшие на постоянное место жительство либо временное проживание из-за границы;";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Внутренние мигранты, граждане Республики Казахстан, прибывшие из-за пределов республики, подлежащие регистрации, в течение 10 календарных дней со дня прибытия на новое место жительства, временного пребывания (проживания) представляют в уполномоченный орган следующие документы: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(дети до 16 лет – свидетельство о рождении);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собственника жилища либо поверенного лица, (требуется присутствие собственника жилища либо поверенного лица) и письменное согласие собственника жилища либо поверенного лица на постоянную либо временную регистрацию обратившегося лица по форме, установленной уполномоченным органом (при регистрации в зданиях и помещениях, используемых для проживания (пребывания) людей – ходатайство администрации организации (учреждения) о регистрации).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собственника жилища в принадлежащем ему жилье его согласие на регистрацию не предоставляется.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прибывшие из-за пределов республики на постоянное место жительство, представляют паспорт (в случае утраты либо истечения срока действия паспорта во время пребывания за пределами Республики Казахстан – свидетельство на возвращение), документ, подтверждающий снятие с учета из страны прежнего проживания, либо справку об отсутствии гражданства, выданную компетентным органом страны прежнего проживания.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документа, подтверждающего снятие с учета из страны прежнего проживания, справки об отсутствии гражданства гражданин регистрируется по месту временного пребывания (проживания) на период истребования (получения) одного из указанных документов из страны прежнего проживания.";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Учет зарегистрированных и снятых с регистрации внутренних мигрантов осуществляется органами внутренних дел в порядке, установленном Министерством внутренних дел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снятие с регистрации по месту жительства, постановка на учет (регистрация) по месту временного пребывания (проживания) внутренних мигрантов осуществляются путем внесения сведений в информационные системы "Регистрационный пункт "Документирование и регистрация населения" и "Регистрационный пункт "Документирование и регистрация иностранцев" и передачи их в государственную базу данных "Физические лица".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внутренних мигрантов по новому месту жительства, постановке на учет (регистрации) по месту временного пребывания (проживания) снятие с регистрации по прежнему адресу в информационной системе осуществляется одновременно.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Снятием с регистрации по месту жительства умерших в указанных информационных системах является дата перевода в разряд недействительных документов, удостоверяющих личность владельцев, в связи со смертью либо поступления информации из органов регистрации актов гражданского состояния.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адреса регистрации или снятия с регистрации по месту жительства, по месту временного пребывания (проживания), учета (регистрации) по месту временного пребывания (проживания) физического лица, а также сведений о лицах, зарегистрированных по одному адресу, являются сведения об адресе, внесенные в государственную базу данных "Физические лица" и передаваемые на веб-портал "электронного правительства".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через портал "электронного правительства" получают: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 – об адресе своей регистрации;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жилища - о лицах, зарегистрированных по одному адресу.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пересечения казахстанско-российской государственной границы жителями приграничных территорий Республики Казахстан и Российской Федерации, документом, подтверждающим адрес регистрации внутреннего мигранта, являются сведения, подтверждающие регистрацию по постоянному месту жительства в населенном пункте приграничной территории,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Правительством Республики Казахстан и Правительством Российской Федерации о порядке пересечения казахстанско-российской государственной границы жителями приграничных территорий Республики Казахстан и Российской Федерации, ратифицированному Законом Республики Казахстан от 21 июля 2007 года.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адресе регистрации жителям приграничных территорий выдаются территориальными подразделениями уполномоченного органа через государственную корпорацию или веб-портал "электронного правительства.";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Формы сведений, подтверждающих регистрацию по постоянному месту жительства в населенном пункте приграничной территории, бланков, необходимых для регистрации по месту жительства и снятия с регистрации, устанавливаются и выдаются Министерством внутренних дел Республики Казахстан.";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"Постановка на учет (регистрация) по месту временного пребывания (проживания) является временной регистрацией. Регистрация по месту жительства является постоянной регистрацией.".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