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4568" w14:textId="b004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санкционировании негласных следственных действий</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11 декабря 2020 года № 5</w:t>
      </w:r>
    </w:p>
    <w:p>
      <w:pPr>
        <w:spacing w:after="0"/>
        <w:ind w:left="0"/>
        <w:jc w:val="both"/>
      </w:pPr>
      <w:bookmarkStart w:name="z4" w:id="0"/>
      <w:r>
        <w:rPr>
          <w:rFonts w:ascii="Times New Roman"/>
          <w:b w:val="false"/>
          <w:i w:val="false"/>
          <w:color w:val="000000"/>
          <w:sz w:val="28"/>
        </w:rPr>
        <w:t>
      В целях единообразного применения норм закона, регулирующих санкционирование судом негласных следственных действий, пленарное заседание Верховного Суда Республики Казахстан постановляет дать следующие разъяснения:</w:t>
      </w:r>
    </w:p>
    <w:bookmarkEnd w:id="0"/>
    <w:bookmarkStart w:name="z5" w:id="1"/>
    <w:p>
      <w:pPr>
        <w:spacing w:after="0"/>
        <w:ind w:left="0"/>
        <w:jc w:val="both"/>
      </w:pPr>
      <w:r>
        <w:rPr>
          <w:rFonts w:ascii="Times New Roman"/>
          <w:b w:val="false"/>
          <w:i w:val="false"/>
          <w:color w:val="000000"/>
          <w:sz w:val="28"/>
        </w:rPr>
        <w:t>
      1. Негласное следственное действие - это действие, проводимое в ходе досудебного производства для выяснения обстоятельств, подлежащих доказыванию по уголовному делу, без предварительного информирования лиц, интересов которых оно касается.</w:t>
      </w:r>
    </w:p>
    <w:bookmarkEnd w:id="1"/>
    <w:bookmarkStart w:name="z6" w:id="2"/>
    <w:p>
      <w:pPr>
        <w:spacing w:after="0"/>
        <w:ind w:left="0"/>
        <w:jc w:val="both"/>
      </w:pPr>
      <w:r>
        <w:rPr>
          <w:rFonts w:ascii="Times New Roman"/>
          <w:b w:val="false"/>
          <w:i w:val="false"/>
          <w:color w:val="000000"/>
          <w:sz w:val="28"/>
        </w:rPr>
        <w:t xml:space="preserve">
      Санкционирование негласных следственных действий осуществляется в порядке и случаях, предусмотренных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(далее - УПК).</w:t>
      </w:r>
    </w:p>
    <w:bookmarkEnd w:id="2"/>
    <w:bookmarkStart w:name="z7" w:id="3"/>
    <w:p>
      <w:pPr>
        <w:spacing w:after="0"/>
        <w:ind w:left="0"/>
        <w:jc w:val="both"/>
      </w:pPr>
      <w:r>
        <w:rPr>
          <w:rFonts w:ascii="Times New Roman"/>
          <w:b w:val="false"/>
          <w:i w:val="false"/>
          <w:color w:val="000000"/>
          <w:sz w:val="28"/>
        </w:rPr>
        <w:t>
      Порядок проведения негласных следственных действий определяется Правилами, утвержденными правоохранительными и специальными государственными органами по согласованию с Генеральным Прокурором Республики Казахстан (далее - Генеральный Прокурор).</w:t>
      </w:r>
    </w:p>
    <w:bookmarkEnd w:id="3"/>
    <w:bookmarkStart w:name="z8" w:id="4"/>
    <w:p>
      <w:pPr>
        <w:spacing w:after="0"/>
        <w:ind w:left="0"/>
        <w:jc w:val="both"/>
      </w:pPr>
      <w:r>
        <w:rPr>
          <w:rFonts w:ascii="Times New Roman"/>
          <w:b w:val="false"/>
          <w:i w:val="false"/>
          <w:color w:val="000000"/>
          <w:sz w:val="28"/>
        </w:rPr>
        <w:t xml:space="preserve">
      2. Производство негласных следственных действий осуществляется по уголовному делу, находящемуся в производстве органа досудебного расследования, при соблюдении условий и наличии оснований их проведения в целях выяснения обстоятельств, подлежащих доказыванию по делу при неукоснительном соблюдении закона и обеспечении прав и свобод человека и гражданина, предусмотренных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(далее-Конституция).</w:t>
      </w:r>
    </w:p>
    <w:bookmarkEnd w:id="4"/>
    <w:bookmarkStart w:name="z9" w:id="5"/>
    <w:p>
      <w:pPr>
        <w:spacing w:after="0"/>
        <w:ind w:left="0"/>
        <w:jc w:val="both"/>
      </w:pPr>
      <w:r>
        <w:rPr>
          <w:rFonts w:ascii="Times New Roman"/>
          <w:b w:val="false"/>
          <w:i w:val="false"/>
          <w:color w:val="000000"/>
          <w:sz w:val="28"/>
        </w:rPr>
        <w:t>
      Негласные следственные действия проводятся, как правило, в случаях, когда информацию об обстоятельствах дела невозможно получить посредством проведения иных следственных действий.</w:t>
      </w:r>
    </w:p>
    <w:bookmarkEnd w:id="5"/>
    <w:bookmarkStart w:name="z10" w:id="6"/>
    <w:p>
      <w:pPr>
        <w:spacing w:after="0"/>
        <w:ind w:left="0"/>
        <w:jc w:val="both"/>
      </w:pPr>
      <w:r>
        <w:rPr>
          <w:rFonts w:ascii="Times New Roman"/>
          <w:b w:val="false"/>
          <w:i w:val="false"/>
          <w:color w:val="000000"/>
          <w:sz w:val="28"/>
        </w:rPr>
        <w:t xml:space="preserve">
      3. Судам необходимо отличать негласные следственные действия, проводимые в рамках уголовного дела от оперативно-розыскных мероприятий (далее ОРМ), осуществляемых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сентября 1994 года № 154-XIII "Об оперативно-розыскной деятельности" (далее - Закон об ОРД).</w:t>
      </w:r>
    </w:p>
    <w:bookmarkEnd w:id="6"/>
    <w:bookmarkStart w:name="z11" w:id="7"/>
    <w:p>
      <w:pPr>
        <w:spacing w:after="0"/>
        <w:ind w:left="0"/>
        <w:jc w:val="both"/>
      </w:pPr>
      <w:r>
        <w:rPr>
          <w:rFonts w:ascii="Times New Roman"/>
          <w:b w:val="false"/>
          <w:i w:val="false"/>
          <w:color w:val="000000"/>
          <w:sz w:val="28"/>
        </w:rPr>
        <w:t xml:space="preserve">
      Схожие с негласными следственными действиями специальные оперативно-розыскные мероприятия (далее СОРМ), предусмотренные подпунктами 1), 2), 3), 4), 5), 6) </w:t>
      </w:r>
      <w:r>
        <w:rPr>
          <w:rFonts w:ascii="Times New Roman"/>
          <w:b w:val="false"/>
          <w:i w:val="false"/>
          <w:color w:val="000000"/>
          <w:sz w:val="28"/>
        </w:rPr>
        <w:t>пункта 3</w:t>
      </w:r>
      <w:r>
        <w:rPr>
          <w:rFonts w:ascii="Times New Roman"/>
          <w:b w:val="false"/>
          <w:i w:val="false"/>
          <w:color w:val="000000"/>
          <w:sz w:val="28"/>
        </w:rPr>
        <w:t xml:space="preserve"> статьи 11 Закона об ОРД проводятся с санкции прокурора в целях, предусмотренных подпунктами 1) и 2) </w:t>
      </w:r>
      <w:r>
        <w:rPr>
          <w:rFonts w:ascii="Times New Roman"/>
          <w:b w:val="false"/>
          <w:i w:val="false"/>
          <w:color w:val="000000"/>
          <w:sz w:val="28"/>
        </w:rPr>
        <w:t>пункта 4</w:t>
      </w:r>
      <w:r>
        <w:rPr>
          <w:rFonts w:ascii="Times New Roman"/>
          <w:b w:val="false"/>
          <w:i w:val="false"/>
          <w:color w:val="000000"/>
          <w:sz w:val="28"/>
        </w:rPr>
        <w:t xml:space="preserve"> статьи 12 данного Закона.</w:t>
      </w:r>
    </w:p>
    <w:bookmarkEnd w:id="7"/>
    <w:bookmarkStart w:name="z12" w:id="8"/>
    <w:p>
      <w:pPr>
        <w:spacing w:after="0"/>
        <w:ind w:left="0"/>
        <w:jc w:val="both"/>
      </w:pPr>
      <w:r>
        <w:rPr>
          <w:rFonts w:ascii="Times New Roman"/>
          <w:b w:val="false"/>
          <w:i w:val="false"/>
          <w:color w:val="000000"/>
          <w:sz w:val="28"/>
        </w:rPr>
        <w:t xml:space="preserve">
      4. Согласно </w:t>
      </w:r>
      <w:r>
        <w:rPr>
          <w:rFonts w:ascii="Times New Roman"/>
          <w:b w:val="false"/>
          <w:i w:val="false"/>
          <w:color w:val="000000"/>
          <w:sz w:val="28"/>
        </w:rPr>
        <w:t>пункту 1</w:t>
      </w:r>
      <w:r>
        <w:rPr>
          <w:rFonts w:ascii="Times New Roman"/>
          <w:b w:val="false"/>
          <w:i w:val="false"/>
          <w:color w:val="000000"/>
          <w:sz w:val="28"/>
        </w:rPr>
        <w:t xml:space="preserve"> статьи 14 Закона об ОРД материалы, полученные в процессе оперативно-розыскной деятельности, могут быть использованы для подготовки и осуществления следственных действий и проведения ОРМ по предупреждению, пресечению уголовных правонарушений, а также в процессе доказывания по уголовным делам при условии их проверки в соответствии с положениями уголовно-процессуального законодательства Республики Казахстан, регламентирующими собирание, исследование и оценку доказательств.</w:t>
      </w:r>
    </w:p>
    <w:bookmarkEnd w:id="8"/>
    <w:bookmarkStart w:name="z13" w:id="9"/>
    <w:p>
      <w:pPr>
        <w:spacing w:after="0"/>
        <w:ind w:left="0"/>
        <w:jc w:val="both"/>
      </w:pPr>
      <w:r>
        <w:rPr>
          <w:rFonts w:ascii="Times New Roman"/>
          <w:b w:val="false"/>
          <w:i w:val="false"/>
          <w:color w:val="000000"/>
          <w:sz w:val="28"/>
        </w:rPr>
        <w:t xml:space="preserve">
      Судам следует иметь в виду, что в соответствии с частью второй </w:t>
      </w:r>
      <w:r>
        <w:rPr>
          <w:rFonts w:ascii="Times New Roman"/>
          <w:b w:val="false"/>
          <w:i w:val="false"/>
          <w:color w:val="000000"/>
          <w:sz w:val="28"/>
        </w:rPr>
        <w:t>статьи 120</w:t>
      </w:r>
      <w:r>
        <w:rPr>
          <w:rFonts w:ascii="Times New Roman"/>
          <w:b w:val="false"/>
          <w:i w:val="false"/>
          <w:color w:val="000000"/>
          <w:sz w:val="28"/>
        </w:rPr>
        <w:t xml:space="preserve"> УПК, полученные с соблюдением требований </w:t>
      </w:r>
      <w:r>
        <w:rPr>
          <w:rFonts w:ascii="Times New Roman"/>
          <w:b w:val="false"/>
          <w:i w:val="false"/>
          <w:color w:val="000000"/>
          <w:sz w:val="28"/>
        </w:rPr>
        <w:t>Закона</w:t>
      </w:r>
      <w:r>
        <w:rPr>
          <w:rFonts w:ascii="Times New Roman"/>
          <w:b w:val="false"/>
          <w:i w:val="false"/>
          <w:color w:val="000000"/>
          <w:sz w:val="28"/>
        </w:rPr>
        <w:t xml:space="preserve"> об ОРД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декабря 2016 года №35-VI "О контрразведывательной деятельности" материалы, в которых зафиксированы фактические данные о противоправных действиях, являются документами и могут использоваться в уголовном процессе в качестве доказательств.</w:t>
      </w:r>
    </w:p>
    <w:bookmarkEnd w:id="9"/>
    <w:bookmarkStart w:name="z14" w:id="10"/>
    <w:p>
      <w:pPr>
        <w:spacing w:after="0"/>
        <w:ind w:left="0"/>
        <w:jc w:val="both"/>
      </w:pPr>
      <w:r>
        <w:rPr>
          <w:rFonts w:ascii="Times New Roman"/>
          <w:b w:val="false"/>
          <w:i w:val="false"/>
          <w:color w:val="000000"/>
          <w:sz w:val="28"/>
        </w:rPr>
        <w:t xml:space="preserve">
      5. Негласные следственные действия проводятся по зарегистрированным в Едином реестре досудебных расследований заявлениям, сообщениям или рапортам об уголовных правонарушениях при наличии одного из оснований, предусмотренных частью четвертой </w:t>
      </w:r>
      <w:r>
        <w:rPr>
          <w:rFonts w:ascii="Times New Roman"/>
          <w:b w:val="false"/>
          <w:i w:val="false"/>
          <w:color w:val="000000"/>
          <w:sz w:val="28"/>
        </w:rPr>
        <w:t>статьи 232</w:t>
      </w:r>
      <w:r>
        <w:rPr>
          <w:rFonts w:ascii="Times New Roman"/>
          <w:b w:val="false"/>
          <w:i w:val="false"/>
          <w:color w:val="000000"/>
          <w:sz w:val="28"/>
        </w:rPr>
        <w:t xml:space="preserve"> УПК, в рамках досудебного производства.</w:t>
      </w:r>
    </w:p>
    <w:bookmarkEnd w:id="10"/>
    <w:bookmarkStart w:name="z15" w:id="11"/>
    <w:p>
      <w:pPr>
        <w:spacing w:after="0"/>
        <w:ind w:left="0"/>
        <w:jc w:val="both"/>
      </w:pPr>
      <w:r>
        <w:rPr>
          <w:rFonts w:ascii="Times New Roman"/>
          <w:b w:val="false"/>
          <w:i w:val="false"/>
          <w:color w:val="000000"/>
          <w:sz w:val="28"/>
        </w:rPr>
        <w:t>
      До начала досудебного производства проведение негласных следственных действий недопустимо. В этих случаях задачи уголовного процесса могут обеспечиваться путем проведения оперативно-розыскных мероприятий, предусмотренных Законом об ОРД.</w:t>
      </w:r>
    </w:p>
    <w:bookmarkEnd w:id="11"/>
    <w:bookmarkStart w:name="z16" w:id="12"/>
    <w:p>
      <w:pPr>
        <w:spacing w:after="0"/>
        <w:ind w:left="0"/>
        <w:jc w:val="both"/>
      </w:pPr>
      <w:r>
        <w:rPr>
          <w:rFonts w:ascii="Times New Roman"/>
          <w:b w:val="false"/>
          <w:i w:val="false"/>
          <w:color w:val="000000"/>
          <w:sz w:val="28"/>
        </w:rPr>
        <w:t>
      Негласные следственные действия проводятся по инициативе органа досудебного расследования (прокурора, следователя или дознавателя), непосредственно осуществляющего производство по уголовному делу. Иные государственные органы и должностные лица таким правом не обладают.</w:t>
      </w:r>
    </w:p>
    <w:bookmarkEnd w:id="12"/>
    <w:bookmarkStart w:name="z17" w:id="13"/>
    <w:p>
      <w:pPr>
        <w:spacing w:after="0"/>
        <w:ind w:left="0"/>
        <w:jc w:val="both"/>
      </w:pPr>
      <w:r>
        <w:rPr>
          <w:rFonts w:ascii="Times New Roman"/>
          <w:b w:val="false"/>
          <w:i w:val="false"/>
          <w:color w:val="000000"/>
          <w:sz w:val="28"/>
        </w:rPr>
        <w:t xml:space="preserve">
      В соответствии с частью первой </w:t>
      </w:r>
      <w:r>
        <w:rPr>
          <w:rFonts w:ascii="Times New Roman"/>
          <w:b w:val="false"/>
          <w:i w:val="false"/>
          <w:color w:val="000000"/>
          <w:sz w:val="28"/>
        </w:rPr>
        <w:t>статьи 241</w:t>
      </w:r>
      <w:r>
        <w:rPr>
          <w:rFonts w:ascii="Times New Roman"/>
          <w:b w:val="false"/>
          <w:i w:val="false"/>
          <w:color w:val="000000"/>
          <w:sz w:val="28"/>
        </w:rPr>
        <w:t xml:space="preserve"> УПК сведения о производстве негласного следственного действия и информация, полученная в результате его проведения, до окончания негласного следственного действия являются конфиденциальными и разглашению не подлежат.</w:t>
      </w:r>
    </w:p>
    <w:bookmarkEnd w:id="13"/>
    <w:bookmarkStart w:name="z18" w:id="14"/>
    <w:p>
      <w:pPr>
        <w:spacing w:after="0"/>
        <w:ind w:left="0"/>
        <w:jc w:val="both"/>
      </w:pPr>
      <w:r>
        <w:rPr>
          <w:rFonts w:ascii="Times New Roman"/>
          <w:b w:val="false"/>
          <w:i w:val="false"/>
          <w:color w:val="000000"/>
          <w:sz w:val="28"/>
        </w:rPr>
        <w:t xml:space="preserve">
      6. Санкционирование негласных следственных действий, предусмотренных пунктами с 1) по 6) </w:t>
      </w:r>
      <w:r>
        <w:rPr>
          <w:rFonts w:ascii="Times New Roman"/>
          <w:b w:val="false"/>
          <w:i w:val="false"/>
          <w:color w:val="000000"/>
          <w:sz w:val="28"/>
        </w:rPr>
        <w:t>статьи 231</w:t>
      </w:r>
      <w:r>
        <w:rPr>
          <w:rFonts w:ascii="Times New Roman"/>
          <w:b w:val="false"/>
          <w:i w:val="false"/>
          <w:color w:val="000000"/>
          <w:sz w:val="28"/>
        </w:rPr>
        <w:t xml:space="preserve"> УПК, осуществляется следственным судьей специализированного следственного суда, специализированного межрайонного следственного суда по месту нахождения органа, производящего досудебное расследование и (или) по месту нахождения уполномоченного подразделения правоохранительного или специального государственного органа, исполняющего поручение лица, производящего досудебное расследование либо по месту производства досудебного расследования.</w:t>
      </w:r>
    </w:p>
    <w:bookmarkEnd w:id="14"/>
    <w:bookmarkStart w:name="z19" w:id="15"/>
    <w:p>
      <w:pPr>
        <w:spacing w:after="0"/>
        <w:ind w:left="0"/>
        <w:jc w:val="both"/>
      </w:pPr>
      <w:r>
        <w:rPr>
          <w:rFonts w:ascii="Times New Roman"/>
          <w:b w:val="false"/>
          <w:i w:val="false"/>
          <w:color w:val="000000"/>
          <w:sz w:val="28"/>
        </w:rPr>
        <w:t>
      Следственные судьи районного или приравненного к нему суда, не являющегося специализированным следственным судом либо специализированным межрайонным следственным судом, не вправе рассматривать материалы по санкционированию негласных следственных действий.</w:t>
      </w:r>
    </w:p>
    <w:bookmarkEnd w:id="15"/>
    <w:bookmarkStart w:name="z20" w:id="16"/>
    <w:p>
      <w:pPr>
        <w:spacing w:after="0"/>
        <w:ind w:left="0"/>
        <w:jc w:val="both"/>
      </w:pPr>
      <w:r>
        <w:rPr>
          <w:rFonts w:ascii="Times New Roman"/>
          <w:b w:val="false"/>
          <w:i w:val="false"/>
          <w:color w:val="000000"/>
          <w:sz w:val="28"/>
        </w:rPr>
        <w:t>
      Санкционирование продления проведения негласного следственного действия производится следственным судьей, санкционировавшим проведение негласного следственного действия.</w:t>
      </w:r>
    </w:p>
    <w:bookmarkEnd w:id="16"/>
    <w:bookmarkStart w:name="z21" w:id="17"/>
    <w:p>
      <w:pPr>
        <w:spacing w:after="0"/>
        <w:ind w:left="0"/>
        <w:jc w:val="both"/>
      </w:pPr>
      <w:r>
        <w:rPr>
          <w:rFonts w:ascii="Times New Roman"/>
          <w:b w:val="false"/>
          <w:i w:val="false"/>
          <w:color w:val="000000"/>
          <w:sz w:val="28"/>
        </w:rPr>
        <w:t>
      В исключительных случаях, при невозможности санкционирования продления проведения негласного следственного действия тем же следственным судьей, санкционирование осуществляется другим следственным судьей этого же суда.</w:t>
      </w:r>
    </w:p>
    <w:bookmarkEnd w:id="17"/>
    <w:bookmarkStart w:name="z22" w:id="18"/>
    <w:p>
      <w:pPr>
        <w:spacing w:after="0"/>
        <w:ind w:left="0"/>
        <w:jc w:val="both"/>
      </w:pPr>
      <w:r>
        <w:rPr>
          <w:rFonts w:ascii="Times New Roman"/>
          <w:b w:val="false"/>
          <w:i w:val="false"/>
          <w:color w:val="000000"/>
          <w:sz w:val="28"/>
        </w:rPr>
        <w:t>
      Законность негласного следственного действия, проведенного в случаях, не терпящих отлагательства, проверяется следственным судьей специализированного следственного суда (специализированного межрайонного следственного суда) по месту нахождения органа, производящего досудебное расследование и (или) по месту нахождения уполномоченного подразделения правоохранительного или специального государственного органа, исполняющего поручение лица, производящего досудебное расследование либо по месту досудебного расследования.</w:t>
      </w:r>
    </w:p>
    <w:bookmarkEnd w:id="18"/>
    <w:bookmarkStart w:name="z23" w:id="19"/>
    <w:p>
      <w:pPr>
        <w:spacing w:after="0"/>
        <w:ind w:left="0"/>
        <w:jc w:val="both"/>
      </w:pPr>
      <w:r>
        <w:rPr>
          <w:rFonts w:ascii="Times New Roman"/>
          <w:b w:val="false"/>
          <w:i w:val="false"/>
          <w:color w:val="000000"/>
          <w:sz w:val="28"/>
        </w:rPr>
        <w:t>
      Санкционирование негласных следственных действий в отношении судьи производится следственным судьей специализированного межрайонного следственного суда города Нур-Султан по постановлению органа досудебного расследования, согласованному с Генеральным Прокурором, а в отношении Генерального Прокурора следственным судьей специализированного межрайонного следственного суда города Нур-Султан по постановлению органа досудебного расследования, согласованному с первым заместителем Генерального Прокурора.</w:t>
      </w:r>
    </w:p>
    <w:bookmarkEnd w:id="19"/>
    <w:bookmarkStart w:name="z24" w:id="20"/>
    <w:p>
      <w:pPr>
        <w:spacing w:after="0"/>
        <w:ind w:left="0"/>
        <w:jc w:val="both"/>
      </w:pPr>
      <w:r>
        <w:rPr>
          <w:rFonts w:ascii="Times New Roman"/>
          <w:b w:val="false"/>
          <w:i w:val="false"/>
          <w:color w:val="000000"/>
          <w:sz w:val="28"/>
        </w:rPr>
        <w:t xml:space="preserve">
      7. Судам следует соблюдать требования пунктов с 1) по 4) части седьмой </w:t>
      </w:r>
      <w:r>
        <w:rPr>
          <w:rFonts w:ascii="Times New Roman"/>
          <w:b w:val="false"/>
          <w:i w:val="false"/>
          <w:color w:val="000000"/>
          <w:sz w:val="28"/>
        </w:rPr>
        <w:t>статьи 232</w:t>
      </w:r>
      <w:r>
        <w:rPr>
          <w:rFonts w:ascii="Times New Roman"/>
          <w:b w:val="false"/>
          <w:i w:val="false"/>
          <w:color w:val="000000"/>
          <w:sz w:val="28"/>
        </w:rPr>
        <w:t xml:space="preserve"> УПК, определяющих исчерпывающий перечень лиц, в отношении которых могут осуществляться негласные следственные действия.</w:t>
      </w:r>
    </w:p>
    <w:bookmarkEnd w:id="20"/>
    <w:bookmarkStart w:name="z25" w:id="21"/>
    <w:p>
      <w:pPr>
        <w:spacing w:after="0"/>
        <w:ind w:left="0"/>
        <w:jc w:val="both"/>
      </w:pPr>
      <w:r>
        <w:rPr>
          <w:rFonts w:ascii="Times New Roman"/>
          <w:b w:val="false"/>
          <w:i w:val="false"/>
          <w:color w:val="000000"/>
          <w:sz w:val="28"/>
        </w:rPr>
        <w:t>
      Не допускается проведение негласных следственных действий в отношении лиц, не указанных в этом перечне, а также в отношении потерпевшего, если отсутствует его письменное согласие.</w:t>
      </w:r>
    </w:p>
    <w:bookmarkEnd w:id="21"/>
    <w:bookmarkStart w:name="z26" w:id="22"/>
    <w:p>
      <w:pPr>
        <w:spacing w:after="0"/>
        <w:ind w:left="0"/>
        <w:jc w:val="both"/>
      </w:pPr>
      <w:r>
        <w:rPr>
          <w:rFonts w:ascii="Times New Roman"/>
          <w:b w:val="false"/>
          <w:i w:val="false"/>
          <w:color w:val="000000"/>
          <w:sz w:val="28"/>
        </w:rPr>
        <w:t xml:space="preserve">
      Под третьим лицом, указанным в пункте 4) части седьмой </w:t>
      </w:r>
      <w:r>
        <w:rPr>
          <w:rFonts w:ascii="Times New Roman"/>
          <w:b w:val="false"/>
          <w:i w:val="false"/>
          <w:color w:val="000000"/>
          <w:sz w:val="28"/>
        </w:rPr>
        <w:t>статьи 232</w:t>
      </w:r>
      <w:r>
        <w:rPr>
          <w:rFonts w:ascii="Times New Roman"/>
          <w:b w:val="false"/>
          <w:i w:val="false"/>
          <w:color w:val="000000"/>
          <w:sz w:val="28"/>
        </w:rPr>
        <w:t xml:space="preserve"> УПК, понимается любое физическое лицо (например, родственники, друзья, знакомые подозреваемого), получающее или передающее информацию, имеющую значение для дела, за исключением потерпевшего и адвоката, указанного в части восьмой </w:t>
      </w:r>
      <w:r>
        <w:rPr>
          <w:rFonts w:ascii="Times New Roman"/>
          <w:b w:val="false"/>
          <w:i w:val="false"/>
          <w:color w:val="000000"/>
          <w:sz w:val="28"/>
        </w:rPr>
        <w:t>статьи 232</w:t>
      </w:r>
      <w:r>
        <w:rPr>
          <w:rFonts w:ascii="Times New Roman"/>
          <w:b w:val="false"/>
          <w:i w:val="false"/>
          <w:color w:val="000000"/>
          <w:sz w:val="28"/>
        </w:rPr>
        <w:t xml:space="preserve"> УПК.</w:t>
      </w:r>
    </w:p>
    <w:bookmarkEnd w:id="22"/>
    <w:bookmarkStart w:name="z27" w:id="23"/>
    <w:p>
      <w:pPr>
        <w:spacing w:after="0"/>
        <w:ind w:left="0"/>
        <w:jc w:val="both"/>
      </w:pPr>
      <w:r>
        <w:rPr>
          <w:rFonts w:ascii="Times New Roman"/>
          <w:b w:val="false"/>
          <w:i w:val="false"/>
          <w:color w:val="000000"/>
          <w:sz w:val="28"/>
        </w:rPr>
        <w:t>
      В отношении третьего лица негласное следственное действие может быть санкционировано лишь при условии, что орган досудебного расследования обладает сведениями о том, что третье лицо получает или передает информацию, имеющую значение для дела.</w:t>
      </w:r>
    </w:p>
    <w:bookmarkEnd w:id="23"/>
    <w:bookmarkStart w:name="z28" w:id="24"/>
    <w:p>
      <w:pPr>
        <w:spacing w:after="0"/>
        <w:ind w:left="0"/>
        <w:jc w:val="both"/>
      </w:pPr>
      <w:r>
        <w:rPr>
          <w:rFonts w:ascii="Times New Roman"/>
          <w:b w:val="false"/>
          <w:i w:val="false"/>
          <w:color w:val="000000"/>
          <w:sz w:val="28"/>
        </w:rPr>
        <w:t xml:space="preserve">
      Под местом применительно к пункту 5) части седьмой </w:t>
      </w:r>
      <w:r>
        <w:rPr>
          <w:rFonts w:ascii="Times New Roman"/>
          <w:b w:val="false"/>
          <w:i w:val="false"/>
          <w:color w:val="000000"/>
          <w:sz w:val="28"/>
        </w:rPr>
        <w:t>статьи 232</w:t>
      </w:r>
      <w:r>
        <w:rPr>
          <w:rFonts w:ascii="Times New Roman"/>
          <w:b w:val="false"/>
          <w:i w:val="false"/>
          <w:color w:val="000000"/>
          <w:sz w:val="28"/>
        </w:rPr>
        <w:t xml:space="preserve"> УПК следует понимать материальные объекты, где существуют обстоятельства, имеющие значение для дела, или предполагается их возникновение (например, кабинет или иное помещение, транспортное средство, где могут быть осуществлены дача и получение взятки; жилище, где может состояться встреча соучастников уголовного правонарушения, подготавливающих, совершающих или совершивших его).</w:t>
      </w:r>
    </w:p>
    <w:bookmarkEnd w:id="24"/>
    <w:bookmarkStart w:name="z29" w:id="25"/>
    <w:p>
      <w:pPr>
        <w:spacing w:after="0"/>
        <w:ind w:left="0"/>
        <w:jc w:val="both"/>
      </w:pPr>
      <w:r>
        <w:rPr>
          <w:rFonts w:ascii="Times New Roman"/>
          <w:b w:val="false"/>
          <w:i w:val="false"/>
          <w:color w:val="000000"/>
          <w:sz w:val="28"/>
        </w:rPr>
        <w:t>
      Запрещается производство негласных следственных действий в отношении адвокатов, осуществляющих профессиональную помощь, за исключением случаев, когда имеются основания полагать, что ими готовится или совершено тяжкое или особо тяжкое преступление.</w:t>
      </w:r>
    </w:p>
    <w:bookmarkEnd w:id="25"/>
    <w:bookmarkStart w:name="z30" w:id="26"/>
    <w:p>
      <w:pPr>
        <w:spacing w:after="0"/>
        <w:ind w:left="0"/>
        <w:jc w:val="both"/>
      </w:pPr>
      <w:r>
        <w:rPr>
          <w:rFonts w:ascii="Times New Roman"/>
          <w:b w:val="false"/>
          <w:i w:val="false"/>
          <w:color w:val="000000"/>
          <w:sz w:val="28"/>
        </w:rPr>
        <w:t xml:space="preserve">
      8. Если при производстве негласных следственных действий в отношении одного лица будут выявлены фактические данные о противоправных действиях другого лица, то эти данные могут быть использованы в качестве доказательств обвинения в отношении этого лица только при соблюдении требований </w:t>
      </w:r>
      <w:r>
        <w:rPr>
          <w:rFonts w:ascii="Times New Roman"/>
          <w:b w:val="false"/>
          <w:i w:val="false"/>
          <w:color w:val="000000"/>
          <w:sz w:val="28"/>
        </w:rPr>
        <w:t>статьи 235</w:t>
      </w:r>
      <w:r>
        <w:rPr>
          <w:rFonts w:ascii="Times New Roman"/>
          <w:b w:val="false"/>
          <w:i w:val="false"/>
          <w:color w:val="000000"/>
          <w:sz w:val="28"/>
        </w:rPr>
        <w:t xml:space="preserve"> УПК. Уполномоченное должностное лицо органа, которому поручено проведение негласного следственного действия, а в случае проведения негласного контроля почтовых и иных отправлений – следователь, дознаватель направляет следственному судье уведомление и постановление о проведении негласного следственного действия в случаях, не терпящих отлагательства в отношении другого лица и запрашивает соответствующую санкцию следственного судьи на проведение негласного следственного действия. При этом должно быть получено постановление следственного судьи о признании либо непризнании проведенного негласного следственного действия законным.</w:t>
      </w:r>
    </w:p>
    <w:bookmarkEnd w:id="26"/>
    <w:bookmarkStart w:name="z31" w:id="27"/>
    <w:p>
      <w:pPr>
        <w:spacing w:after="0"/>
        <w:ind w:left="0"/>
        <w:jc w:val="both"/>
      </w:pPr>
      <w:r>
        <w:rPr>
          <w:rFonts w:ascii="Times New Roman"/>
          <w:b w:val="false"/>
          <w:i w:val="false"/>
          <w:color w:val="000000"/>
          <w:sz w:val="28"/>
        </w:rPr>
        <w:t xml:space="preserve">
      9. Постановление о проведении негласного следственного действия должно соответствовать требованиям, указанным в </w:t>
      </w:r>
      <w:r>
        <w:rPr>
          <w:rFonts w:ascii="Times New Roman"/>
          <w:b w:val="false"/>
          <w:i w:val="false"/>
          <w:color w:val="000000"/>
          <w:sz w:val="28"/>
        </w:rPr>
        <w:t>статьях 198</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и </w:t>
      </w:r>
      <w:r>
        <w:rPr>
          <w:rFonts w:ascii="Times New Roman"/>
          <w:b w:val="false"/>
          <w:i w:val="false"/>
          <w:color w:val="000000"/>
          <w:sz w:val="28"/>
        </w:rPr>
        <w:t>233</w:t>
      </w:r>
      <w:r>
        <w:rPr>
          <w:rFonts w:ascii="Times New Roman"/>
          <w:b w:val="false"/>
          <w:i w:val="false"/>
          <w:color w:val="000000"/>
          <w:sz w:val="28"/>
        </w:rPr>
        <w:t xml:space="preserve"> УПК, и содержать краткое описание фабулы уголовного дела, обоснование необходимости проведения негласного следственного действия, сведения о месте или лице, в отношении которого планируется проводить негласное следственное действие, а также другие данные, перечисленные в части первой </w:t>
      </w:r>
      <w:r>
        <w:rPr>
          <w:rFonts w:ascii="Times New Roman"/>
          <w:b w:val="false"/>
          <w:i w:val="false"/>
          <w:color w:val="000000"/>
          <w:sz w:val="28"/>
        </w:rPr>
        <w:t>статьи 233</w:t>
      </w:r>
      <w:r>
        <w:rPr>
          <w:rFonts w:ascii="Times New Roman"/>
          <w:b w:val="false"/>
          <w:i w:val="false"/>
          <w:color w:val="000000"/>
          <w:sz w:val="28"/>
        </w:rPr>
        <w:t xml:space="preserve"> УПК.</w:t>
      </w:r>
    </w:p>
    <w:bookmarkEnd w:id="27"/>
    <w:bookmarkStart w:name="z32" w:id="28"/>
    <w:p>
      <w:pPr>
        <w:spacing w:after="0"/>
        <w:ind w:left="0"/>
        <w:jc w:val="both"/>
      </w:pPr>
      <w:r>
        <w:rPr>
          <w:rFonts w:ascii="Times New Roman"/>
          <w:b w:val="false"/>
          <w:i w:val="false"/>
          <w:color w:val="000000"/>
          <w:sz w:val="28"/>
        </w:rPr>
        <w:t>
      Выводы уполномоченного должностного лица органа, которому поручено проведение негласного следственного действия, а в случае проведения негласного контроля почтовых и иных отправлений – следователя, дознавателя о необходимости проведения негласного следственного действия, указанные в постановлении, должны быть мотивированными и подтверждаться материалами уголовного дела.</w:t>
      </w:r>
    </w:p>
    <w:bookmarkEnd w:id="28"/>
    <w:bookmarkStart w:name="z33" w:id="29"/>
    <w:p>
      <w:pPr>
        <w:spacing w:after="0"/>
        <w:ind w:left="0"/>
        <w:jc w:val="both"/>
      </w:pPr>
      <w:r>
        <w:rPr>
          <w:rFonts w:ascii="Times New Roman"/>
          <w:b w:val="false"/>
          <w:i w:val="false"/>
          <w:color w:val="000000"/>
          <w:sz w:val="28"/>
        </w:rPr>
        <w:t xml:space="preserve">
      В целях проверки доводов, указанных в постановлении, следственный судья вправе запрашивать материалы, которые подтверждают обстоятельства, изложенные в постановлении, в том числе фактические данные объекта, в отношении которого планируется проводить или проводится негласное следственное действие, зашифрованные в соответствии с частью второй </w:t>
      </w:r>
      <w:r>
        <w:rPr>
          <w:rFonts w:ascii="Times New Roman"/>
          <w:b w:val="false"/>
          <w:i w:val="false"/>
          <w:color w:val="000000"/>
          <w:sz w:val="28"/>
        </w:rPr>
        <w:t>статьи 233</w:t>
      </w:r>
      <w:r>
        <w:rPr>
          <w:rFonts w:ascii="Times New Roman"/>
          <w:b w:val="false"/>
          <w:i w:val="false"/>
          <w:color w:val="000000"/>
          <w:sz w:val="28"/>
        </w:rPr>
        <w:t xml:space="preserve"> УПК.</w:t>
      </w:r>
    </w:p>
    <w:bookmarkEnd w:id="29"/>
    <w:bookmarkStart w:name="z34" w:id="30"/>
    <w:p>
      <w:pPr>
        <w:spacing w:after="0"/>
        <w:ind w:left="0"/>
        <w:jc w:val="both"/>
      </w:pPr>
      <w:r>
        <w:rPr>
          <w:rFonts w:ascii="Times New Roman"/>
          <w:b w:val="false"/>
          <w:i w:val="false"/>
          <w:color w:val="000000"/>
          <w:sz w:val="28"/>
        </w:rPr>
        <w:t>
      Непредоставление следственному судье истребованных материалов является основанием для отказа в санкционировании негласного следственного действия.</w:t>
      </w:r>
    </w:p>
    <w:bookmarkEnd w:id="30"/>
    <w:bookmarkStart w:name="z35" w:id="31"/>
    <w:p>
      <w:pPr>
        <w:spacing w:after="0"/>
        <w:ind w:left="0"/>
        <w:jc w:val="both"/>
      </w:pPr>
      <w:r>
        <w:rPr>
          <w:rFonts w:ascii="Times New Roman"/>
          <w:b w:val="false"/>
          <w:i w:val="false"/>
          <w:color w:val="000000"/>
          <w:sz w:val="28"/>
        </w:rPr>
        <w:t xml:space="preserve">
      10. Фактические данные, полученные в результате проведенных негласных следственных действий, подлежат закреплению, исследованию, оценке и признанию в качестве доказательств в порядке, предусмотренном нормами </w:t>
      </w:r>
      <w:r>
        <w:rPr>
          <w:rFonts w:ascii="Times New Roman"/>
          <w:b w:val="false"/>
          <w:i w:val="false"/>
          <w:color w:val="000000"/>
          <w:sz w:val="28"/>
        </w:rPr>
        <w:t>глав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УПК.</w:t>
      </w:r>
    </w:p>
    <w:bookmarkEnd w:id="31"/>
    <w:bookmarkStart w:name="z36" w:id="32"/>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статьи 239</w:t>
      </w:r>
      <w:r>
        <w:rPr>
          <w:rFonts w:ascii="Times New Roman"/>
          <w:b w:val="false"/>
          <w:i w:val="false"/>
          <w:color w:val="000000"/>
          <w:sz w:val="28"/>
        </w:rPr>
        <w:t xml:space="preserve"> УПК в качестве доказательств могут быть признаны закрепленные в установленном законом порядке фактические данные, содержащиеся в протоколах исследования результатов негласных следственных действий, звукозаписи и записи изображений, фотографии, другие зафиксированные с помощью научно-технических средств результаты, изъятые предметы и документы или их копии.</w:t>
      </w:r>
    </w:p>
    <w:bookmarkEnd w:id="32"/>
    <w:bookmarkStart w:name="z37" w:id="33"/>
    <w:p>
      <w:pPr>
        <w:spacing w:after="0"/>
        <w:ind w:left="0"/>
        <w:jc w:val="both"/>
      </w:pPr>
      <w:r>
        <w:rPr>
          <w:rFonts w:ascii="Times New Roman"/>
          <w:b w:val="false"/>
          <w:i w:val="false"/>
          <w:color w:val="000000"/>
          <w:sz w:val="28"/>
        </w:rPr>
        <w:t xml:space="preserve">
      11. Если по результатам негласных следственных действий будут установлены обстоятельства, требующие проверки путем проведения судебной экспертизы (например, по делам о незаконном обороте наркотических средств), то назначение экспертизы производится следователем либо по его поручению органом дознания в порядке </w:t>
      </w:r>
      <w:r>
        <w:rPr>
          <w:rFonts w:ascii="Times New Roman"/>
          <w:b w:val="false"/>
          <w:i w:val="false"/>
          <w:color w:val="000000"/>
          <w:sz w:val="28"/>
        </w:rPr>
        <w:t>статьи 60</w:t>
      </w:r>
      <w:r>
        <w:rPr>
          <w:rFonts w:ascii="Times New Roman"/>
          <w:b w:val="false"/>
          <w:i w:val="false"/>
          <w:color w:val="000000"/>
          <w:sz w:val="28"/>
        </w:rPr>
        <w:t xml:space="preserve"> УПК. Заключение эксперта, полученное по постановлению органа дознания при отсутствии соответствующего поручения следователя, не может быть признано в качестве допустимого доказательства.</w:t>
      </w:r>
    </w:p>
    <w:bookmarkEnd w:id="33"/>
    <w:bookmarkStart w:name="z38" w:id="34"/>
    <w:p>
      <w:pPr>
        <w:spacing w:after="0"/>
        <w:ind w:left="0"/>
        <w:jc w:val="both"/>
      </w:pPr>
      <w:r>
        <w:rPr>
          <w:rFonts w:ascii="Times New Roman"/>
          <w:b w:val="false"/>
          <w:i w:val="false"/>
          <w:color w:val="000000"/>
          <w:sz w:val="28"/>
        </w:rPr>
        <w:t>
      12. Негласные следственные действия, за исключением негласного контроля почтовых и иных отправлений, производятся по поручению органа досудебного расследования (далее поручение), уполномоченным подразделением правоохранительного или специального органа с использованием форм и методов оперативно-розыскной деятельности в соответствии с Правилами проведения негласных следственных действий.</w:t>
      </w:r>
    </w:p>
    <w:bookmarkEnd w:id="34"/>
    <w:bookmarkStart w:name="z39" w:id="35"/>
    <w:p>
      <w:pPr>
        <w:spacing w:after="0"/>
        <w:ind w:left="0"/>
        <w:jc w:val="both"/>
      </w:pPr>
      <w:r>
        <w:rPr>
          <w:rFonts w:ascii="Times New Roman"/>
          <w:b w:val="false"/>
          <w:i w:val="false"/>
          <w:color w:val="000000"/>
          <w:sz w:val="28"/>
        </w:rPr>
        <w:t>
      Поручение должно содержать обоснование необходимости проведения негласного следственного действия в отношении конкретного лица или места и подтверждаться материалами дела.</w:t>
      </w:r>
    </w:p>
    <w:bookmarkEnd w:id="35"/>
    <w:bookmarkStart w:name="z40" w:id="36"/>
    <w:p>
      <w:pPr>
        <w:spacing w:after="0"/>
        <w:ind w:left="0"/>
        <w:jc w:val="both"/>
      </w:pPr>
      <w:r>
        <w:rPr>
          <w:rFonts w:ascii="Times New Roman"/>
          <w:b w:val="false"/>
          <w:i w:val="false"/>
          <w:color w:val="000000"/>
          <w:sz w:val="28"/>
        </w:rPr>
        <w:t xml:space="preserve">
      В одном поручении может быть указано о необходимости проведения нескольких негласных следственных действий и в отношении разных лиц, перечень которых указан в части седьмой </w:t>
      </w:r>
      <w:r>
        <w:rPr>
          <w:rFonts w:ascii="Times New Roman"/>
          <w:b w:val="false"/>
          <w:i w:val="false"/>
          <w:color w:val="000000"/>
          <w:sz w:val="28"/>
        </w:rPr>
        <w:t>статьи 232</w:t>
      </w:r>
      <w:r>
        <w:rPr>
          <w:rFonts w:ascii="Times New Roman"/>
          <w:b w:val="false"/>
          <w:i w:val="false"/>
          <w:color w:val="000000"/>
          <w:sz w:val="28"/>
        </w:rPr>
        <w:t xml:space="preserve"> УПК.</w:t>
      </w:r>
    </w:p>
    <w:bookmarkEnd w:id="36"/>
    <w:bookmarkStart w:name="z41" w:id="37"/>
    <w:p>
      <w:pPr>
        <w:spacing w:after="0"/>
        <w:ind w:left="0"/>
        <w:jc w:val="both"/>
      </w:pPr>
      <w:r>
        <w:rPr>
          <w:rFonts w:ascii="Times New Roman"/>
          <w:b w:val="false"/>
          <w:i w:val="false"/>
          <w:color w:val="000000"/>
          <w:sz w:val="28"/>
        </w:rPr>
        <w:t xml:space="preserve">
      Постановление о проведении негласных следственных действий, предусмотренных пунктами 1), 2), 3), 4), 6) </w:t>
      </w:r>
      <w:r>
        <w:rPr>
          <w:rFonts w:ascii="Times New Roman"/>
          <w:b w:val="false"/>
          <w:i w:val="false"/>
          <w:color w:val="000000"/>
          <w:sz w:val="28"/>
        </w:rPr>
        <w:t>статьи 231</w:t>
      </w:r>
      <w:r>
        <w:rPr>
          <w:rFonts w:ascii="Times New Roman"/>
          <w:b w:val="false"/>
          <w:i w:val="false"/>
          <w:color w:val="000000"/>
          <w:sz w:val="28"/>
        </w:rPr>
        <w:t xml:space="preserve"> УПК, выносится исполнителем, которому поручено проведение негласного следственного действия. Постановления о проведении негласного контроля почтовых и иных отправлений и о продлении срока проведения негласных следственных действий выносятся непосредственно самим следователем или дознавателем, осуществляющим досудебное расследование.</w:t>
      </w:r>
    </w:p>
    <w:bookmarkEnd w:id="37"/>
    <w:bookmarkStart w:name="z42" w:id="38"/>
    <w:p>
      <w:pPr>
        <w:spacing w:after="0"/>
        <w:ind w:left="0"/>
        <w:jc w:val="both"/>
      </w:pPr>
      <w:r>
        <w:rPr>
          <w:rFonts w:ascii="Times New Roman"/>
          <w:b w:val="false"/>
          <w:i w:val="false"/>
          <w:color w:val="000000"/>
          <w:sz w:val="28"/>
        </w:rPr>
        <w:t>
      13. Обоснование необходимости проведения негласного следственного действия, его вид, место проведения (при проведении негласного следственного действия по месту), номера абонентских телефонов, адрес электронной почты, период времени, за который следует получить информацию, должны быть изложены в поручении лица, осуществляющего досудебное расследование.</w:t>
      </w:r>
    </w:p>
    <w:bookmarkEnd w:id="38"/>
    <w:bookmarkStart w:name="z43" w:id="39"/>
    <w:p>
      <w:pPr>
        <w:spacing w:after="0"/>
        <w:ind w:left="0"/>
        <w:jc w:val="both"/>
      </w:pPr>
      <w:r>
        <w:rPr>
          <w:rFonts w:ascii="Times New Roman"/>
          <w:b w:val="false"/>
          <w:i w:val="false"/>
          <w:color w:val="000000"/>
          <w:sz w:val="28"/>
        </w:rPr>
        <w:t>
      В поручении должны быть указаны данные, подтверждающие принадлежность прослушиваемых абонентских номеров лицу, в отношении которого проводится негласное следственное действие.</w:t>
      </w:r>
    </w:p>
    <w:bookmarkEnd w:id="39"/>
    <w:bookmarkStart w:name="z44" w:id="40"/>
    <w:p>
      <w:pPr>
        <w:spacing w:after="0"/>
        <w:ind w:left="0"/>
        <w:jc w:val="both"/>
      </w:pPr>
      <w:r>
        <w:rPr>
          <w:rFonts w:ascii="Times New Roman"/>
          <w:b w:val="false"/>
          <w:i w:val="false"/>
          <w:color w:val="000000"/>
          <w:sz w:val="28"/>
        </w:rPr>
        <w:t>
      Исполнитель проведения негласного следственного действия не вправе проводить иное негласное следственное действие, не указанное в поручении.</w:t>
      </w:r>
    </w:p>
    <w:bookmarkEnd w:id="40"/>
    <w:bookmarkStart w:name="z45" w:id="41"/>
    <w:p>
      <w:pPr>
        <w:spacing w:after="0"/>
        <w:ind w:left="0"/>
        <w:jc w:val="both"/>
      </w:pPr>
      <w:r>
        <w:rPr>
          <w:rFonts w:ascii="Times New Roman"/>
          <w:b w:val="false"/>
          <w:i w:val="false"/>
          <w:color w:val="000000"/>
          <w:sz w:val="28"/>
        </w:rPr>
        <w:t>
      Включение исполнителем в постановление о проведении негласного следственного действия дополнительных абонентских номеров, адресов электронной почты, аккаунтов социальных сетей и других сведений, не указанных в поручении, не допускается.</w:t>
      </w:r>
    </w:p>
    <w:bookmarkEnd w:id="41"/>
    <w:bookmarkStart w:name="z46" w:id="42"/>
    <w:p>
      <w:pPr>
        <w:spacing w:after="0"/>
        <w:ind w:left="0"/>
        <w:jc w:val="both"/>
      </w:pPr>
      <w:r>
        <w:rPr>
          <w:rFonts w:ascii="Times New Roman"/>
          <w:b w:val="false"/>
          <w:i w:val="false"/>
          <w:color w:val="000000"/>
          <w:sz w:val="28"/>
        </w:rPr>
        <w:t>
      Если исполнитель при проведении негласного следственного действия вышел за пределы данного ему поручения, то полученные в результате их проведения сведения не могут быть признаны допустимыми доказательствами по делу.</w:t>
      </w:r>
    </w:p>
    <w:bookmarkEnd w:id="42"/>
    <w:bookmarkStart w:name="z47" w:id="43"/>
    <w:p>
      <w:pPr>
        <w:spacing w:after="0"/>
        <w:ind w:left="0"/>
        <w:jc w:val="both"/>
      </w:pPr>
      <w:r>
        <w:rPr>
          <w:rFonts w:ascii="Times New Roman"/>
          <w:b w:val="false"/>
          <w:i w:val="false"/>
          <w:color w:val="000000"/>
          <w:sz w:val="28"/>
        </w:rPr>
        <w:t xml:space="preserve">
      14. Негласные следственные действия могут проводиться только после установления органом досудебного расследования признаков преступления, а также условий и оснований проведения негласных следственных действий, предусмотренных </w:t>
      </w:r>
      <w:r>
        <w:rPr>
          <w:rFonts w:ascii="Times New Roman"/>
          <w:b w:val="false"/>
          <w:i w:val="false"/>
          <w:color w:val="000000"/>
          <w:sz w:val="28"/>
        </w:rPr>
        <w:t>статьей 232</w:t>
      </w:r>
      <w:r>
        <w:rPr>
          <w:rFonts w:ascii="Times New Roman"/>
          <w:b w:val="false"/>
          <w:i w:val="false"/>
          <w:color w:val="000000"/>
          <w:sz w:val="28"/>
        </w:rPr>
        <w:t xml:space="preserve"> УПК.</w:t>
      </w:r>
    </w:p>
    <w:bookmarkEnd w:id="43"/>
    <w:bookmarkStart w:name="z48" w:id="44"/>
    <w:p>
      <w:pPr>
        <w:spacing w:after="0"/>
        <w:ind w:left="0"/>
        <w:jc w:val="both"/>
      </w:pPr>
      <w:r>
        <w:rPr>
          <w:rFonts w:ascii="Times New Roman"/>
          <w:b w:val="false"/>
          <w:i w:val="false"/>
          <w:color w:val="000000"/>
          <w:sz w:val="28"/>
        </w:rPr>
        <w:t>
      Орган досудебного расследования перед инициированием негласного следственного действия должен иметь сведения о причастности лица к расследуемому преступлению (в заявлении, сообщении об уголовном правонарушении указано лицо его подготавливающее, совершающее или совершившее, либо в отношении этого лица есть основания полагать, что оно имеет отношение к расследуемому правонарушению либо обладает сведениями о подготавливаемом, совершаемом или совершенном уголовном правонарушении) либо иметь сведения о том, что третье лицо получает или передает информацию, имеющую значение для дела.</w:t>
      </w:r>
    </w:p>
    <w:bookmarkEnd w:id="44"/>
    <w:bookmarkStart w:name="z49" w:id="45"/>
    <w:p>
      <w:pPr>
        <w:spacing w:after="0"/>
        <w:ind w:left="0"/>
        <w:jc w:val="both"/>
      </w:pPr>
      <w:r>
        <w:rPr>
          <w:rFonts w:ascii="Times New Roman"/>
          <w:b w:val="false"/>
          <w:i w:val="false"/>
          <w:color w:val="000000"/>
          <w:sz w:val="28"/>
        </w:rPr>
        <w:t>
      В качестве такой информации могут быть использованы материалы оперативно-розыскных мероприятий, полученные до начала досудебного расследования.</w:t>
      </w:r>
    </w:p>
    <w:bookmarkEnd w:id="45"/>
    <w:bookmarkStart w:name="z50" w:id="46"/>
    <w:p>
      <w:pPr>
        <w:spacing w:after="0"/>
        <w:ind w:left="0"/>
        <w:jc w:val="both"/>
      </w:pPr>
      <w:r>
        <w:rPr>
          <w:rFonts w:ascii="Times New Roman"/>
          <w:b w:val="false"/>
          <w:i w:val="false"/>
          <w:color w:val="000000"/>
          <w:sz w:val="28"/>
        </w:rPr>
        <w:t>
      15. Санкционирование негласного следственного действия производится следственным судьей в течение двенадцати часов с момента поступления в суд соответствующего постановления.</w:t>
      </w:r>
    </w:p>
    <w:bookmarkEnd w:id="46"/>
    <w:bookmarkStart w:name="z51" w:id="47"/>
    <w:p>
      <w:pPr>
        <w:spacing w:after="0"/>
        <w:ind w:left="0"/>
        <w:jc w:val="both"/>
      </w:pPr>
      <w:r>
        <w:rPr>
          <w:rFonts w:ascii="Times New Roman"/>
          <w:b w:val="false"/>
          <w:i w:val="false"/>
          <w:color w:val="000000"/>
          <w:sz w:val="28"/>
        </w:rPr>
        <w:t>
      В случаях необходимости истребования дополнительных материалов допускается рассмотрение постановления свыше установленного срока, но не более двадцати четырех часов.</w:t>
      </w:r>
    </w:p>
    <w:bookmarkEnd w:id="47"/>
    <w:bookmarkStart w:name="z52" w:id="48"/>
    <w:p>
      <w:pPr>
        <w:spacing w:after="0"/>
        <w:ind w:left="0"/>
        <w:jc w:val="both"/>
      </w:pPr>
      <w:r>
        <w:rPr>
          <w:rFonts w:ascii="Times New Roman"/>
          <w:b w:val="false"/>
          <w:i w:val="false"/>
          <w:color w:val="000000"/>
          <w:sz w:val="28"/>
        </w:rPr>
        <w:t>
      Следственный судья рассматривает постановление о проведении негласных следственных действий единолично без проведения судебного заседания и информирования участников уголовного процесса.</w:t>
      </w:r>
    </w:p>
    <w:bookmarkEnd w:id="48"/>
    <w:bookmarkStart w:name="z53" w:id="49"/>
    <w:p>
      <w:pPr>
        <w:spacing w:after="0"/>
        <w:ind w:left="0"/>
        <w:jc w:val="both"/>
      </w:pPr>
      <w:r>
        <w:rPr>
          <w:rFonts w:ascii="Times New Roman"/>
          <w:b w:val="false"/>
          <w:i w:val="false"/>
          <w:color w:val="000000"/>
          <w:sz w:val="28"/>
        </w:rPr>
        <w:t>
      16. Следственный судья, признав законным и обоснованным постановление о проведении негласного следственного действия, санкционирует его путем проставления на нем слова "Санкционирую", своей подписи, оттиска печати суда и даты.</w:t>
      </w:r>
    </w:p>
    <w:bookmarkEnd w:id="49"/>
    <w:bookmarkStart w:name="z54" w:id="50"/>
    <w:p>
      <w:pPr>
        <w:spacing w:after="0"/>
        <w:ind w:left="0"/>
        <w:jc w:val="both"/>
      </w:pPr>
      <w:r>
        <w:rPr>
          <w:rFonts w:ascii="Times New Roman"/>
          <w:b w:val="false"/>
          <w:i w:val="false"/>
          <w:color w:val="000000"/>
          <w:sz w:val="28"/>
        </w:rPr>
        <w:t>
      В случае необоснованности вынесенного постановления либо отсутствия достаточных материалов, подтверждающих необходимость и обоснованность проведения негласного следственного действия, следственный судья отказывает в санкционировании, о чем выносит мотивированное постановление.</w:t>
      </w:r>
    </w:p>
    <w:bookmarkEnd w:id="50"/>
    <w:bookmarkStart w:name="z55" w:id="51"/>
    <w:p>
      <w:pPr>
        <w:spacing w:after="0"/>
        <w:ind w:left="0"/>
        <w:jc w:val="both"/>
      </w:pPr>
      <w:r>
        <w:rPr>
          <w:rFonts w:ascii="Times New Roman"/>
          <w:b w:val="false"/>
          <w:i w:val="false"/>
          <w:color w:val="000000"/>
          <w:sz w:val="28"/>
        </w:rPr>
        <w:t xml:space="preserve">
      При установлении нарушений законности органом досудебного расследования при подготовке материалов для проведения негласного следственного действия (например, отсутствие поручения лица, осуществляющего досудебное расследование, вынесение постановления о проведении негласного следственного действия ненадлежащим лицом, указание в постановлении о проведении негласного следственного действия, не предусмотренного в поручении, нарушение предусмотренного частью второй </w:t>
      </w:r>
      <w:r>
        <w:rPr>
          <w:rFonts w:ascii="Times New Roman"/>
          <w:b w:val="false"/>
          <w:i w:val="false"/>
          <w:color w:val="000000"/>
          <w:sz w:val="28"/>
        </w:rPr>
        <w:t>статьи 234</w:t>
      </w:r>
      <w:r>
        <w:rPr>
          <w:rFonts w:ascii="Times New Roman"/>
          <w:b w:val="false"/>
          <w:i w:val="false"/>
          <w:color w:val="000000"/>
          <w:sz w:val="28"/>
        </w:rPr>
        <w:t xml:space="preserve"> УПК процессуального срока предоставления постановления о проведении негласного следственного действия) следственный судья при отказе в санкционировании вправе вынести также частное постановление для принятия соответствующих мер реагирования.</w:t>
      </w:r>
    </w:p>
    <w:bookmarkEnd w:id="51"/>
    <w:bookmarkStart w:name="z56" w:id="52"/>
    <w:p>
      <w:pPr>
        <w:spacing w:after="0"/>
        <w:ind w:left="0"/>
        <w:jc w:val="both"/>
      </w:pPr>
      <w:r>
        <w:rPr>
          <w:rFonts w:ascii="Times New Roman"/>
          <w:b w:val="false"/>
          <w:i w:val="false"/>
          <w:color w:val="000000"/>
          <w:sz w:val="28"/>
        </w:rPr>
        <w:t xml:space="preserve">
      Принесение прокурором ходатайства о пересмотре постановления следственного судьи о санкционировании либо отказе в санкционировании негласных следственных действий и его рассмотрение судьей областного или приравненного к нему суда осуществляется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УПК.</w:t>
      </w:r>
    </w:p>
    <w:bookmarkEnd w:id="52"/>
    <w:bookmarkStart w:name="z57" w:id="53"/>
    <w:p>
      <w:pPr>
        <w:spacing w:after="0"/>
        <w:ind w:left="0"/>
        <w:jc w:val="both"/>
      </w:pPr>
      <w:r>
        <w:rPr>
          <w:rFonts w:ascii="Times New Roman"/>
          <w:b w:val="false"/>
          <w:i w:val="false"/>
          <w:color w:val="000000"/>
          <w:sz w:val="28"/>
        </w:rPr>
        <w:t xml:space="preserve">
      17. При наличии сомнений в достоверности информации, предоставленной для санкционирования негласного следственного действия, следственный судья вправе в соответствии с частью второй </w:t>
      </w:r>
      <w:r>
        <w:rPr>
          <w:rFonts w:ascii="Times New Roman"/>
          <w:b w:val="false"/>
          <w:i w:val="false"/>
          <w:color w:val="000000"/>
          <w:sz w:val="28"/>
        </w:rPr>
        <w:t>статьи 234</w:t>
      </w:r>
      <w:r>
        <w:rPr>
          <w:rFonts w:ascii="Times New Roman"/>
          <w:b w:val="false"/>
          <w:i w:val="false"/>
          <w:color w:val="000000"/>
          <w:sz w:val="28"/>
        </w:rPr>
        <w:t xml:space="preserve"> УПК, санкционировав постановление, в течение двадцати четырех часов поручить еҰ проверку процессуальному прокурору.</w:t>
      </w:r>
    </w:p>
    <w:bookmarkEnd w:id="53"/>
    <w:bookmarkStart w:name="z58" w:id="54"/>
    <w:p>
      <w:pPr>
        <w:spacing w:after="0"/>
        <w:ind w:left="0"/>
        <w:jc w:val="both"/>
      </w:pPr>
      <w:r>
        <w:rPr>
          <w:rFonts w:ascii="Times New Roman"/>
          <w:b w:val="false"/>
          <w:i w:val="false"/>
          <w:color w:val="000000"/>
          <w:sz w:val="28"/>
        </w:rPr>
        <w:t>
      Такая проверка инициируется также по уголовным делам, по которым процессуальный прокурор не назначен. В этом случае письменное уведомление следственного судьи направляется в адрес руководителя органа прокуратуры, которая осуществляет прокурорский надзор по делу.</w:t>
      </w:r>
    </w:p>
    <w:bookmarkEnd w:id="54"/>
    <w:bookmarkStart w:name="z59" w:id="55"/>
    <w:p>
      <w:pPr>
        <w:spacing w:after="0"/>
        <w:ind w:left="0"/>
        <w:jc w:val="both"/>
      </w:pPr>
      <w:r>
        <w:rPr>
          <w:rFonts w:ascii="Times New Roman"/>
          <w:b w:val="false"/>
          <w:i w:val="false"/>
          <w:color w:val="000000"/>
          <w:sz w:val="28"/>
        </w:rPr>
        <w:t>
      Следственный судья может инициировать проверку достоверности любой информации, поступившей в рамках досудебного производства, в том числе достоверность абонентского номера, адреса электронной почты, данных социальных сетей и т.д., указанных в постановлении о проведении негласного следственного действия.</w:t>
      </w:r>
    </w:p>
    <w:bookmarkEnd w:id="55"/>
    <w:bookmarkStart w:name="z60" w:id="56"/>
    <w:p>
      <w:pPr>
        <w:spacing w:after="0"/>
        <w:ind w:left="0"/>
        <w:jc w:val="both"/>
      </w:pPr>
      <w:r>
        <w:rPr>
          <w:rFonts w:ascii="Times New Roman"/>
          <w:b w:val="false"/>
          <w:i w:val="false"/>
          <w:color w:val="000000"/>
          <w:sz w:val="28"/>
        </w:rPr>
        <w:t xml:space="preserve">
      Прокурор обязан в течение пяти суток провести соответствующую проверку и о результатах уведомить следственного судью. В случае, если проверкой будет установлена незаконность постановления о проведении негласного следственного действия, прокурор обязан внести следственному судье соответствующее ходатайство о его прекращении, которое подлежит рассмотрению следственным судьей в сроки, предусмотренные частью второй </w:t>
      </w:r>
      <w:r>
        <w:rPr>
          <w:rFonts w:ascii="Times New Roman"/>
          <w:b w:val="false"/>
          <w:i w:val="false"/>
          <w:color w:val="000000"/>
          <w:sz w:val="28"/>
        </w:rPr>
        <w:t>статьи 234</w:t>
      </w:r>
      <w:r>
        <w:rPr>
          <w:rFonts w:ascii="Times New Roman"/>
          <w:b w:val="false"/>
          <w:i w:val="false"/>
          <w:color w:val="000000"/>
          <w:sz w:val="28"/>
        </w:rPr>
        <w:t xml:space="preserve"> УПК.</w:t>
      </w:r>
    </w:p>
    <w:bookmarkEnd w:id="56"/>
    <w:bookmarkStart w:name="z61" w:id="57"/>
    <w:p>
      <w:pPr>
        <w:spacing w:after="0"/>
        <w:ind w:left="0"/>
        <w:jc w:val="both"/>
      </w:pPr>
      <w:r>
        <w:rPr>
          <w:rFonts w:ascii="Times New Roman"/>
          <w:b w:val="false"/>
          <w:i w:val="false"/>
          <w:color w:val="000000"/>
          <w:sz w:val="28"/>
        </w:rPr>
        <w:t xml:space="preserve">
      18. В случаях, не терпящих отлагательства, допускается производство негласных следственных действий, предусмотренных пунктами с 1) по 6) </w:t>
      </w:r>
      <w:r>
        <w:rPr>
          <w:rFonts w:ascii="Times New Roman"/>
          <w:b w:val="false"/>
          <w:i w:val="false"/>
          <w:color w:val="000000"/>
          <w:sz w:val="28"/>
        </w:rPr>
        <w:t>статьи 231</w:t>
      </w:r>
      <w:r>
        <w:rPr>
          <w:rFonts w:ascii="Times New Roman"/>
          <w:b w:val="false"/>
          <w:i w:val="false"/>
          <w:color w:val="000000"/>
          <w:sz w:val="28"/>
        </w:rPr>
        <w:t xml:space="preserve"> УПК, с письменным уведомлением следственного судьи в течение двадцати четырех часов и последующим получением санкции в порядке, предусмотренном </w:t>
      </w:r>
      <w:r>
        <w:rPr>
          <w:rFonts w:ascii="Times New Roman"/>
          <w:b w:val="false"/>
          <w:i w:val="false"/>
          <w:color w:val="000000"/>
          <w:sz w:val="28"/>
        </w:rPr>
        <w:t>статьей 235</w:t>
      </w:r>
      <w:r>
        <w:rPr>
          <w:rFonts w:ascii="Times New Roman"/>
          <w:b w:val="false"/>
          <w:i w:val="false"/>
          <w:color w:val="000000"/>
          <w:sz w:val="28"/>
        </w:rPr>
        <w:t xml:space="preserve"> УПК.</w:t>
      </w:r>
    </w:p>
    <w:bookmarkEnd w:id="57"/>
    <w:bookmarkStart w:name="z62" w:id="58"/>
    <w:p>
      <w:pPr>
        <w:spacing w:after="0"/>
        <w:ind w:left="0"/>
        <w:jc w:val="both"/>
      </w:pPr>
      <w:r>
        <w:rPr>
          <w:rFonts w:ascii="Times New Roman"/>
          <w:b w:val="false"/>
          <w:i w:val="false"/>
          <w:color w:val="000000"/>
          <w:sz w:val="28"/>
        </w:rPr>
        <w:t>
      Проведение негласных следственных действий в случаях, не терпящих отлагательства, должно носить исключительный характер, когда отсутствует возможность получить санкцию следственного судьи до начала их производства.</w:t>
      </w:r>
    </w:p>
    <w:bookmarkEnd w:id="58"/>
    <w:bookmarkStart w:name="z63" w:id="59"/>
    <w:p>
      <w:pPr>
        <w:spacing w:after="0"/>
        <w:ind w:left="0"/>
        <w:jc w:val="both"/>
      </w:pPr>
      <w:r>
        <w:rPr>
          <w:rFonts w:ascii="Times New Roman"/>
          <w:b w:val="false"/>
          <w:i w:val="false"/>
          <w:color w:val="000000"/>
          <w:sz w:val="28"/>
        </w:rPr>
        <w:t>
      19. Предметом судебного исследования при рассмотрении уведомления о проведенном негласном следственном действии, помимо обоснованности его производства в отношении конкретного лица или места, является обязательная проверка наличия объективных препятствий для получения санкции до начала проведения негласного следственного действия.</w:t>
      </w:r>
    </w:p>
    <w:bookmarkEnd w:id="59"/>
    <w:bookmarkStart w:name="z64" w:id="60"/>
    <w:p>
      <w:pPr>
        <w:spacing w:after="0"/>
        <w:ind w:left="0"/>
        <w:jc w:val="both"/>
      </w:pPr>
      <w:r>
        <w:rPr>
          <w:rFonts w:ascii="Times New Roman"/>
          <w:b w:val="false"/>
          <w:i w:val="false"/>
          <w:color w:val="000000"/>
          <w:sz w:val="28"/>
        </w:rPr>
        <w:t xml:space="preserve">
      К таким обстоятельствам могут быть отнесены, например, необходимость проведения негласного следственного действия в выходной или праздничный день, позднее (ночное) время суток, удаленность местности, где производится негласное следственное действие, внезапное появление третьих лиц, в отношении которых допускается в соответствии с </w:t>
      </w:r>
      <w:r>
        <w:rPr>
          <w:rFonts w:ascii="Times New Roman"/>
          <w:b w:val="false"/>
          <w:i w:val="false"/>
          <w:color w:val="000000"/>
          <w:sz w:val="28"/>
        </w:rPr>
        <w:t>УПК</w:t>
      </w:r>
      <w:r>
        <w:rPr>
          <w:rFonts w:ascii="Times New Roman"/>
          <w:b w:val="false"/>
          <w:i w:val="false"/>
          <w:color w:val="000000"/>
          <w:sz w:val="28"/>
        </w:rPr>
        <w:t xml:space="preserve"> проведение негласного следственного действия и др.</w:t>
      </w:r>
    </w:p>
    <w:bookmarkEnd w:id="60"/>
    <w:bookmarkStart w:name="z65" w:id="61"/>
    <w:p>
      <w:pPr>
        <w:spacing w:after="0"/>
        <w:ind w:left="0"/>
        <w:jc w:val="both"/>
      </w:pPr>
      <w:r>
        <w:rPr>
          <w:rFonts w:ascii="Times New Roman"/>
          <w:b w:val="false"/>
          <w:i w:val="false"/>
          <w:color w:val="000000"/>
          <w:sz w:val="28"/>
        </w:rPr>
        <w:t xml:space="preserve">
      20. В соответствии с частью второй </w:t>
      </w:r>
      <w:r>
        <w:rPr>
          <w:rFonts w:ascii="Times New Roman"/>
          <w:b w:val="false"/>
          <w:i w:val="false"/>
          <w:color w:val="000000"/>
          <w:sz w:val="28"/>
        </w:rPr>
        <w:t>статьи 235</w:t>
      </w:r>
      <w:r>
        <w:rPr>
          <w:rFonts w:ascii="Times New Roman"/>
          <w:b w:val="false"/>
          <w:i w:val="false"/>
          <w:color w:val="000000"/>
          <w:sz w:val="28"/>
        </w:rPr>
        <w:t xml:space="preserve"> УПК следственный судья, изучив представленные материалы, в случае согласия с неотложностью проведенного негласного следственного действия, выносит постановление о признании законным проведенного негласного следственного действия, не терпящего отлагательства, в котором отражает необходимость и обоснованность его проведения в отношении конкретного лица или места и указывает дату рассмотрения постановления и уведомления. В случае несогласия выносит постановление о его прекращении и недопустимости использования результатов негласных следственных действий в качестве допустимых доказательств.</w:t>
      </w:r>
    </w:p>
    <w:bookmarkEnd w:id="61"/>
    <w:bookmarkStart w:name="z66" w:id="62"/>
    <w:p>
      <w:pPr>
        <w:spacing w:after="0"/>
        <w:ind w:left="0"/>
        <w:jc w:val="both"/>
      </w:pPr>
      <w:r>
        <w:rPr>
          <w:rFonts w:ascii="Times New Roman"/>
          <w:b w:val="false"/>
          <w:i w:val="false"/>
          <w:color w:val="000000"/>
          <w:sz w:val="28"/>
        </w:rPr>
        <w:t xml:space="preserve">
      Исчисление срока проведения негласного следственного действия, не терпящего отлагательства, начинается с даты фактического его проведения в пределах сроков, установленных </w:t>
      </w:r>
      <w:r>
        <w:rPr>
          <w:rFonts w:ascii="Times New Roman"/>
          <w:b w:val="false"/>
          <w:i w:val="false"/>
          <w:color w:val="000000"/>
          <w:sz w:val="28"/>
        </w:rPr>
        <w:t>статьей 236</w:t>
      </w:r>
      <w:r>
        <w:rPr>
          <w:rFonts w:ascii="Times New Roman"/>
          <w:b w:val="false"/>
          <w:i w:val="false"/>
          <w:color w:val="000000"/>
          <w:sz w:val="28"/>
        </w:rPr>
        <w:t xml:space="preserve"> УПК.</w:t>
      </w:r>
    </w:p>
    <w:bookmarkEnd w:id="62"/>
    <w:bookmarkStart w:name="z67" w:id="63"/>
    <w:p>
      <w:pPr>
        <w:spacing w:after="0"/>
        <w:ind w:left="0"/>
        <w:jc w:val="both"/>
      </w:pPr>
      <w:r>
        <w:rPr>
          <w:rFonts w:ascii="Times New Roman"/>
          <w:b w:val="false"/>
          <w:i w:val="false"/>
          <w:color w:val="000000"/>
          <w:sz w:val="28"/>
        </w:rPr>
        <w:t xml:space="preserve">
      В случае поступления от уполномоченного должностного лица органа, которому поручено проведение негласных следственных действий, мотивированного постановления о необходимости проведения дальнейшего негласного следственного действия в отношении лица или места, следственный судья вправе санкционировать его в порядке </w:t>
      </w:r>
      <w:r>
        <w:rPr>
          <w:rFonts w:ascii="Times New Roman"/>
          <w:b w:val="false"/>
          <w:i w:val="false"/>
          <w:color w:val="000000"/>
          <w:sz w:val="28"/>
        </w:rPr>
        <w:t>статьи 234</w:t>
      </w:r>
      <w:r>
        <w:rPr>
          <w:rFonts w:ascii="Times New Roman"/>
          <w:b w:val="false"/>
          <w:i w:val="false"/>
          <w:color w:val="000000"/>
          <w:sz w:val="28"/>
        </w:rPr>
        <w:t xml:space="preserve"> УПК.</w:t>
      </w:r>
    </w:p>
    <w:bookmarkEnd w:id="63"/>
    <w:bookmarkStart w:name="z68" w:id="64"/>
    <w:p>
      <w:pPr>
        <w:spacing w:after="0"/>
        <w:ind w:left="0"/>
        <w:jc w:val="both"/>
      </w:pPr>
      <w:r>
        <w:rPr>
          <w:rFonts w:ascii="Times New Roman"/>
          <w:b w:val="false"/>
          <w:i w:val="false"/>
          <w:color w:val="000000"/>
          <w:sz w:val="28"/>
        </w:rPr>
        <w:t>
      21. Негласное следственное действие проводится в течение срока, на который оно санкционировано следственным судьей, но не более 30 суток.</w:t>
      </w:r>
    </w:p>
    <w:bookmarkEnd w:id="64"/>
    <w:bookmarkStart w:name="z69" w:id="65"/>
    <w:p>
      <w:pPr>
        <w:spacing w:after="0"/>
        <w:ind w:left="0"/>
        <w:jc w:val="both"/>
      </w:pPr>
      <w:r>
        <w:rPr>
          <w:rFonts w:ascii="Times New Roman"/>
          <w:b w:val="false"/>
          <w:i w:val="false"/>
          <w:color w:val="000000"/>
          <w:sz w:val="28"/>
        </w:rPr>
        <w:t xml:space="preserve">
      Продление срока проведения негласного следственного действия санкционируется следственным судьей в порядке, предусмотренном частью второй </w:t>
      </w:r>
      <w:r>
        <w:rPr>
          <w:rFonts w:ascii="Times New Roman"/>
          <w:b w:val="false"/>
          <w:i w:val="false"/>
          <w:color w:val="000000"/>
          <w:sz w:val="28"/>
        </w:rPr>
        <w:t>статьи 236</w:t>
      </w:r>
      <w:r>
        <w:rPr>
          <w:rFonts w:ascii="Times New Roman"/>
          <w:b w:val="false"/>
          <w:i w:val="false"/>
          <w:color w:val="000000"/>
          <w:sz w:val="28"/>
        </w:rPr>
        <w:t xml:space="preserve"> УПК.</w:t>
      </w:r>
    </w:p>
    <w:bookmarkEnd w:id="65"/>
    <w:bookmarkStart w:name="z70" w:id="66"/>
    <w:p>
      <w:pPr>
        <w:spacing w:after="0"/>
        <w:ind w:left="0"/>
        <w:jc w:val="both"/>
      </w:pPr>
      <w:r>
        <w:rPr>
          <w:rFonts w:ascii="Times New Roman"/>
          <w:b w:val="false"/>
          <w:i w:val="false"/>
          <w:color w:val="000000"/>
          <w:sz w:val="28"/>
        </w:rPr>
        <w:t xml:space="preserve">
      В соответствии с частью 7-1 </w:t>
      </w:r>
      <w:r>
        <w:rPr>
          <w:rFonts w:ascii="Times New Roman"/>
          <w:b w:val="false"/>
          <w:i w:val="false"/>
          <w:color w:val="000000"/>
          <w:sz w:val="28"/>
        </w:rPr>
        <w:t>статьи 45</w:t>
      </w:r>
      <w:r>
        <w:rPr>
          <w:rFonts w:ascii="Times New Roman"/>
          <w:b w:val="false"/>
          <w:i w:val="false"/>
          <w:color w:val="000000"/>
          <w:sz w:val="28"/>
        </w:rPr>
        <w:t xml:space="preserve"> УПК прерывание сроков досудебного расследования не препятствует проведению по делу необходимых розыскных мероприятий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ОРД и негласных следственных действий, приобщению их результатов к материалам уголовного дела.</w:t>
      </w:r>
    </w:p>
    <w:bookmarkEnd w:id="66"/>
    <w:bookmarkStart w:name="z71" w:id="67"/>
    <w:p>
      <w:pPr>
        <w:spacing w:after="0"/>
        <w:ind w:left="0"/>
        <w:jc w:val="both"/>
      </w:pPr>
      <w:r>
        <w:rPr>
          <w:rFonts w:ascii="Times New Roman"/>
          <w:b w:val="false"/>
          <w:i w:val="false"/>
          <w:color w:val="000000"/>
          <w:sz w:val="28"/>
        </w:rPr>
        <w:t xml:space="preserve">
      Под розыскными мероприятиями, проведение которых допускается в период прерывания сроков досудебного расследования, в соответствии с пунктом 56) </w:t>
      </w:r>
      <w:r>
        <w:rPr>
          <w:rFonts w:ascii="Times New Roman"/>
          <w:b w:val="false"/>
          <w:i w:val="false"/>
          <w:color w:val="000000"/>
          <w:sz w:val="28"/>
        </w:rPr>
        <w:t>статьи 7</w:t>
      </w:r>
      <w:r>
        <w:rPr>
          <w:rFonts w:ascii="Times New Roman"/>
          <w:b w:val="false"/>
          <w:i w:val="false"/>
          <w:color w:val="000000"/>
          <w:sz w:val="28"/>
        </w:rPr>
        <w:t xml:space="preserve"> УПК понимаются выполняемые по поручению органа, ведущего уголовный процесс, действия органа дознания, направленные на установление места нахождения лиц, скрывшихся от органа, ведущего уголовный процесс, и (или) уклоняющихся от уголовной ответственности, безвестно исчезнувших лиц, предметов и документов, имеющих значение для дела, а также на установление лиц, совершивших уголовное правонарушение.</w:t>
      </w:r>
    </w:p>
    <w:bookmarkEnd w:id="67"/>
    <w:bookmarkStart w:name="z72" w:id="68"/>
    <w:p>
      <w:pPr>
        <w:spacing w:after="0"/>
        <w:ind w:left="0"/>
        <w:jc w:val="both"/>
      </w:pPr>
      <w:r>
        <w:rPr>
          <w:rFonts w:ascii="Times New Roman"/>
          <w:b w:val="false"/>
          <w:i w:val="false"/>
          <w:color w:val="000000"/>
          <w:sz w:val="28"/>
        </w:rPr>
        <w:t xml:space="preserve">
      По уголовному делу, по которому сроки досудебного расследования были прерваны либо дело органом досудебного расследования было приостановлено производством на основании статьи 50 УПК (в редакции 1997 года), санкционирование следственным судьей негласных следственных действий производится лишь после возобновления сроков досудебного расследования в соответствии с частью девятой </w:t>
      </w:r>
      <w:r>
        <w:rPr>
          <w:rFonts w:ascii="Times New Roman"/>
          <w:b w:val="false"/>
          <w:i w:val="false"/>
          <w:color w:val="000000"/>
          <w:sz w:val="28"/>
        </w:rPr>
        <w:t>статьи 45</w:t>
      </w:r>
      <w:r>
        <w:rPr>
          <w:rFonts w:ascii="Times New Roman"/>
          <w:b w:val="false"/>
          <w:i w:val="false"/>
          <w:color w:val="000000"/>
          <w:sz w:val="28"/>
        </w:rPr>
        <w:t xml:space="preserve"> УПК либо после возобновления в соответствии с частью 8-1 </w:t>
      </w:r>
      <w:r>
        <w:rPr>
          <w:rFonts w:ascii="Times New Roman"/>
          <w:b w:val="false"/>
          <w:i w:val="false"/>
          <w:color w:val="000000"/>
          <w:sz w:val="28"/>
        </w:rPr>
        <w:t>статьи 673</w:t>
      </w:r>
      <w:r>
        <w:rPr>
          <w:rFonts w:ascii="Times New Roman"/>
          <w:b w:val="false"/>
          <w:i w:val="false"/>
          <w:color w:val="000000"/>
          <w:sz w:val="28"/>
        </w:rPr>
        <w:t xml:space="preserve"> УПК уголовного дела, приостановленного до 1 января 2015 года.</w:t>
      </w:r>
    </w:p>
    <w:bookmarkEnd w:id="68"/>
    <w:bookmarkStart w:name="z73" w:id="69"/>
    <w:p>
      <w:pPr>
        <w:spacing w:after="0"/>
        <w:ind w:left="0"/>
        <w:jc w:val="both"/>
      </w:pPr>
      <w:r>
        <w:rPr>
          <w:rFonts w:ascii="Times New Roman"/>
          <w:b w:val="false"/>
          <w:i w:val="false"/>
          <w:color w:val="000000"/>
          <w:sz w:val="28"/>
        </w:rPr>
        <w:t>
      22. При разрешении вопроса о санкционировании продолжения негласного следственного действия следует проверять обоснованность в его продлении, выяснять для каких целей оно необходимо и подтвердились ли выводы органа досудебного расследования о необходимости проведения негласного следственного действия в отношении конкретного лица или места.</w:t>
      </w:r>
    </w:p>
    <w:bookmarkEnd w:id="69"/>
    <w:bookmarkStart w:name="z74" w:id="70"/>
    <w:p>
      <w:pPr>
        <w:spacing w:after="0"/>
        <w:ind w:left="0"/>
        <w:jc w:val="both"/>
      </w:pPr>
      <w:r>
        <w:rPr>
          <w:rFonts w:ascii="Times New Roman"/>
          <w:b w:val="false"/>
          <w:i w:val="false"/>
          <w:color w:val="000000"/>
          <w:sz w:val="28"/>
        </w:rPr>
        <w:t>
      Отсутствие обоснования в продолжении негласного следственного действия является основанием для отказа в его санкционировании.</w:t>
      </w:r>
    </w:p>
    <w:bookmarkEnd w:id="70"/>
    <w:bookmarkStart w:name="z75" w:id="71"/>
    <w:p>
      <w:pPr>
        <w:spacing w:after="0"/>
        <w:ind w:left="0"/>
        <w:jc w:val="both"/>
      </w:pPr>
      <w:r>
        <w:rPr>
          <w:rFonts w:ascii="Times New Roman"/>
          <w:b w:val="false"/>
          <w:i w:val="false"/>
          <w:color w:val="000000"/>
          <w:sz w:val="28"/>
        </w:rPr>
        <w:t>
      Негласные следственные действия могут проводиться в течение досудебного расследования, до уведомления об окончании следственных действий по делу.</w:t>
      </w:r>
    </w:p>
    <w:bookmarkEnd w:id="71"/>
    <w:bookmarkStart w:name="z76" w:id="72"/>
    <w:p>
      <w:pPr>
        <w:spacing w:after="0"/>
        <w:ind w:left="0"/>
        <w:jc w:val="both"/>
      </w:pPr>
      <w:r>
        <w:rPr>
          <w:rFonts w:ascii="Times New Roman"/>
          <w:b w:val="false"/>
          <w:i w:val="false"/>
          <w:color w:val="000000"/>
          <w:sz w:val="28"/>
        </w:rPr>
        <w:t xml:space="preserve">
      23. Негласные следственные действия, предусмотренные пунктами с 1) по 6) </w:t>
      </w:r>
      <w:r>
        <w:rPr>
          <w:rFonts w:ascii="Times New Roman"/>
          <w:b w:val="false"/>
          <w:i w:val="false"/>
          <w:color w:val="000000"/>
          <w:sz w:val="28"/>
        </w:rPr>
        <w:t>статьи 231</w:t>
      </w:r>
      <w:r>
        <w:rPr>
          <w:rFonts w:ascii="Times New Roman"/>
          <w:b w:val="false"/>
          <w:i w:val="false"/>
          <w:color w:val="000000"/>
          <w:sz w:val="28"/>
        </w:rPr>
        <w:t xml:space="preserve"> УПК, могут быть прекращены следственным судьей по ходатайству прокурора.</w:t>
      </w:r>
    </w:p>
    <w:bookmarkEnd w:id="72"/>
    <w:bookmarkStart w:name="z77" w:id="73"/>
    <w:p>
      <w:pPr>
        <w:spacing w:after="0"/>
        <w:ind w:left="0"/>
        <w:jc w:val="both"/>
      </w:pPr>
      <w:r>
        <w:rPr>
          <w:rFonts w:ascii="Times New Roman"/>
          <w:b w:val="false"/>
          <w:i w:val="false"/>
          <w:color w:val="000000"/>
          <w:sz w:val="28"/>
        </w:rPr>
        <w:t>
      К ходатайству должны быть приложены доказательства, подтверждающие обоснованность доводов прокурора о необходимости прекращения негласного следственного действия. Обеспечение достоверности представленной информации возлагается на прокурора, обратившегося с указанным ходатайством.</w:t>
      </w:r>
    </w:p>
    <w:bookmarkEnd w:id="73"/>
    <w:bookmarkStart w:name="z78" w:id="74"/>
    <w:p>
      <w:pPr>
        <w:spacing w:after="0"/>
        <w:ind w:left="0"/>
        <w:jc w:val="both"/>
      </w:pPr>
      <w:r>
        <w:rPr>
          <w:rFonts w:ascii="Times New Roman"/>
          <w:b w:val="false"/>
          <w:i w:val="false"/>
          <w:color w:val="000000"/>
          <w:sz w:val="28"/>
        </w:rPr>
        <w:t xml:space="preserve">
      При необоснованности ходатайства прокурора о прекращении негласного следственного действия в его удовлетворении может быть отказано, о чем следственный судья выносит мотивированное постановление, которое может быть пересмотрено вышестоящим судом по ходатайству прокурора по правилам </w:t>
      </w:r>
      <w:r>
        <w:rPr>
          <w:rFonts w:ascii="Times New Roman"/>
          <w:b w:val="false"/>
          <w:i w:val="false"/>
          <w:color w:val="000000"/>
          <w:sz w:val="28"/>
        </w:rPr>
        <w:t>статьи 107</w:t>
      </w:r>
      <w:r>
        <w:rPr>
          <w:rFonts w:ascii="Times New Roman"/>
          <w:b w:val="false"/>
          <w:i w:val="false"/>
          <w:color w:val="000000"/>
          <w:sz w:val="28"/>
        </w:rPr>
        <w:t xml:space="preserve"> УПК.</w:t>
      </w:r>
    </w:p>
    <w:bookmarkEnd w:id="74"/>
    <w:bookmarkStart w:name="z79" w:id="75"/>
    <w:p>
      <w:pPr>
        <w:spacing w:after="0"/>
        <w:ind w:left="0"/>
        <w:jc w:val="both"/>
      </w:pPr>
      <w:r>
        <w:rPr>
          <w:rFonts w:ascii="Times New Roman"/>
          <w:b w:val="false"/>
          <w:i w:val="false"/>
          <w:color w:val="000000"/>
          <w:sz w:val="28"/>
        </w:rPr>
        <w:t xml:space="preserve">
      24. Лицо, в отношении которого проводилось негласное следственное действие, должно быть об этом уведомлено органом досудебного расследования без ознакомления с результатами негласного следственного действия в срок не позднее шести месяцев с момента вынесения итогового решения по уголовному делу, за исключением случаев, предусмотренных </w:t>
      </w:r>
      <w:r>
        <w:rPr>
          <w:rFonts w:ascii="Times New Roman"/>
          <w:b w:val="false"/>
          <w:i w:val="false"/>
          <w:color w:val="000000"/>
          <w:sz w:val="28"/>
        </w:rPr>
        <w:t>статьей 240</w:t>
      </w:r>
      <w:r>
        <w:rPr>
          <w:rFonts w:ascii="Times New Roman"/>
          <w:b w:val="false"/>
          <w:i w:val="false"/>
          <w:color w:val="000000"/>
          <w:sz w:val="28"/>
        </w:rPr>
        <w:t xml:space="preserve"> УПК.</w:t>
      </w:r>
    </w:p>
    <w:bookmarkEnd w:id="75"/>
    <w:bookmarkStart w:name="z80" w:id="76"/>
    <w:p>
      <w:pPr>
        <w:spacing w:after="0"/>
        <w:ind w:left="0"/>
        <w:jc w:val="both"/>
      </w:pPr>
      <w:r>
        <w:rPr>
          <w:rFonts w:ascii="Times New Roman"/>
          <w:b w:val="false"/>
          <w:i w:val="false"/>
          <w:color w:val="000000"/>
          <w:sz w:val="28"/>
        </w:rPr>
        <w:t>
      Данный срок может быть продлен следственным судьей по мотивированному ходатайству органа досудебного расследования до одного года.</w:t>
      </w:r>
    </w:p>
    <w:bookmarkEnd w:id="76"/>
    <w:bookmarkStart w:name="z81" w:id="77"/>
    <w:p>
      <w:pPr>
        <w:spacing w:after="0"/>
        <w:ind w:left="0"/>
        <w:jc w:val="both"/>
      </w:pPr>
      <w:r>
        <w:rPr>
          <w:rFonts w:ascii="Times New Roman"/>
          <w:b w:val="false"/>
          <w:i w:val="false"/>
          <w:color w:val="000000"/>
          <w:sz w:val="28"/>
        </w:rPr>
        <w:t xml:space="preserve">
      Письменное уведомление должно содержать сведения о виде проведенного негласного следственного действия и времени его проведения, а также разъяснение прав, предусмотренных частями второй, четвертой и шестой </w:t>
      </w:r>
      <w:r>
        <w:rPr>
          <w:rFonts w:ascii="Times New Roman"/>
          <w:b w:val="false"/>
          <w:i w:val="false"/>
          <w:color w:val="000000"/>
          <w:sz w:val="28"/>
        </w:rPr>
        <w:t>статьи 240</w:t>
      </w:r>
      <w:r>
        <w:rPr>
          <w:rFonts w:ascii="Times New Roman"/>
          <w:b w:val="false"/>
          <w:i w:val="false"/>
          <w:color w:val="000000"/>
          <w:sz w:val="28"/>
        </w:rPr>
        <w:t xml:space="preserve"> УПК.</w:t>
      </w:r>
    </w:p>
    <w:bookmarkEnd w:id="77"/>
    <w:bookmarkStart w:name="z82" w:id="78"/>
    <w:p>
      <w:pPr>
        <w:spacing w:after="0"/>
        <w:ind w:left="0"/>
        <w:jc w:val="both"/>
      </w:pPr>
      <w:r>
        <w:rPr>
          <w:rFonts w:ascii="Times New Roman"/>
          <w:b w:val="false"/>
          <w:i w:val="false"/>
          <w:color w:val="000000"/>
          <w:sz w:val="28"/>
        </w:rPr>
        <w:t>
      Итоговым решением на досудебной стадии производства по уголовному делу является только постановление о прекращении досудебного производства.</w:t>
      </w:r>
    </w:p>
    <w:bookmarkEnd w:id="78"/>
    <w:bookmarkStart w:name="z83" w:id="79"/>
    <w:p>
      <w:pPr>
        <w:spacing w:after="0"/>
        <w:ind w:left="0"/>
        <w:jc w:val="both"/>
      </w:pPr>
      <w:r>
        <w:rPr>
          <w:rFonts w:ascii="Times New Roman"/>
          <w:b w:val="false"/>
          <w:i w:val="false"/>
          <w:color w:val="000000"/>
          <w:sz w:val="28"/>
        </w:rPr>
        <w:t>
      При вынесении судом приговора шестимесячный срок уведомления исчисляется с момента вступления его в законную силу.</w:t>
      </w:r>
    </w:p>
    <w:bookmarkEnd w:id="79"/>
    <w:bookmarkStart w:name="z84" w:id="80"/>
    <w:p>
      <w:pPr>
        <w:spacing w:after="0"/>
        <w:ind w:left="0"/>
        <w:jc w:val="both"/>
      </w:pPr>
      <w:r>
        <w:rPr>
          <w:rFonts w:ascii="Times New Roman"/>
          <w:b w:val="false"/>
          <w:i w:val="false"/>
          <w:color w:val="000000"/>
          <w:sz w:val="28"/>
        </w:rPr>
        <w:t xml:space="preserve">
      В случаях, когда лицо уведомлено о факте проведения негласных следственных действий в ходе досудебного производства при ознакомлении с материалами уголовного дела в порядке, предусмотренном </w:t>
      </w:r>
      <w:r>
        <w:rPr>
          <w:rFonts w:ascii="Times New Roman"/>
          <w:b w:val="false"/>
          <w:i w:val="false"/>
          <w:color w:val="000000"/>
          <w:sz w:val="28"/>
        </w:rPr>
        <w:t>статьями 295</w:t>
      </w:r>
      <w:r>
        <w:rPr>
          <w:rFonts w:ascii="Times New Roman"/>
          <w:b w:val="false"/>
          <w:i w:val="false"/>
          <w:color w:val="000000"/>
          <w:sz w:val="28"/>
        </w:rPr>
        <w:t xml:space="preserve"> и </w:t>
      </w:r>
      <w:r>
        <w:rPr>
          <w:rFonts w:ascii="Times New Roman"/>
          <w:b w:val="false"/>
          <w:i w:val="false"/>
          <w:color w:val="000000"/>
          <w:sz w:val="28"/>
        </w:rPr>
        <w:t>296</w:t>
      </w:r>
      <w:r>
        <w:rPr>
          <w:rFonts w:ascii="Times New Roman"/>
          <w:b w:val="false"/>
          <w:i w:val="false"/>
          <w:color w:val="000000"/>
          <w:sz w:val="28"/>
        </w:rPr>
        <w:t xml:space="preserve"> УПК, либо уведомлено в порядке, предусмотренном частью второй </w:t>
      </w:r>
      <w:r>
        <w:rPr>
          <w:rFonts w:ascii="Times New Roman"/>
          <w:b w:val="false"/>
          <w:i w:val="false"/>
          <w:color w:val="000000"/>
          <w:sz w:val="28"/>
        </w:rPr>
        <w:t>статьи 239</w:t>
      </w:r>
      <w:r>
        <w:rPr>
          <w:rFonts w:ascii="Times New Roman"/>
          <w:b w:val="false"/>
          <w:i w:val="false"/>
          <w:color w:val="000000"/>
          <w:sz w:val="28"/>
        </w:rPr>
        <w:t xml:space="preserve"> УПК, данное лицо считается уведомленным о проведенных негласных следственных действиях и повторного уведомления не требуется.</w:t>
      </w:r>
    </w:p>
    <w:bookmarkEnd w:id="80"/>
    <w:bookmarkStart w:name="z85" w:id="81"/>
    <w:p>
      <w:pPr>
        <w:spacing w:after="0"/>
        <w:ind w:left="0"/>
        <w:jc w:val="both"/>
      </w:pPr>
      <w:r>
        <w:rPr>
          <w:rFonts w:ascii="Times New Roman"/>
          <w:b w:val="false"/>
          <w:i w:val="false"/>
          <w:color w:val="000000"/>
          <w:sz w:val="28"/>
        </w:rPr>
        <w:t xml:space="preserve">
      25. Орган досудебного расследования в случаях, предусмотренных частью 1-1 </w:t>
      </w:r>
      <w:r>
        <w:rPr>
          <w:rFonts w:ascii="Times New Roman"/>
          <w:b w:val="false"/>
          <w:i w:val="false"/>
          <w:color w:val="000000"/>
          <w:sz w:val="28"/>
        </w:rPr>
        <w:t>статьи 240</w:t>
      </w:r>
      <w:r>
        <w:rPr>
          <w:rFonts w:ascii="Times New Roman"/>
          <w:b w:val="false"/>
          <w:i w:val="false"/>
          <w:color w:val="000000"/>
          <w:sz w:val="28"/>
        </w:rPr>
        <w:t xml:space="preserve"> УПК, ходатайствует перед следственным судьей о неуведомлении лица о проведенном в отношении него негласном следственном действии.</w:t>
      </w:r>
    </w:p>
    <w:bookmarkEnd w:id="81"/>
    <w:bookmarkStart w:name="z86" w:id="82"/>
    <w:p>
      <w:pPr>
        <w:spacing w:after="0"/>
        <w:ind w:left="0"/>
        <w:jc w:val="both"/>
      </w:pPr>
      <w:r>
        <w:rPr>
          <w:rFonts w:ascii="Times New Roman"/>
          <w:b w:val="false"/>
          <w:i w:val="false"/>
          <w:color w:val="000000"/>
          <w:sz w:val="28"/>
        </w:rPr>
        <w:t>
      Следственный судья по мотивированному ходатайству органа досудебного расследования может согласовать неуведомление лица о проведенном в отношении него негласном следственном действии:</w:t>
      </w:r>
    </w:p>
    <w:bookmarkEnd w:id="82"/>
    <w:bookmarkStart w:name="z87" w:id="83"/>
    <w:p>
      <w:pPr>
        <w:spacing w:after="0"/>
        <w:ind w:left="0"/>
        <w:jc w:val="both"/>
      </w:pPr>
      <w:r>
        <w:rPr>
          <w:rFonts w:ascii="Times New Roman"/>
          <w:b w:val="false"/>
          <w:i w:val="false"/>
          <w:color w:val="000000"/>
          <w:sz w:val="28"/>
        </w:rPr>
        <w:t>
      по уголовному делу о террористическом или экстремистском преступлении;</w:t>
      </w:r>
    </w:p>
    <w:bookmarkEnd w:id="83"/>
    <w:bookmarkStart w:name="z88" w:id="84"/>
    <w:p>
      <w:pPr>
        <w:spacing w:after="0"/>
        <w:ind w:left="0"/>
        <w:jc w:val="both"/>
      </w:pPr>
      <w:r>
        <w:rPr>
          <w:rFonts w:ascii="Times New Roman"/>
          <w:b w:val="false"/>
          <w:i w:val="false"/>
          <w:color w:val="000000"/>
          <w:sz w:val="28"/>
        </w:rPr>
        <w:t>
      по уголовному делу о преступлении, совершенном преступной группой;</w:t>
      </w:r>
    </w:p>
    <w:bookmarkEnd w:id="84"/>
    <w:bookmarkStart w:name="z89" w:id="85"/>
    <w:p>
      <w:pPr>
        <w:spacing w:after="0"/>
        <w:ind w:left="0"/>
        <w:jc w:val="both"/>
      </w:pPr>
      <w:r>
        <w:rPr>
          <w:rFonts w:ascii="Times New Roman"/>
          <w:b w:val="false"/>
          <w:i w:val="false"/>
          <w:color w:val="000000"/>
          <w:sz w:val="28"/>
        </w:rPr>
        <w:t>
      если уведомление создает угрозу разглашения государственных секретов;</w:t>
      </w:r>
    </w:p>
    <w:bookmarkEnd w:id="85"/>
    <w:bookmarkStart w:name="z90" w:id="86"/>
    <w:p>
      <w:pPr>
        <w:spacing w:after="0"/>
        <w:ind w:left="0"/>
        <w:jc w:val="both"/>
      </w:pPr>
      <w:r>
        <w:rPr>
          <w:rFonts w:ascii="Times New Roman"/>
          <w:b w:val="false"/>
          <w:i w:val="false"/>
          <w:color w:val="000000"/>
          <w:sz w:val="28"/>
        </w:rPr>
        <w:t>
      если уведомление создает угрозу безопасности лиц, осуществляющих деятельность на конфиденциальной основе и в конспиративной форме, и иных лиц.</w:t>
      </w:r>
    </w:p>
    <w:bookmarkEnd w:id="86"/>
    <w:bookmarkStart w:name="z91" w:id="87"/>
    <w:p>
      <w:pPr>
        <w:spacing w:after="0"/>
        <w:ind w:left="0"/>
        <w:jc w:val="both"/>
      </w:pPr>
      <w:r>
        <w:rPr>
          <w:rFonts w:ascii="Times New Roman"/>
          <w:b w:val="false"/>
          <w:i w:val="false"/>
          <w:color w:val="000000"/>
          <w:sz w:val="28"/>
        </w:rPr>
        <w:t>
      Указанный перечень является исчерпывающим и расширительному толкованию не подлежит.</w:t>
      </w:r>
    </w:p>
    <w:bookmarkEnd w:id="87"/>
    <w:bookmarkStart w:name="z92" w:id="88"/>
    <w:p>
      <w:pPr>
        <w:spacing w:after="0"/>
        <w:ind w:left="0"/>
        <w:jc w:val="both"/>
      </w:pPr>
      <w:r>
        <w:rPr>
          <w:rFonts w:ascii="Times New Roman"/>
          <w:b w:val="false"/>
          <w:i w:val="false"/>
          <w:color w:val="000000"/>
          <w:sz w:val="28"/>
        </w:rPr>
        <w:t xml:space="preserve">
      26. Лицо, в отношении которого проводились негласные следственные действия, в течение пятнадцати суток с момента получения уведомления вправе обратиться в суд, которым было санкционировано проведение негласного следственного действия в порядке, предусмотренном </w:t>
      </w:r>
      <w:r>
        <w:rPr>
          <w:rFonts w:ascii="Times New Roman"/>
          <w:b w:val="false"/>
          <w:i w:val="false"/>
          <w:color w:val="000000"/>
          <w:sz w:val="28"/>
        </w:rPr>
        <w:t>статьей 106</w:t>
      </w:r>
      <w:r>
        <w:rPr>
          <w:rFonts w:ascii="Times New Roman"/>
          <w:b w:val="false"/>
          <w:i w:val="false"/>
          <w:color w:val="000000"/>
          <w:sz w:val="28"/>
        </w:rPr>
        <w:t xml:space="preserve"> УПК, с заявлением о признании проведения соответствующих негласных следственных действий незаконными и возмещении причиненного ущерба (при наличии такового).</w:t>
      </w:r>
    </w:p>
    <w:bookmarkEnd w:id="88"/>
    <w:bookmarkStart w:name="z93" w:id="89"/>
    <w:p>
      <w:pPr>
        <w:spacing w:after="0"/>
        <w:ind w:left="0"/>
        <w:jc w:val="both"/>
      </w:pPr>
      <w:r>
        <w:rPr>
          <w:rFonts w:ascii="Times New Roman"/>
          <w:b w:val="false"/>
          <w:i w:val="false"/>
          <w:color w:val="000000"/>
          <w:sz w:val="28"/>
        </w:rPr>
        <w:t xml:space="preserve">
      Следственный судья при рассмотрении жалобы в порядке </w:t>
      </w:r>
      <w:r>
        <w:rPr>
          <w:rFonts w:ascii="Times New Roman"/>
          <w:b w:val="false"/>
          <w:i w:val="false"/>
          <w:color w:val="000000"/>
          <w:sz w:val="28"/>
        </w:rPr>
        <w:t>статьи 106</w:t>
      </w:r>
      <w:r>
        <w:rPr>
          <w:rFonts w:ascii="Times New Roman"/>
          <w:b w:val="false"/>
          <w:i w:val="false"/>
          <w:color w:val="000000"/>
          <w:sz w:val="28"/>
        </w:rPr>
        <w:t xml:space="preserve"> УПК должен проверить законность действий органа досудебного расследования по исполнению постановления о проведении негласного следственного действия, не обсуждая законность санкционирования данного постановления. Постановление следственного судьи может быть обжаловано, пересмотрено по ходатайству прокурора в порядке, предусмотренном </w:t>
      </w:r>
      <w:r>
        <w:rPr>
          <w:rFonts w:ascii="Times New Roman"/>
          <w:b w:val="false"/>
          <w:i w:val="false"/>
          <w:color w:val="000000"/>
          <w:sz w:val="28"/>
        </w:rPr>
        <w:t>статьей 107</w:t>
      </w:r>
      <w:r>
        <w:rPr>
          <w:rFonts w:ascii="Times New Roman"/>
          <w:b w:val="false"/>
          <w:i w:val="false"/>
          <w:color w:val="000000"/>
          <w:sz w:val="28"/>
        </w:rPr>
        <w:t xml:space="preserve"> УПК.</w:t>
      </w:r>
    </w:p>
    <w:bookmarkEnd w:id="89"/>
    <w:bookmarkStart w:name="z94" w:id="90"/>
    <w:p>
      <w:pPr>
        <w:spacing w:after="0"/>
        <w:ind w:left="0"/>
        <w:jc w:val="both"/>
      </w:pPr>
      <w:r>
        <w:rPr>
          <w:rFonts w:ascii="Times New Roman"/>
          <w:b w:val="false"/>
          <w:i w:val="false"/>
          <w:color w:val="000000"/>
          <w:sz w:val="28"/>
        </w:rPr>
        <w:t xml:space="preserve">
      27.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9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Республики Казахстан,    </w:t>
            </w:r>
            <w:r>
              <w:br/>
            </w: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