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ec93" w14:textId="478e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города Павлодара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2020 года № 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совместным решением Павлодарского областного маслихата от 14 июня 2019 года № 353/31 и постановлением акимата Павлодарской области от 14 июня 2019 года № 5 "О внесении на согласование в Правительство Республики Казахстан предложения об изменении границ (черты) города Павлодара и Павлодарского района Павлодарской области" об изменении границы (черты) города Павлодара Павлодарской области путем включения в границу (черту) села Жетекши, расположенного в административно-территориальной границе города Павлодара, части земель Павлодарского района общей площадью 192,8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 № 61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 Павлодарского района Павлодарской области, включаемых в границу (черту) города Павлодара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02"/>
        <w:gridCol w:w="1948"/>
        <w:gridCol w:w="663"/>
        <w:gridCol w:w="663"/>
        <w:gridCol w:w="663"/>
        <w:gridCol w:w="663"/>
        <w:gridCol w:w="1951"/>
      </w:tblGrid>
      <w:tr>
        <w:trPr>
          <w:trHeight w:val="30" w:hRule="atLeast"/>
        </w:trPr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га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включаемых в границу (черту) села Жетекши, расположенного в административно-территориальной границе города Павлодара, части земель Павлодарского района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