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bbbf" w14:textId="d6fb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республиканского государственного предприятия на праве хозяйственного ведения "Қазарнаулыэкспорт (Казспецэкспорт)" Министерства индустрии и инфраструктурного развития Республики Казахстан и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2020 года № 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предприятие на праве хозяйственного ведения "Қазарнаулыэкспорт (Казспецэкспорт)" Министерства индустрии и инфраструктурного развития Республики Казахстан в республиканское государственное предприятие на праве хозяйственного ведения "Қазарнаулыэкспорт (Казспецэкспорт)" Комитета государственного оборонного заказа Министерства индустрии и инфраструктурного развития Республики Казахстан (далее – предприятие).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Комитет государственного оборонного заказа Министерства индустрии и инфраструктурного развития Республики Казахстан уполномоченным органом по руководству соответствующей отраслью (сферой) государственного управления в отношении предприятия.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инфраструктурного развития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устава предприятия;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перерегистрацию предприятия в государственной корпорации "Правительство для граждан";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дополнение, которые вносятся в некоторые решения Правительства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2020 года № 64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 которые вносятся в некоторые решения Правительства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1165 "Об утверждении перечня товаров, работ, услуг, приобретаемых в соответствии с международными договорами Республики Казахстан" (САПП Республики Казахстан, 2015 г., № 83-84, ст. 607):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приобретаемых в соответствии с международными договорами Республики Казахстан, утвержденном указанным постановлением: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Товары, работы и услуги военного назначения, приобретаемые в соответствии с Договором между Республикой Казахстан и Российской Федерацией о военно-техническом сотрудничестве, совершенным 24 декабря 2013 года, республиканским государственным предприятием на праве хозяйственного ведения "Қазарнаулыэкспорт (Казспецэкспорт)" Комитета государственного оборонного заказа Министерства индустрии и инфраструктурного развития Республики Казахстан, одним из основных видов деятельности которого является импорт оружия, военной техники, боеприпасов, запасных частей и комплектующих изделий к ним, продукции, оборудования и соответствующих технологий двойного применения для нужд Вооруженных Сил, других войск и воинских формирований Республики Казахстан: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вооружение и военная техника сухопутных войск, запасные и комплектующие изделия к ним, работы, услуги, в том числе техническое обслуживание и ремонт, результаты интеллектуальной деятельности;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вооружение и военная техника военно-воздушных сил, запасные и комплектующие изделия к ним, работы, услуги, в том числе техническое обслуживание и ремонт, результаты интеллектуальной деятельности;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вооружение и военная техника военно-морских сил, запасные и комплектующие изделия к ним, работы, услуги, в том числе техническое обслуживание и ремонт, результаты интеллектуальной деятельности;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боеприпасы, запасные и комплектующие изделия к ним, работы, услуги, в том числе техническое обслуживание и ремонт, результаты интеллектуальной деятельности.";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Продукция военного назначения, приобретаемая в соответствии с Соглашением об основных принципах военно-технического сотрудничества между государствами-участниками Договора о коллективной безопасности от 15 мая 1992 года, совершенного 20 июня 2000 года, ратифицированного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апреля 2001 года, республиканским государственным предприятием на праве хозяйственного ведения "Қазарнаулыэкспорт (Казспецэкспорт)" Комитета государственного оборонного заказа Министерства индустрии и инфраструктурного развития Республики Казахстан, одним из основных видов деятельности которого является импорт оружия, военной техники, боеприпасов, запасных частей и комплектующих изделий к ним, продукции, оборудования и соответствующих технологий двойного применения для нужд Вооруженных Сил, других войск и воинских формирований Республики Казахстан: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вооружение и военная техника сухопутных войск, запасные и комплектующие изделия к ним, работы, услуги, в том числе техническое обслуживание и ремонт, результаты интеллектуальной деятельности;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вооружение и военная техника военно-воздушных сил, запасные и комплектующие изделия к ним, работы, услуги, в том числе техническое обслуживание и ремонт, результаты интеллектуальной деятельности;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вооружение и военная техника военно-морских сил, запасные и комплектующие изделия к ним, работы, услуги, в том числе техническое обслуживание и ремонт, результаты интеллектуальной деятельности;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боеприпасы, запасные и комплектующие изделия к ним, работы, услуги, в том числе техническое обслуживание и ремонт, результаты интеллектуальной деятельности.".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2019 года № 637 "Об определении уполномоченной организации, осуществляющей импорт товаров (продукции) военного назначения, товаров (продукции) двойного назначения (применения), работ военного назначения и услуг военного назначения, реализацию (в том числе экспорт), ликвидацию посредством уничтожения, утилизации, захоронения и переработку неиспользуемого имущества, за исключением боеприпасов, оказание услуг по предоставлению имущественного найма (аренды) неиспользуемых оборонных объектов, участие в международных выставках в области оборонной промышленности и их организацию на территории Республики Казахстан":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республиканское государственное предприятие на праве хозяйственного ведения "Қазарнаулыэкспорт (Казспецэкспорт)" Комитета государственного оборонного заказа Министерства индустрии и инфраструктурного развития Республики Казахстан уполномоченной организацией, осуществляющей импорт товаров (продукции) военного назначения, товаров (продукции) двойного назначения (применения), работ военного назначения и услуг военного назначения, реализацию (в том числе экспорт), ликвидацию посредством уничтожения, утилизации, захоронения и переработку неиспользуемого имущества, за исключением боеприпасов, оказание услуг по предоставлению имущественного найма (аренды) неиспользуемых оборонных объектов, участие в международных выставках в области оборонной промышленности и их организацию на территории Республики Казахстан.".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