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fcc23" w14:textId="b2fcc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февраля 2020 года № 76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в установленном законодательством порядке республиканское имущество с баланса государственного учреждения "Министерство информации и общественного развития Республики Казахстан" в уставный капитал товарищества с ограниченной ответственностью "Управляющая компания "Қазмедиа орталығы"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информации и общественного развития Республики Казахстан в установленном законодательством порядке принять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2020 года № 76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республиканского имущества, передаваемого в уставный капитал товарищества с ограниченной ответственностью "Управляющая компания "Қазмедиа орталығы"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4847"/>
        <w:gridCol w:w="1511"/>
        <w:gridCol w:w="1001"/>
        <w:gridCol w:w="4176"/>
        <w:gridCol w:w="377"/>
      </w:tblGrid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  <w:bookmarkEnd w:id="5"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шасси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Mercedes-Benz Actros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СВ 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WDB9340321L450333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Mercedes-Benz Atego 1317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СВ 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WDB9702671L447434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Preview Toutenkation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ЕОA 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VF9SR233AM9045005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Mercedes-Benz Actros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СВ 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WDB9340321L450334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серый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Mercedes-Benz Atego 1317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СВ 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WDB9702671L447316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серый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Preview Toutenkation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ЕОA 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VF9SR233AM9045006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серый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