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0f0750" w14:textId="50f075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основных условиях кредитования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марта 2020 года № 151.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180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основные условия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на 2020 год.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Министерствам финансов, энергетики, индустрии и инфраструктурного развития Республики Казахстан в установленном законодательством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заключение кредитных договоров с местными исполнительными органами областей, городов Нур-Султана, Алматы и Шымкента;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контроль за выполнением основных и дополнительных условий кредитных договоров;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контроль и мониторинг целевого и эффективного использования, погашения и обслуживания бюджетных кредитов.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Министерствам энергетики, индустрии и инфраструктурного развития Республики Казахстан в установленном законодательством порядке заключить договор поручения с поверенным (агентом).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Местным исполнительным органам областей, городов Нур-Султана, Алматы и Шымкента: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заключить кредитные договора с конечными заемщиками;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ежеквартально, не позднее 10-го числа месяца, следующего за отчетным периодом, представлять информацию об освоении кредитов в министерства финансов, энергетики, индустрии и инфраструктурного развития Республики Казахстан.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министерства энергетики, индустрии и инфраструктурного развития Республики Казахстан.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марта 2020 года № 151</w:t>
            </w:r>
          </w:p>
        </w:tc>
      </w:tr>
    </w:tbl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Основные условия кредитования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на 2020 год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Для предоставления кредитов местным исполнительным органам областей, городов Нур-Султана, Алматы и Шымкента (далее – заемщики) устанавливаются следующие основные условия: 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представление заемщиками в Министерство финансов Республики Казахстан (далее – кредитор) решений маслихатов, предусматривающих в областных бюджетах, бюджетах городов Нур-Султана, Алматы и Шымкента на 2020 год соответствующие поступления;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кредиты,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по бюджетным программам 224 "Кредитование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 в сумме 10120083000 (десять миллиардов сто двадцать миллионов восемьдесят три тысячи) тенге и 042 "Кредитование областных бюджетов, бюджетов городов республиканского значения, столицы на реконструкцию и строительство систем теплоснабжения" в сумме 1112400000 (один миллиард сто двенадцать миллионов четыреста тысяч) тенге, предоставляются заемщикам на реконструкцию и строительство систем тепло-, водоснабжения и водоотведения сроком на 20 (двадцать) лет по ставке вознаграждения 0,01 % годовых;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льготный период по выплате основного долга не должен превышать 6 (шесть) лет;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период освоения кредитов исчисляется с момента перечисления кредитов со счета кредитора и заканчивается 10 декабря 2021 года.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19.08.2020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29.12.2020 </w:t>
      </w:r>
      <w:r>
        <w:rPr>
          <w:rFonts w:ascii="Times New Roman"/>
          <w:b w:val="false"/>
          <w:i w:val="false"/>
          <w:color w:val="000000"/>
          <w:sz w:val="28"/>
        </w:rPr>
        <w:t>№ 901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Дополнительные условия по предоставлению, погашению и обслуживанию кредита устанавливаются в кредитном договоре в соответствии с Бюджетным кодексом Республики Казахстан.</w:t>
      </w:r>
    </w:p>
    <w:bookmarkEnd w:id="1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