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49ed" w14:textId="cb2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ноября 2017 года № 772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2017 года № 772 "О некоторых вопросах специальных экономических зон"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"Астана-Технополис",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652,92 гектара и является неотъемлемой частью территории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ускоренного развития города Нур-Султана путем привлечения инвестиций в социальную сферу, в область здравоохранения.";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"Астана – Технополис"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 "Астана-Технополис",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"Астана-новый город", утвержденном указанным постановлением: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 и иным законодательством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Технополис"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"Астана – Технополис"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6101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772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"Астана-Технополис"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560"/>
        <w:gridCol w:w="627"/>
        <w:gridCol w:w="1855"/>
        <w:gridCol w:w="1855"/>
        <w:gridCol w:w="1855"/>
        <w:gridCol w:w="1855"/>
        <w:gridCol w:w="1855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2022 году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2027 году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2032 году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2037 году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целевого индикатора к 2042 году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(компаний)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СЭЗ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инновационной активности предприятий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*показатели указаны с нарастающим итогом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