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83cd" w14:textId="6af8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23 августа 2018 года № 513 "Об утверждении Правил предоставления государственных грантов для реализации новых бизнес-идей участникам Государственной программы развития продуктивной занятости и массового предпринимательства на 2017 – 2021 годы "Еңбек" и от 13 ноября 2018 года № 746 "Об утверждении Государственной программы развития продуктивной занятости и массового предпринимательства на 2017 – 2021 годы "Еңбек"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2020 года № 189.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2018 года № 513 "Об утверждении Правил предоставления государственных грантов для реализации новых бизнес-идей участникам Государственной программы развития продуктивной занятости и массового предпринимательства на 2017 – 2021 годы "Еңбек":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государственных грантов для реализации новых бизнес-идей участникам Государственной программы развития продуктивной занятости и массового предпринимательства на 2017 – 2021 годы "Еңбек",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 – 2021 годы "Еңбек" (САПП Республики Казахстан, 2018 г., № 63, ст. 361):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"Еңбек", утвержденной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подраздела 2.1.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стартовый бизнес (стартап-проект) – бизнес-проекты участников Программы, срок государственной регистрации которых в качестве юридического лица/оформления статуса индивидуального предпринимателя составляет на момент обращения за государственным грантом, к кредитору за кредитом/микрокредитом менее одного года;";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Основные направления, пути достижения поставленных целей и задач программы "Енбек", соответствующие меры":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"5.1. Первое направление: Обеспечение участников программы "Еңбек" техническим и профессиональным образованием и краткосрочным профессиональным обучением":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"5.1.2. Краткосрочное профессиональное обучение по заявкам работодателей и востребованным на рынке труда квалификациям и навыкам":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шестой, седьмой и восьмой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"Краткосрочное профессиональное обучение осуществляется в соответствии с образовательной программой, разработанной организацией образования, согласованной с работодателями и РПП в очной форме и (или) онлайн режиме.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обучение в онлайн режиме осуществляется при наличии технических возможностей, информационно-коммуникационных технологий и (или) абонентских устройств сети сотовой связи.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по очной форме будет осуществляться в подгруппах по мере укомплектования.";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девятым следующего содержания: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организации краткосрочного профессионального обучения в онлайн режиме комплектование группы не требуется.";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пятый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прохождении краткосрочного профессионального обучения через мобильные учебные центры и (или) в онлайн режиме материальная помощь на проживание (возмещение расходов по найму (аренде) жилья) участнику программы "Еңбек" не выплачивается.";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"5.1.4. "Профессиональное обучение работающих по трудовому договору, в том числе сокращаемых работников":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одиннадцатую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"Профессиональное обучение может быть организовано с учетом совмещения работы и учебы работниками в разных формах, таких как обучение: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рабочем месте в пределах рабочего времени;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частичным отрывом от работы;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свободное от работы время (вечернее время, выходные дни);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онлайн режиме.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обучение в онлайн режиме осуществляется при наличии технических возможностей, информационно-коммуникационных технологий и (или) абонентских устройств сети сотовой связи.";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"5.2 Второе направление: развитие массового предпринимательства":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"Второе направление программы "Еңбек" предусматривает реализацию следующих задач: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основам предпринимательства по проекту "Бастау Бизнес", в том числе в онлайн режиме;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расширение микрокредитования в сельских населенных пунктах, малых городах, городах и моногородах, в том числе через развитие якорной кооперации и социального предпринимательства;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гарантирование кредитов/микрокредитов в сельских населенных пунктах и малых городах, городах и моногородах;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государственных грантов на реализацию новых бизнес-идей.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обучение в онлайн режиме осуществляется при наличии технических возможностей, информационно-коммуникационных технологий и (или) абонентских устройств сети сотовой связи.";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"5.2.1. Обучение основам предпринимательства по проекту "Бастау Бизнес":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изложить в следующей редакции: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 "Бастау Бизнес" направлен на обучение, в том числе онлайн режиме участников программы "Еңбек" предпринимательским навыкам, в том числе принципам формирования сельскохозяйственных кооперативов, а также сопровождение их бизнес проектов.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программы "Еңбек" в рамках проекта "Бастау Бизнес", за исключением лиц, проходящих обучение основам предпринимательства в онлайн режиме, обеспечиваются стипендией в размере, установленном законодательством Республики Казахстан для студентов, обучающихся по государственному образовательному заказу в организациях технического и профессионального послесреднего образования.";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тринадцатый изложить в следующей редакции: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"Общая продолжительность процесса обучения составляет не более двадцати пяти календарных дней, за исключением обучения в онлайн режиме.";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"5.2.5. Предоставление государственных грантов на реализацию новых бизнес-идей":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мер поддержки в форме государственных грантов осуществляется за счет целевых трансфертов из Национального фонда Республики Казахстан и (или) республиканского и (или) местного бюджетов.";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изложить в следующей редакции: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применяется размер месячного расчетного показателя, установленного законом о республиканском бюджете соответствующего финансового года.";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восьмой и девятый изложить в следующей редакции: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гранты используются на приобретение необходимого инвентаря, орудий труда, технологического оборудования, животных, скота, птицы, оплаты аренды помещений для реализации бизнес-проекта участника Программы "Еңбек" на территории объектов коммерческой недвижимости, а также торговых объектов, в том числе находящихся на праве аренды, пользования, доверительного управления.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гранты не предоставляются на потребительские цели, погашение кредитных займов, приобретение и строительство жилой недвижимости, приобретение земельных участков, производство подакцизной продукции.";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"5.3. Третье направление: развитие рынка труда через содействие занятости населения и мобильность трудовых ресурсов":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"5.3.1. Содействие в обеспечении занятости":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семьдесят первый изложить в следующей редакции: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"Общественные работы финансируются за счет средств республиканского и (или) местного бюджетов и средств работодателей по их заявкам.";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"5.3.2. Повышение мобильности трудовых ресурсов":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сорок пятый изложить в следующей редакции: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"Единовременная выплата для приобретения жилья в собственность в пределах начисленной суммы на возмещение расходов по найму (аренде) жилья и оплату коммунальных услуг на семью в год осуществляется при наличии предварительного договора или договора купли-продажи.";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"5.3.4 Обеспечение занятости за счет развития инфраструктуры и жилищно-коммунального хозяйства":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2020 году обеспечение занятости за счет развития инфраструктуры и жилищно-коммунального хозяйства будет осуществляться в рамках Дорожной карты занятости, утвержденной распоряжением Премьер-Министра Правительства Республики Казахстан от 27 марта 2020 года № 55-р.";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остатка неиспользованных средств и экономии по средствам местного бюджета, при этом стоимость создания одного рабочего места при реализации инфраструктурных проектов должен составлять по региону в среднем 4 млн. тенге;";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четвертый изложить в следующей редакции: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"Проекты без показателей количества создаваемых рабочих мест не подлежат реализации.";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развития продуктивной занятости и массового предпринимательства на 2017 – 2021 годы "Еңбек":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"Первое направление. Обеспечение участников программы "Енбек" техническим и профессиональным образованием и краткосрочным профессиональным обучением":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"Задача 1. Подготовка кадров с техническим и профессиональным образованием (ТиПО) с учетом потребностей рынка труда":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"Мероприятия":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1-1, изложить в следующей редакции: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9470"/>
        <w:gridCol w:w="53"/>
        <w:gridCol w:w="239"/>
        <w:gridCol w:w="770"/>
        <w:gridCol w:w="815"/>
        <w:gridCol w:w="53"/>
        <w:gridCol w:w="53"/>
        <w:gridCol w:w="53"/>
        <w:gridCol w:w="53"/>
        <w:gridCol w:w="53"/>
        <w:gridCol w:w="53"/>
        <w:gridCol w:w="172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и финансирования подготовки кадров с техническим и профессиональным образованием и краткосрочного профессионального обучения по проекту "Мәңгілік ел жастары – индустрияға!" ("Серпін"),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"Жас маман" по принципу "100/200", а также обучения основам предпринимательства в организациях технического и профессионального, послесреднего образования, высшего и (или) послевузовского образования, утвержденные приказом Министра образования и науки Республики Казахстан от 26 ноября 2018 года № 646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  <w:bookmarkEnd w:id="67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2020 года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НПП (по согласованию), МИО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"Третье направление. Развитие рынка труда через содействие занятости населения и мобильность трудовых ресурсов":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"Задача 1. Содействие в обеспечении занятости населения":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"Мероприятия":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329"/>
        <w:gridCol w:w="114"/>
        <w:gridCol w:w="1094"/>
        <w:gridCol w:w="1667"/>
        <w:gridCol w:w="518"/>
        <w:gridCol w:w="114"/>
        <w:gridCol w:w="114"/>
        <w:gridCol w:w="114"/>
        <w:gridCol w:w="114"/>
        <w:gridCol w:w="114"/>
        <w:gridCol w:w="114"/>
        <w:gridCol w:w="376"/>
      </w:tblGrid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и финансирования: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социальных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молодежной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общественных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добровольного переселения лиц для повышения мобильности рабочей силы;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проведения социальной профессиональной ориентации, утвержденные приказами Министра здравоохранения и социального развития Республики Казахстан от 14 июня 2016 года № 516 и № 515</w:t>
            </w:r>
          </w:p>
          <w:bookmarkEnd w:id="73"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2020 года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 513</w:t>
            </w:r>
          </w:p>
        </w:tc>
      </w:tr>
    </w:tbl>
    <w:bookmarkStart w:name="z9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государственных грантов для реализации новых бизнес-идей участникам Государственной программы развития продуктивной занятости и массового предпринимательства на 2017 – 2021 годы "Еңбек"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1. Общие положения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государственных грантов для реализации новых бизнес-идей участникам Государственной программы развития продуктивной занятости и массового предпринимательства на 2017 – 2021 годы "Еңбек"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определяют условия и механизм предоставления государственных грантов участникам Государственной программы развития продуктивной занятости и массового предпринимательства на 2017 – 2021 годы "Еңбек", планирующим реализовать стартовый бизнес.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Предоставление государственных грантов для реализации новых бизнес-идей осуществляется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"Еңбек", утвержденной постановлением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 – 2021 годы "Еңбек" (далее – Программа).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Претендентами на получение государственных грантов являются безработные лица, независимо от регистрации в центрах занятости населения, предприниматели и лица, оплатившие на момент обращения единый совокупный платеж в соответствии с налоговым законодательством Республики Казахстан, прошедшие курс обучения основам предпринимательства по проекту "Бастау Бизнес" или завершившие обучение в рамках первого направления Программы.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этом, для членов малообеспеченных и (или) многодетных семей –получателей адресной социальной помощи, а также переселенцам и оралманам из числа претендентов прохождение обучения основам предпринимательства по проекту "Бастау Бизнес" или обучения в рамках первого направления Программы не требуется.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предпринимателей, претендующих на государственный грант, срок государственной регистрации в качестве юридического лица/оформления статуса индивидуального предпринимателя на момент обращения к региональному координатору Программы за государственным грантом составляет менее одного года.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гранты для реализации новых бизнес-идей предоставляются через региональных координаторов Программы по заключению комиссии по рассмотрению заявлений претендентов на получение государственных грантов для реализации новых бизнес-идей (далее – комиссия).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мер поддержки в форме государственных грантов для реализации новых бизнес-идей осуществляется за счет средств республиканского (или) местного бюджетов, а также из источников, не запрещенных законодательством Республики Казахстан.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Термины и определения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настоящих Правилах используются следующие термины и определения: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координатор Программы – местный орган по вопросам занятости населения;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стартовый бизнес (стартап-проект) – бизнес-проекты участников Программы, срок государственной регистрации которых в качестве юридического лица/оформления статуса индивидуального предпринимателя составляет на момент обращения за государственным грантом, к кредитору за кредитом/микрокредитом менее одного года;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новая бизнес-идея – предпринимательская инициатива, направленная на реализацию стартового бизнеса;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о предоставлении государственного гранта для реализации новых бизнес-идей (далее – Договор) – двухстороннее письменное соглашение, заключаемое между центром занятости населения и получателем государственного гранта, по условиям которого получателю государственного гранта предоставляется государственный грант, по форме, утверждаемой уполномоченным органом по вопросам занятости населения;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предприниматель – субъект малого предпринимательства, осуществляющий свою деятельность в соответствии с Предпринимательским кодексом Республики Казахстан;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по вопросам занятости населения – центральный исполнительный орган, осуществляющий руководство и межотраслевую координацию в сфере занятости населения в соответствии с законодательством Республики Казахстан.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Условия предоставления государственных грантов для реализации новых бизнес-идей участникам Программы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гранты на реализацию новых бизнес-идей предоставляются участникам Программы, планирующим реализовать стартовый бизнес, на безвозмездной и безвозвратной основе в размере до 200-кратного месячного расчетного показателя.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применяется размер месячного расчетного показателя, установленного законом о республиканском бюджете соответствующего финансового года.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Средства государственных грантов для реализации новых бизнес-идей используются по целевому назначению для приобретения необходимого инвентаря, орудий труда, технологического оборудования, животных, скота, птицы, оплаты аренды помещений для реализации бизнес-проекта участника Программы на территории объектов коммерческой недвижимости, а также торговых объектов, в том числе находящихся на праве аренды, пользования, доверительного управления.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гранты для реализации новых бизнес-идей не предоставляются на потребительские цели, погашение кредитных займов, приобретение и строительство жилой недвижимости, приобретение земельных участков, производство подакцизной продукции.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гранты для реализации новых бизнес-идей предоставляются участникам Программы однократно.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Обязательными условиями получения участниками Программы государственного гранта для реализации новых бизнес-идей являются: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положительного заключения комиссии;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документа о завершении обучения в рамках Программы, за исключением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подтверждения о неполучении ранее финансовой поддержки в рамках Программы;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сведений о постоянной регистрации по месту жительства из соответствующих информационных систем государственных органов.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рассмотрения заявлений претендентов на получение государственных грантов для реализации новых бизнес-идей региональный координатор Программы создает комиссию на уровне районов, городов областного значения, городов республиканского значения, столицы с участием представителей региональной палаты предпринимателей "Атамекен", государственных органов, общественных объединений, научно-образовательных учреждений, региональных средств массовой информации, отраслевых экспертов в составе не менее 5 человек.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необходимости, а также допускается ее проведение в режиме видеоконференцсвязи.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заместителя председателя и членов комиссии. Председателем комиссии не может быть представитель местных исполнительных органов и региональной палаты предпринимателей "Атамекен".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организацию заседания комиссии, по согласованию с председателем определяет место, дату и время проведения заседания, извещает членов комиссии о предстоящем заседании, доводит до ее членов материалы, необходимые для проведения заседания.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не входит в ее состав и не имеет права голоса при принятии решения.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правомочным, если в нем приняло участие более половины членов комиссии.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принимается, если за него проголосовало более половины членов комиссии, присутствовавших на заседании. При равенстве голосов решающим является голос председателя комиссии.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государственного гранта для реализации новых бизнес-идей претендент (или его представитель по нотариально засвидетельствованной доверенности) обращается в центр занятости населения по месту жительства и представляет следующие документы: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получение государственного гранта для реализации новых бизнес-идей в рамках Программы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личность, а для оралманов – удостоверение оралмана (для сверки представляется подлинник документа);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разработанный стартовый бизнес-план (для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– типовой стартовый бизнес-план);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документа, подтверждающего прохождение обучения в рамках Программы, за исключением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доверенность на право подачи заявления от имени предпринимателя, копию документа, удостоверяющего личность поверенного (от имени юридического лица – заверенную юридическим лицом).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Центры занятости населения на основании предоставленных заявлений и документов в течение трех рабочих дней со дня приема заявления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формируют списки претендентов для получения государственных грантов для реализации новых бизнес-идей, направляют их на рассмотрение комиссии и в течение одного рабочего дня уведомляют об этом заявителя (в произвольной форме).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претендентом неполного пакета документов согласно перечню, предусмотренному пунктом 15 настоящих Правил, центр занятости населения в течение двух рабочих дней со дня получения заявления возвращает претенденту предоставленные документы для доработки в течение трех рабочих дней с указанием конкретных недостатков.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доработанного пакета документов в установленный срок центр занятости населения направляет претенденту уведомление о невключении в список его заявления на получение государственного гранта для реализации новых бизнес-идей.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 после получения уведомления о невключении его в список претендентов для получения государственных грантов для реализации новых бизнес-идей может повторно обратиться в центр занятости населения в течение тридцати календарных дней со дня получения уведомления.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Комиссия в течение трех рабочих дней со дня получения документов из центров занятости населения рассматривает их, готовит заключение с указанием причин возможности предоставления (непредоставления) государственного гранта и в течение двух рабочих дней после подписания заключения комиссии направляет в центр занятости населения соответствующее заключение о предоставлении государственных грантов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комиссии указывается информация о готовности бизнес-идей к внедрению (проработка вопроса организации производства).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заключения комиссия при необходимости проводит индивидуальное собеседование либо запрашивает дополнительные документы у лиц, претендующих на получение государственного гранта.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Центр занятости населения в течение двух рабочих дней после получения заключения комиссии письменно уведомляет заявителя о принятом решении.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Центр занятости населения в течение пяти рабочих дней со дня получения заключения комиссии подписывает с получателем государственного гранта договор.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Получатель государственного гранта в течение двенадцати месяцев со дня получения гранта, не вправе участвовать в мерах содействия занятости, за исключением мер, направленных на расширение бизнеса.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Центры занятости населения размещают в автоматизированной информационной системе "Рынок труда" сведения об участниках Программы, получивших государственные гранты.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Центр занятости населения в течение двух рабочих дней после заключения Договора осуществляет перечисление денежных средств на текущий банковский счет получателя государственного гранта для реализации новых бизнес-идей и передает данные об участнике Программы, получившем государственный грант, в налоговый орган района (города).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Участник Программы в течение трех месяцев со дня получения государственного гранта подтверждает его целевое использование посредством регистрации своей деятельности в налоговых органах или уплаты единого совокупного платежа в соответствии с налоговым законодательством Республики Казахстан.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Мониторинг реализации государственных грантов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Мониторинг целевого использования государственных грантов осуществляется Центром занятости населения.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Центр занятости населения в течение двенадцати месяцев со дня заключения Договора ведет мониторинг целевого использования средств.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Региональная палата предпринимателей "Атамекен" в течение двенадцати месяцев оказывает содействие в предоставлении сервисных услуг по сопровождению проекта (маркетинговые, юридические, бухгалтерские и другие виды услуг), а для членов малообеспеченных и (или) многодетных семей – в течение восемнадцати месяцев со дня запуска бизнес-проекта.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Центр занятости населения ежемесячно к пятому числу месяца, следующего за отчетным месяцем, предоставляет региональному координатору Программы отчет о реализации стартового бизнеса получателями государственного гранта, включающий в себя следующую информацию: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количестве лиц, получивших государственные гранты для реализации новых бизнес-идей;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количестве созданных рабочих мест получателями государственного гранта;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количестве, видах приобретенного инвентаря, орудий труда, технологического оборудования, а также о средствах, направленных на оплату аренды помещений; 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результатах мониторинга целевого использования государственного гранта;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деятельности получателей государственного гранта по выполнению стартового бизнеса в течение трех месяцев со дня получения государственного гранта;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выполнении получателем государственного гранта условий Договора.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выявления факта нецелевого использования средств государственного гранта для реализации новых бизнес-идей центр занятости населения в течение трех рабочих дней со дня обнаружения письменно уведомляет регионального координатора Программы об указанном факте.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информации, предоставленной центром занятости населения, региональный координатор Программы принимает решение о расторжении Договора с субъектом малого предпринимательства.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принятия региональным координатором Программы решения о расторжении Договора центр занятости населения совместно с акимом района (города) проводит мероприятия по возврату средств государственного гранта, использованного не по целевому назначению, в порядке, предусмотренном законодательством Республики Казахстан.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новых бизнес-идей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 – 2021 годы "Еңбек"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Директору центра занятости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района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местожительство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(номер контактного телефона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с указанием кода города (района),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адрес электронной почты)</w:t>
      </w:r>
    </w:p>
    <w:bookmarkEnd w:id="142"/>
    <w:bookmarkStart w:name="z16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государственного гранта для реализации новых бизнес-идей в рамках Государственной программы развития продуктивной занятости и массового предпринимательства на 2017 – 2021 годы "Еңбек"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предоставить государственный грант для реализации новых бизнес-идей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"Еңбек", утвержденной постановлением Правительства Республики Казахстан от 13 ноября 2018 года № 746.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прилагаются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государственных грантов для реализации новых бизнес-идей участникам Государственной программы развития продуктивной занятости и массового предпринимательства на 2017 – 2021 годы "Еңбек".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 необходимых для получения предусмотренных активных мер содействия занятости.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_____________________ документов на ___________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грант для реализации новых бизнес-идей прошу предоставить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проекта______________________________________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Предполагаемая стоимость проекта _________________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Описание необходимого инвентаря, орудий труда, технологического оборудования,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животных, скота, птицы 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условиями предоставления государственных грантов ознакомлен (-а).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гражданина (ки)_______________________________________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"__" ________ 20___ г. Зарегистрировано под №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должность и подпись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документы:_____________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Дата                                     Дата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за достоверность представленных документов несет ответственность заявитель.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новых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идей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продуктивной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2017-2021 годы "Еңбек"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комиссии по рассмотрению заявлений претендентов на получение государственного гранта для реализации новых бизнес-идей в рамках Государственной программы развития продуктивной занятости и массового предпринимательства на 2017 – 2021 годы "Еңбек"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по рассмотрению заявлений претендентов на получение государственного гранта для реализации новых бизнес-идей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 (далее – Комиссия) в составе: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председатель Комиссии 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член Комиссии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член Комиссии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член Комиссии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член Комиссии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член Комиссии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член Комиссии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Рассмотрев заявку и предоставленные документы претендента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 на получение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фамилия, имя, отчество (при его наличии) гранта для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новых бизнес-идей, Комиссия приняла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Обоснование комиссии (о готовности стартового бизнеса к внедрению, о создании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новых рабочих мест) на 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дата</w:t>
      </w:r>
    </w:p>
    <w:bookmarkEnd w:id="1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