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f0bc6" w14:textId="b7f0b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20 марта 2020 года № 127 "Об определении специального порядка государственных закупок"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10 апреля 2020 года № 191.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Указа Президента Республики Казахстан от 16 марта 2020 года № 287 "О дальнейших мерах по стабилизации экономики"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марта 2020 года № 127 "Об определении специального порядка государственных закупок"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специальном порядке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государственных закупок, утвержденным вышеуказанным постановлением: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Настоящий специальный порядок государственных закупок (далее – порядок)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Указа Президента Республики Казахстан от 16 марта 2020 года № 287 "О дальнейших мерах по стабилизации экономики" и определяет специальный порядок осуществления государственных закупок на период кризисных ситуаций.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Иные отношения, не урегулированные настоящим Порядком, регулируются в соответствии с законодательством Республики Казахстан.";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 Государственные закупки с применением специального порядка осуществляются в период кризисных ситуаций в случаях: 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 приобретения товаров, работ, услуг, в том числе товаров, услуг государственного материального резерва, определенных Межведомственной комиссией по вопросам государственных закупок, созданной распоряжением Премьер-Министра Республики Казахстан (далее – Комиссия); 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приобретения товаров, работ, услуг у потенциальных поставщиков, определенных Комиссией, в том числе в рамках реализации бюджетных инвестиционных проектов;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приобретения товаров у отечественных товаропроизводителей на основе сведений, представленных уполномоченным органом в сфере развития местного содержания.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Планирование государственных закупок с применением специального порядка осуществляется в соответствии с законодательством о государственных закупках, за исключением государственных закупок,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разделом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порядка.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этом, требования законодательства о государственных закупках, предусматривающие ограничения по количеству внесений изменений в годовой план государственных закупок, не распространяются на закупки, предусмотренные настоящим порядком.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Государственные закупки с применением специального порядка осуществляются одним из следующих способов: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запроса ценовых предложений;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 одного источника;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конкурса.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Заказчик определяет способ осуществления государственных закупок в соответствии с настоящим порядком.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этом, в случае, предусмотренном 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части первой настоящего пункта, заказчик вправе самостоятельно принять решение об осуществлении государственных закупок способом конкурса в соответствии с настоящим порядком либо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4 декабря 2015 года "О государственных закупках" (далее – Закон).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Комиссия определяет перечень потенциальных поставщиков – отечественных товаропроизводителей и (или) товаров, производимых ими, на основе сведений уполномоченного органа в сфере развития местного содержания для осуществления государственных закупок способом запроса ценовых предложений.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Комиссия, в том числе по предложениям государственных органов, непосредственно подчиненных и подотчетных Президенту Республики Казахстан, центральных государственных и местных исполнительных органов, определяет следующее: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критерии к товарам, работам, услугам и (или) перечень товаров, работ, услуг, закупки которых осуществляются способом из одного источника; 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критерии к потенциальным поставщикам и (или) потенциальных поставщиков, у которых заказчики будут приобретать товары, работы, услуги способом из одного источника, в том числе в рамках реализации бюджетных инвестиционных проектов.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этом, определение потенциальных поставщиков по государственным закупкам в рамках реализации бюджетных инвестиционных проектов, сумма которых превышает семьсот пятидесяти тысячекратный размер месячного расчетного показателя, установленного на соответствующий финансовый год законом о республиканском бюджете, осуществляется Комиссией по согласованию с Президентом и Премьер-Министром Республики Казахстан;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критерии к работам и услугам и (или) перечень работ и услуг, по которым государственные закупки осуществляются способом конкурса.";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"9. Потенциальный поставщик не вправе участвовать в проводимых государственных закупках в случае наличия у него ограничений,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Закона.";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1 "Общее положение" дополнить пунктами 9-1 и 9-2 следующего содержания: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"9-1. В случаях уклонения потенциальных поставщиков, определенных победителями, от заключения договора о государственных закупках или неисполнения либо не надлежащего исполнения поставщиком договорных обязательств, возникших вследствие введения чрезвычайного положения, заказчик не принимает меры по включению таких потенциальных поставщиков или поставщиков в реестр недобросовестных участников закупок и применению к ним штрафных санкций.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 неисполнения либо ненадлежащего исполнения договорных обязательств, возникших вследствие введения чрезвычайного положения, заказчик по истечении трех рабочих дней со дня уведомления поставщика об указанных фактах вправе в одностороннем порядке расторгнуть договор о государственных закупках.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Оплата по договорам о государственных закупках осуществляется в срок, не превышающий пяти рабочих дней включительно, со дня исполнения обязательств по данному договору о государственных закупках.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отношениям, возникшим или возникающим в соответствии с действующим законодательством о государственных закупках, заказчики в установленном законодательством порядке принимают меры, вытекающие из настоящего пункта.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9-2. Требования </w:t>
      </w:r>
      <w:r>
        <w:rPr>
          <w:rFonts w:ascii="Times New Roman"/>
          <w:b w:val="false"/>
          <w:i w:val="false"/>
          <w:color w:val="000000"/>
          <w:sz w:val="28"/>
        </w:rPr>
        <w:t>статьи 47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не распространяются на государственные закупки товаров, работ, услуг, приобретаемые в соответствии с настоящим порядком, за исключением подачи жалобы в рамках электронного государственного аудита в соответствии с законодательством Республики Казахстан о государственном аудите и финансовом контроле.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этом, действия (бездействие), решения заказчика, организатора государственных закупок, единого организатора государственных закупок, единого оператора в сфере государственных закупок могут быть обжалованы в соответствии с законодательством Республики Казахстан.";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"10. Государственные закупки товаров осуществляются способом запроса ценовых предложений среди потенциальных поставщиков, предусмотренных пунктом 6 настоящего порядка. 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Заказчик не позднее трех рабочих дней до окончания срока представления ценовых предложений размещает на веб-портале на казахском и русском языках следующие сведения о проводимых государственных закупках: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количество товара, являющегося предметом проводимых государственных закупок, с указанием выделенных сумм;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краткое описание закупаемого товара;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место поставки товара;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требуемые сроки поставки товара;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сроки начала и окончания представления потенциальными поставщиками ценовых предложений;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проект договора о государственных закупках с указанием технической спецификации.";</w:t>
      </w:r>
    </w:p>
    <w:bookmarkEnd w:id="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условий, предусмотренных в проекте договора о государственных закупках, в том числе связанных с поставкой товара в административно-территориальную единицу заказчика, находящегося в зоне карантина, а также ограничений, связанных с введением режима чрезвычайного положения.";</w:t>
      </w:r>
    </w:p>
    <w:bookmarkEnd w:id="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26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"26. Заключение и исполнение договора о государственных закупках способом запроса ценовых предложений осуществляются в порядке и сроки, установленные законодательством о государственных закупках.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этом, требование по внесению обеспечений заявки, исполнения договора о государственных закупках и аванса не распространяется на государственные закупки способом запроса ценовых предложений.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исполнении договора о государственных закупках способом запроса ценовых предложений поставка товаров иностранного производства не допускается.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 Государственные закупки способом из одного источника осуществляются в случаях: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приобретения товаров, работ, услуг, определенных Комиссией;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приобретения товаров, работ, услуг у потенциальных поставщиков, определенных Комиссией, в том числе в рамках реализации бюджетных инвестиционных проектов;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приобретения товаров, услуг государственного материального резерва, определенных Комиссией.";</w:t>
      </w:r>
    </w:p>
    <w:bookmarkEnd w:id="4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"29. Государственные закупки способом из одного источника осуществляются с учетом форматно-логического контроля, установленного на веб-портале.</w:t>
      </w:r>
    </w:p>
    <w:bookmarkEnd w:id="47"/>
    <w:bookmarkStart w:name="z5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осуществления государственных закупок в рамках реализации бюджетных инвестиционных проектов, сумма которых превышает семьсот пятидесяти тысячекратный размер месячного расчетного показателя, установленного на соответствующий финансовый год законом о республиканском бюджете, на веб-портале государственных закупок устанавливается требование к потенциальным поставщикам о соответствии финансовой устойчивости в порядке, определенном Правилами осуществления государственных закупок.";</w:t>
      </w:r>
    </w:p>
    <w:bookmarkEnd w:id="4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"33. В случае, если потенциальный поставщик не подписал (не удостоверил электронной цифровой подписью) проект договора о государственных закупках в течение срока, установленного </w:t>
      </w:r>
      <w:r>
        <w:rPr>
          <w:rFonts w:ascii="Times New Roman"/>
          <w:b w:val="false"/>
          <w:i w:val="false"/>
          <w:color w:val="000000"/>
          <w:sz w:val="28"/>
        </w:rPr>
        <w:t>пунктом 32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порядка, заказчик вправе направить проект договора о государственных закупках другому потенциальному поставщику.";</w:t>
      </w:r>
    </w:p>
    <w:bookmarkEnd w:id="4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"35. Исполнение договора о государственных закупках способом из одного источника осуществляется в соответствии с законодательством Республики Казахстан.</w:t>
      </w:r>
    </w:p>
    <w:bookmarkEnd w:id="50"/>
    <w:bookmarkStart w:name="z6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этом, требование по внесению обеспечения исполнения договора о государственных закупках и аванса не распространяется на государственные закупки способом из одного источника.";</w:t>
      </w:r>
    </w:p>
    <w:bookmarkEnd w:id="51"/>
    <w:bookmarkStart w:name="z6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разделом 4 следующего содержания:</w:t>
      </w:r>
    </w:p>
    <w:bookmarkEnd w:id="52"/>
    <w:bookmarkStart w:name="z6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Осуществление государственных закупок способом конкурса</w:t>
      </w:r>
    </w:p>
    <w:bookmarkEnd w:id="53"/>
    <w:bookmarkStart w:name="z6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Государственные закупки способом конкурса осуществляются в случае приобретения работ и услуг, включенных в перечень работ, услуг, определенных Комиссией.</w:t>
      </w:r>
    </w:p>
    <w:bookmarkEnd w:id="54"/>
    <w:bookmarkStart w:name="z6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38. Квалификационные требования к потенциальным поставщикам устанавливаются в соответствии с законодательством о государственных закупках, за исключением подпункта 5)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Закона.</w:t>
      </w:r>
    </w:p>
    <w:bookmarkEnd w:id="55"/>
    <w:bookmarkStart w:name="z6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этом, квалификационное требование в виде финансовой устойчивости потенциального поставщика предъявляется к потенциальным поставщикам в случаях, если выделенная сумма конкурса (лота) превышает двадцати тысячекратный размер месячного расчетного показателя, установленного на соответствующий финансовый год законом о республиканском бюджете, в порядке, определенном Правилами осуществления государственных закупок.</w:t>
      </w:r>
    </w:p>
    <w:bookmarkEnd w:id="56"/>
    <w:bookmarkStart w:name="z7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Признание потенциального поставщика не соответствующим квалификационным требованиям и требованиям конкурсной документации осуществляются в соответствии с требованиями действующего законодательства о государственных закупках.</w:t>
      </w:r>
    </w:p>
    <w:bookmarkEnd w:id="57"/>
    <w:bookmarkStart w:name="z7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Конкурсная комиссия вправе отклонить потенциального поставщика, в случае, если его юридический (фактический) адрес зарегистрирован в административно-территориальной единице, находящейся в зоне карантина, либо такой потенциальный поставщик находится в зоне ограничения, связанного с введением чрезвычайного положения, за исключением случая, когда сам заказчик находится в той же административно-территориальной единице.</w:t>
      </w:r>
    </w:p>
    <w:bookmarkEnd w:id="58"/>
    <w:bookmarkStart w:name="z7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заказчик зарегистрирован в административно-территориальной единице, находящейся в зоне карантина, либо ограничения, связанного с введением чрезвычайного положения, конкурсная комиссия вправе отклонить потенциального поставщика, юридический (фактический) адрес которого зарегистрирован в административно-территориальной единице, не относящейся к зоне карантина, либо ограничения, связанного с введением чрезвычайного положения.</w:t>
      </w:r>
    </w:p>
    <w:bookmarkEnd w:id="59"/>
    <w:bookmarkStart w:name="z7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этом, в случаях, предусмотренных абзацами вторым и третьим настоящего пункта, заказчик вправе допустить потенциального поставщика при наличии в составе заявке на участие в конкурсе документов, подтверждающих наличие ресурсов, достаточных для исполнения обязательств по договору о государственных закупках, в зоне карантина, либо ограничения, связанного с введением чрезвычайного положения.</w:t>
      </w:r>
    </w:p>
    <w:bookmarkEnd w:id="60"/>
    <w:bookmarkStart w:name="z7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 отклонения потенциального поставщика по основаниям, предусмотренным абзацами вторым и третьим настоящего пункта, заявка такого потенциального поставщика на участие в конкурсе считается не поданной.</w:t>
      </w:r>
    </w:p>
    <w:bookmarkEnd w:id="61"/>
    <w:bookmarkStart w:name="z75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 абзацев второго, третьего и четвертого настоящего пункта распространяются как на отношения, предусмотренные настоящим порядком, так и возникшие либо возникающие в соответствии с действующим законодательством о государственных закупках.</w:t>
      </w:r>
    </w:p>
    <w:bookmarkEnd w:id="62"/>
    <w:bookmarkStart w:name="z76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Рассмотрение заявок на участие в конкурсе, оценка и сопоставление конкурсных ценовых предложений участников конкурса, а также определение победителя конкурса осуществляются по каждому лоту, предусмотренному в конкурсной документации.</w:t>
      </w:r>
    </w:p>
    <w:bookmarkEnd w:id="63"/>
    <w:bookmarkStart w:name="z77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государственных закупках способом конкурса участвуют потенциальные поставщики, определенные по итогам рассмотрения заявок на участие в конкурсе соответствующими квалификационным требованиям и требованиям конкурсной документации.</w:t>
      </w:r>
    </w:p>
    <w:bookmarkEnd w:id="64"/>
    <w:bookmarkStart w:name="z78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Конкурсная документация разрабатывается в соответствии с требованиями, установленными законодательством о государственных закупках.</w:t>
      </w:r>
    </w:p>
    <w:bookmarkEnd w:id="65"/>
    <w:bookmarkStart w:name="z79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этом, процедуры предварительного обсуждения проекта конкурсной документации и предварительного допуска, установленные Законом, не применяются при осуществлении государственных закупок способом конкурса, предусмотренного настоящим порядком.</w:t>
      </w:r>
    </w:p>
    <w:bookmarkEnd w:id="66"/>
    <w:bookmarkStart w:name="z80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Конкурсная документация утверждается первым руководителем заказчика либо лицом, исполняющим его обязанности, либо ответственным секретарем или иным, осуществляющим полномочия ответственного секретаря должностным лицом, определяемым Президентом Республики Казахстан.</w:t>
      </w:r>
    </w:p>
    <w:bookmarkEnd w:id="67"/>
    <w:bookmarkStart w:name="z81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Конкурсная документация, разработанная единым организатором государственных закупок, утверждается первым руководителем единого организатора государственных закупок либо лицом, исполняющим его обязанности.</w:t>
      </w:r>
    </w:p>
    <w:bookmarkEnd w:id="68"/>
    <w:bookmarkStart w:name="z82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Общее количество членов конкурсной комиссии составляет нечетное число, но не менее трех человек.</w:t>
      </w:r>
    </w:p>
    <w:bookmarkEnd w:id="69"/>
    <w:bookmarkStart w:name="z83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Организатор государственных закупок, единый организатор государственных закупок не позднее одного рабочего дня со дня утверждения конкурсной документации обязаны разместить на веб-портале государственных закупок текст объявления об осуществлении государственных закупок способом конкурса.</w:t>
      </w:r>
    </w:p>
    <w:bookmarkEnd w:id="70"/>
    <w:bookmarkStart w:name="z84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Срок окончательной даты представления потенциальными поставщиками заявок на участие в конкурсе должен быть не менее трех рабочих дней со дня размещения объявления на веб-портале государственных закупок об осуществлении государственных закупок способом конкурса, а также текста конкурсной документации.</w:t>
      </w:r>
    </w:p>
    <w:bookmarkEnd w:id="71"/>
    <w:bookmarkStart w:name="z85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осуществления повторных государственных закупок способом конкурса, организатор государственных закупок не менее чем за один рабочий день до окончательной даты представления заявок на участие в конкурсе обязан разместить на веб-портале государственных закупок текст объявления об осуществлении повторных государственных закупок способом конкурса при условии неизменности конкурсной документации несостоявшегося конкурса, за исключением увеличения срока исполнения договора о государственных закупках в связи с проведением повторных государственных закупок.</w:t>
      </w:r>
    </w:p>
    <w:bookmarkEnd w:id="72"/>
    <w:bookmarkStart w:name="z86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 осуществления повторных государственных закупок способом конкурса и внесения изменений и (или) дополнений в конкурсную документацию, государственные закупки проводятся в соответствии с частью первой настоящего пункта.</w:t>
      </w:r>
    </w:p>
    <w:bookmarkEnd w:id="73"/>
    <w:bookmarkStart w:name="z87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Заявка на участие в конкурсе подается в соответствии с требованиями действующего законодательства о государственных закупках.</w:t>
      </w:r>
    </w:p>
    <w:bookmarkEnd w:id="74"/>
    <w:bookmarkStart w:name="z88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этом, требование о внесении обеспечения заявки не распространяется на закупки, если выделенная сумма конкурса (лота) превышает двадцати тысячекратный размер месячного расчетного показателя, установленного на соответствующий финансовый год законом о республиканском бюджете. </w:t>
      </w:r>
    </w:p>
    <w:bookmarkEnd w:id="75"/>
    <w:bookmarkStart w:name="z89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заявок потенциальных поставщиков осуществляется в период с 9-00 по 18-00 часов времени города Нур-Султана.</w:t>
      </w:r>
    </w:p>
    <w:bookmarkEnd w:id="76"/>
    <w:bookmarkStart w:name="z90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Заявка на участие в конкурсе потенциального поставщика подлежит автоматическому отклонению веб-порталом государственных закупок в случаях:</w:t>
      </w:r>
    </w:p>
    <w:bookmarkEnd w:id="77"/>
    <w:bookmarkStart w:name="z91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если потенциальным поставщиком ранее представлена заявка на участие в данном конкурсе;</w:t>
      </w:r>
    </w:p>
    <w:bookmarkEnd w:id="78"/>
    <w:bookmarkStart w:name="z92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если заявка на участие в конкурсе поступила на веб-портал государственных закупок после истечения окончательного срока приема заявок на участие в данном конкурсе;</w:t>
      </w:r>
    </w:p>
    <w:bookmarkEnd w:id="79"/>
    <w:bookmarkStart w:name="z93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если конкурсное ценовое предложение превышает сумму, выделенную для приобретения данных товаров, работ, услуг;</w:t>
      </w:r>
    </w:p>
    <w:bookmarkEnd w:id="80"/>
    <w:bookmarkStart w:name="z94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предусмотренных подпунктами 1), 3), 4), 5), 6) и 8)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Закона;</w:t>
      </w:r>
    </w:p>
    <w:bookmarkEnd w:id="81"/>
    <w:bookmarkStart w:name="z95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если сумма заключенных договоров о государственных закупках в текущем году в два раза превышает доходы (оборотные средства) потенциального поставщика за последние три года, предшествующие предыдущему году, согласно данным информационных систем органов государственных доходов.</w:t>
      </w:r>
    </w:p>
    <w:bookmarkEnd w:id="82"/>
    <w:bookmarkStart w:name="z96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Потенциальным поставщикам, подавшим заявку на участие в конкурсе, по истечении одного рабочего дня со дня размещения протокола об итогах государственных закупок способом конкурса обеспечивается доступ на просмотр заявок на участие в данном конкурсе других потенциальных поставщиков.</w:t>
      </w:r>
    </w:p>
    <w:bookmarkEnd w:id="83"/>
    <w:bookmarkStart w:name="z97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Представление потенциальным поставщиком заявки на участие в конкурсе является формой выражения его согласия на выполнение работ и оказание услуг в соответствии с требованиями и условиями конкурсной документации, в том числе связанных с выполнением работ и оказанием услуг в административно-территориальной единице заказчика, находящегося в зоне карантина, а также ограничений, связанных с введением режима чрезвычайного положения.</w:t>
      </w:r>
    </w:p>
    <w:bookmarkEnd w:id="84"/>
    <w:bookmarkStart w:name="z98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Рассмотрение заявок на участие в конкурсе осуществляется конкурсной комиссией в целях определения потенциальных поставщиков, которые соответствуют квалификационным требованиям и требованиям конкурсной документации.</w:t>
      </w:r>
    </w:p>
    <w:bookmarkEnd w:id="85"/>
    <w:bookmarkStart w:name="z99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По результатам рассмотрения заявок на участие в конкурсе на предмет соответствия потенциальных поставщиков квалификационным требованиям и требованиям конкурсной документации оформляется протокол об итогах государственных закупок способом конкурса, который подписывается председателем и всеми членами конкурсной комиссии, а также секретарем конкурсной комиссии в день принятия решения о рассмотрении заявок на участие в конкурсе.</w:t>
      </w:r>
    </w:p>
    <w:bookmarkEnd w:id="86"/>
    <w:bookmarkStart w:name="z100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Конкурсная комиссия рассматривает заявку на участие в конкурсе как отвечающую требованиям конкурсной документации, если в ней имеются грамматические или арифметические ошибки, которые можно исправить, не затрагивая существа представленной заявки.</w:t>
      </w:r>
    </w:p>
    <w:bookmarkEnd w:id="87"/>
    <w:bookmarkStart w:name="z101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Потенциальный поставщик не может быть допущен к участию в конкурсе (признан участником конкурса), если:</w:t>
      </w:r>
    </w:p>
    <w:bookmarkEnd w:id="88"/>
    <w:bookmarkStart w:name="z102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он и (или) привлекаемый им субподрядчик (соисполнитель) определены не соответствующими квалификационным требованиям по основаниям, определенным Законом и Правилами осуществления государственных закупок;</w:t>
      </w:r>
    </w:p>
    <w:bookmarkEnd w:id="89"/>
    <w:bookmarkStart w:name="z103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он нарушил требования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Закона;</w:t>
      </w:r>
    </w:p>
    <w:bookmarkEnd w:id="90"/>
    <w:bookmarkStart w:name="z104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его заявка на участие в конкурсе определена не соответствующей требованиям и условиям конкурсной документации по основаниям, определенным законодательством о государственных закупках, с учетом особенностей, предусмотренных настоящим порядком.</w:t>
      </w:r>
    </w:p>
    <w:bookmarkEnd w:id="91"/>
    <w:bookmarkStart w:name="z105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50. В случае, если потенциальный поставщик не допущен к участию в конкурсе по основаниям, предусмотренным подпунктом 2) </w:t>
      </w:r>
      <w:r>
        <w:rPr>
          <w:rFonts w:ascii="Times New Roman"/>
          <w:b w:val="false"/>
          <w:i w:val="false"/>
          <w:color w:val="000000"/>
          <w:sz w:val="28"/>
        </w:rPr>
        <w:t>пункта 49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порядка, в протоколе об итогах государственных закупок способом конкурса указываются обоснования отклонения заявки на участие в конкурсе такого потенциального поставщика с указанием подтверждающих сведений и документов, послуживших основанием для отклонения заявки на участие в конкурсе.</w:t>
      </w:r>
    </w:p>
    <w:bookmarkEnd w:id="92"/>
    <w:bookmarkStart w:name="z106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По результатам рассмотрения заявок на участие в конкурсе конкурсная комиссия в течение двух рабочих дней со дня истечения срока представления потенциальными поставщиками заявок на участие в конкурсе определяет потенциальных поставщиков, которые соответствуют квалификационным требованиям и требованиям конкурсной документации, и признает участниками конкурса.</w:t>
      </w:r>
    </w:p>
    <w:bookmarkEnd w:id="93"/>
    <w:bookmarkStart w:name="z107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установления квалификационных требований в части наличия материальных и трудовых ресурсов, срок рассмотрения заявки составляет пять рабочих дней со дня истечения срока представления потенциальными поставщиками заявок на участие в конкурсе.</w:t>
      </w:r>
    </w:p>
    <w:bookmarkEnd w:id="94"/>
    <w:bookmarkStart w:name="z108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Конкурсная документация предусматривает критерий, влияющий на конкурсное ценовое предложение, в виде показателя уплаченных налогов.</w:t>
      </w:r>
    </w:p>
    <w:bookmarkEnd w:id="95"/>
    <w:bookmarkStart w:name="z109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и размер условной скидки за наличие вышеуказанного критерия осуществляются в порядке, определенном Правилами осуществления государственных закупок.</w:t>
      </w:r>
    </w:p>
    <w:bookmarkEnd w:id="96"/>
    <w:bookmarkStart w:name="z110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Конкурсное ценовое предложение вскрывается веб-порталом государственных закупок автоматически по итогам рассмотрения заявки на участие в конкурсе на предмет соответствия квалификационным требованиям и требованиям конкурсной документации.</w:t>
      </w:r>
    </w:p>
    <w:bookmarkEnd w:id="97"/>
    <w:bookmarkStart w:name="z111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Веб-портал государственных закупок автоматически сопоставляет условные цены участников конкурса и определяет победителя конкурса на основе наименьшей условной цены.</w:t>
      </w:r>
    </w:p>
    <w:bookmarkEnd w:id="98"/>
    <w:bookmarkStart w:name="z112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 конкурса, занявший по итогам оценки и сопоставления конкурсных ценовых предложений второе место, определяется на основе цены, следующей после наименьшей условной цены.</w:t>
      </w:r>
    </w:p>
    <w:bookmarkEnd w:id="99"/>
    <w:bookmarkStart w:name="z113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Условия признания победителя (участника конкурса, занявшего по итогам оценки и сопоставления конкурсных ценовых предложений второе место) при равенстве условных цен определяются Правилами осуществления государственных закупок.</w:t>
      </w:r>
    </w:p>
    <w:bookmarkEnd w:id="100"/>
    <w:bookmarkStart w:name="z114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Протокол об итогах государственных закупок способом конкурса автоматически формируется и размещается веб-порталом государственных закупок с одновременным уведомлением по электронной почте всех членов конкурсной комиссии и потенциальных поставщиков, подавших заявки на участие в конкурсе.</w:t>
      </w:r>
    </w:p>
    <w:bookmarkEnd w:id="101"/>
    <w:bookmarkStart w:name="z115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Протокол об итогах государственных закупок способом конкурса должен содержать информацию:</w:t>
      </w:r>
    </w:p>
    <w:bookmarkEnd w:id="102"/>
    <w:bookmarkStart w:name="z116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 потенциальных поставщиках, заявки на участие в конкурсе которых были отклонены, с подробным описанием причин их отклонения, в том числе с указанием сведений и документов, подтверждающих их несоответствие квалификационным требованиям и требованиям конкурсной документации;</w:t>
      </w:r>
    </w:p>
    <w:bookmarkEnd w:id="103"/>
    <w:bookmarkStart w:name="z117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иные сведения, определенные Правилами осуществления государственных закупок.</w:t>
      </w:r>
    </w:p>
    <w:bookmarkEnd w:id="104"/>
    <w:bookmarkStart w:name="z118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 Государственные закупки способом конкурса признаются несостоявшимися по одному из следующих оснований:</w:t>
      </w:r>
    </w:p>
    <w:bookmarkEnd w:id="105"/>
    <w:bookmarkStart w:name="z119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отсутствие представленных заявок на участие в конкурсе;</w:t>
      </w:r>
    </w:p>
    <w:bookmarkEnd w:id="106"/>
    <w:bookmarkStart w:name="z120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представление менее двух заявок на участие в конкурсе;</w:t>
      </w:r>
    </w:p>
    <w:bookmarkEnd w:id="107"/>
    <w:bookmarkStart w:name="z121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если к участию в конкурсе не допущен ни один потенциальный поставщик;</w:t>
      </w:r>
    </w:p>
    <w:bookmarkEnd w:id="108"/>
    <w:bookmarkStart w:name="z122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если к участию в конкурсе допущен один потенциальный поставщик.</w:t>
      </w:r>
    </w:p>
    <w:bookmarkEnd w:id="109"/>
    <w:bookmarkStart w:name="z123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 Если государственные закупки способом конкурса признаны несостоявшимися, заказчик принимает одно из следующих решений:</w:t>
      </w:r>
    </w:p>
    <w:bookmarkEnd w:id="110"/>
    <w:bookmarkStart w:name="z124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 повторном проведении государственных закупок способом конкурса;</w:t>
      </w:r>
    </w:p>
    <w:bookmarkEnd w:id="111"/>
    <w:bookmarkStart w:name="z125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об изменении конкурсной документации и повторном проведении государственных закупок способом конкурса;</w:t>
      </w:r>
    </w:p>
    <w:bookmarkEnd w:id="112"/>
    <w:bookmarkStart w:name="z126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 об осуществлении государственных закупок способом из одного источника в случаях,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59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порядка.</w:t>
      </w:r>
    </w:p>
    <w:bookmarkEnd w:id="113"/>
    <w:bookmarkStart w:name="z127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 Если государственные закупки способом конкурса признаны несостоявшимися, заказчик вправе осуществить государственные закупки способом из одного источника в случаях:</w:t>
      </w:r>
    </w:p>
    <w:bookmarkEnd w:id="114"/>
    <w:bookmarkStart w:name="z128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отсутствия представленных заявок на участие в конкурсе (при этом потенциальный поставщик, которому направляется приглашение на участие в государственных закупках способом из одного источника, определяется заказчиком);</w:t>
      </w:r>
    </w:p>
    <w:bookmarkEnd w:id="115"/>
    <w:bookmarkStart w:name="z129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представления менее двух заявок на участие в конкурсе (при этом приглашение на участие в государственных закупках способом из одного источника направляется потенциальному поставщику, представившему заявку на участие в конкурсе, а также цена заключенного договора о государственных закупках не должна превышать конкурсное ценовое предложение потенциального поставщика, указанное в заявке на участие в конкурсе).</w:t>
      </w:r>
    </w:p>
    <w:bookmarkEnd w:id="116"/>
    <w:bookmarkStart w:name="z130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Государственные закупки способом из одного источника по несостоявшимся конкурсам осуществляются с учетом форматно-логического контроля, установленного на веб-портале государственных закупок.</w:t>
      </w:r>
    </w:p>
    <w:bookmarkEnd w:id="117"/>
    <w:bookmarkStart w:name="z131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случае, предусмотренном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, и отказа потенциального поставщика от заключения договора из одного источника, предусмотренном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пункта, заказчик направляет приглашение на участие в государственных закупках способом из одного источника потенциальным поставщикам без предъявления требования по соответствию финансовой устойчивости.</w:t>
      </w:r>
    </w:p>
    <w:bookmarkEnd w:id="118"/>
    <w:bookmarkStart w:name="z132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Заключение и исполнение договора о государственных закупках способом конкурса осуществляются в порядке и сроки, установленные законодательством о государственных закупках.</w:t>
      </w:r>
    </w:p>
    <w:bookmarkEnd w:id="119"/>
    <w:bookmarkStart w:name="z133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этом, требование по внесению обеспечения исполнения договора о государственных закупках, аванса, а также суммы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(при наличии) не распространяется на закупки, если выделенная сумма конкурса (лота) превышает двадцати тысячекратный размер месячного расчетного показателя, установленного на соответствующий финансовый год законом о республиканском бюджете.".</w:t>
      </w:r>
    </w:p>
    <w:bookmarkEnd w:id="120"/>
    <w:bookmarkStart w:name="z134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Министерству финансов Республики Казахстан совместно с государственными органами, непосредственно подчиненными и подотчетными Президенту Республики Казахстан (по согласованию), центральными государственными и местными исполнительными органами принять меры, вытекающие из настоящего постановления.</w:t>
      </w:r>
    </w:p>
    <w:bookmarkEnd w:id="121"/>
    <w:bookmarkStart w:name="z135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подписания и подлежит официальному опубликованию.</w:t>
      </w:r>
    </w:p>
    <w:bookmarkEnd w:id="1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