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f453" w14:textId="630f4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въезда (выезда) в Республике Казахстан и пребывания иммигрантов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2020 года № 220.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Приостановить до 23:59 часов 31 декабря 2021 года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въезда и пребывания иммигрантов в Республике Казахстан, а также их выезда из Республики Казахстан, утвержденных постановлением Правительства Республики Казахстан от 21 января 2012 года № 148.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30.04.2021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января 2020 года № 10 "О приостановлении действия пункта 26-1 Правил въезда и пребывания иммигрантов в Республике Казахстан, а также их выезда из Республики Казахстан, утвержденных постановлением Правительства Республики Казахстан от 21 января 2012 года № 148" ("Казахстанская правда" от 28.01.2020 г., № 18 (29145))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Приостановить до 1 ноября 2020 года действие пункта 26-1 Правил въезда и пребывания иммигрантов в Республике Казахстан, а также их выезда из Республики Казахстан, утвержденных постановлением Правительства Республики Казахстан от 21 января 2012 года № 148 (САПП Республики Казахстан, 2012 г., № 29, ст. 388), в части действия семидесяти двухчасового безвизового режима въезда, пребывания и выезда из Республики Казахстан.".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иностранных дел Республики Казахстан по дипломатическим каналам направить уведомление государствам, указанным в Правилах въезда и пребывания иммигрантов в Республике Казахстан, а также их выезда из Республики Казахстан, утвержденных постановлением Правительства Республики Казахстан от 21 января 2012 года № 148.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Министерствам иностранных дел и внутренних дел Республики Казахстан, Комитету национальной безопасности Республики Казахстан (по согласованию) в установленном законодательством Республики Казахстан порядке принять соответствующие меры, вытекающие из настоящего постановления.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