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558a" w14:textId="0b95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товарищества с ограниченной ответственностью "Институт прикладных этнополитических исследований" и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2020 года № 262.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товарищество с ограниченной ответственностью "Институт прикладных этнополитических исследований" (далее – товарищество) со стопроцентным участием государства в его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товарищества прикладные этнополитические исследования в области межэтнических отношений.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Уставный капитал товарищества сформировать за счет республиканского имущества, находящегося на балансе Министерства информации и общественного развития Республики Казахстан (далее – Министерство) согласно приложению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Министерством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товарищества и его регистрацию в органах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Министерству прав владения и пользования государственной долей участия товарищества;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2020 года № 262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уставный капитал товарищества с ограниченной ответственностью "Институт прикладных этнополитических исследований Министерства информации и общественного развития Республики Казахстан"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кондиционирования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Термопринтер ТОО "Seven Hills of Kazakhstan"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 сбора данных ТОО "Seven Hills of Kazakhstan"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копировальная электрографическая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2020 года № 262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решения Правительства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Нур-Султан" дополнить строкой, порядковый номер 21-195,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"21-195. ТОО "Институт прикладных этнополитических исследований".".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общественного развития Республики Казахстан" дополнить строкой, порядковый номер 375-9-6, следующего содержания: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"375-9-6. Товарищество с ограниченной ответственностью "Институт прикладных этнополитических исследований".".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13: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информации и общественного развития Республики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Министерства информации и общественного развития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4.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