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1865" w14:textId="a3f1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2020 года № 271.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 (САПП Республики Казахстан, 2008 г., № 30, ст. 297)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"Болашак", утвержденные указанным постановлением, изложить в редакции согласно приложению к настоящему постановлению;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направлениях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международной стипендии "Болашак", утвержденных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языковые курсы в случае необходимости их прохождения по решению Республиканской комиссии по подготовке кадров за рубежом, включая итоговое контрольное тестирование на определение уровня знания иностранного языка;";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проезд от места академического обучения до места проживания в Республике Казахстан (на каникулярный период продолжительностью 2 (два) месяца и более) и обратно стипендиатам, обучающимся по программе магистратуры в Австралии, Новой Зеландии и странах Северной Америки согласно академическому календарю зарубежного высшего учебного заведения.";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Рабочий орган Республиканской комиссии по подготовке кадров за рубежом – Министерство образования и науки Республики Казахстан на основании документов и/или иной информации, предоставленных соответствующими государственными органами зарубежных стран, зарубежными высшими учебными заведениями, языковыми школами, зарубежными организациями, зарубежными партнерами и/или статистическими, рейтинговыми и иными соответствующими организациями, разрабатывает и утверждает нормы расходов на питание, проживание, приобретение учебной литературы, а также определяет вид и класс транспорта по проезду от места проживания победителя конкурса в Республике Казахстан до места академического обучения, прохождения языковых курсов, стажировки, предмагистерской подготовки. Иные расходы, предусмотренные в пункте 1 настоящих направлений расходования международной стипендии "Болашак", оплачиваются на основании подтверждающих документов, выдаваемых организациями-услугодателями.".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2008 года № 573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претендентов для присуждения международной стипендии "Болашак"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претендентов для присуждения международной стипендии "Болашак"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и определяют порядок организации и осуществления отбора претендентов для присуждения международной стипендии "Болашак".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претендент из сельского населенного пункта – это претендент, проживающий и осуществляющий трудовую деятельность в сельских населенных пунктах Республики Казахстан и участвующий в конкурсе на получение степени магистра;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международная стипендия "Болашак" (далее – стипендия "Болашак")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стипендии "Болашак" (далее – Администратор) – организация, определяемая Правительством Республики Казахстан на осуществление комплекса мероприятий по международным программам подготовки, переподготовки и повышения квалификации кадров за рубежом, в том числе международной стипендии "Болашак";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победитель конкурса на присуждение стипендии "Болашак" (далее – победитель конкурса) – претендент, прошедший все туры, предусмотренные настоящими Правилами, и которому согласно решению Республиканской комиссии по подготовке кадров за рубежом присуждена стипендия "Болашак";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работодатель – юридическое лицо Республики Казахстан, его филиал, представительство, с которым работник состоит в трудовых отношениях по осуществлению трудовой деятельности на территории Республики Казахстан;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комплексное тестирование – тестирование по определению уровня интеллектуальных способностей, личностно-деловых компетенций, психологической готовности к обучению за рубежом;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предмагистерская подготовка – адаптационная подготовка победителей конкурса к образовательной системе и методам обучения в зарубежных высших учебных заведениях, зарубежных организациях сроком не более 2 (двух) месяцев в стране академического обучения;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независимая экспертная комиссия – консультативно-совещательный орган при рабочем органе Республиканской комиссии по подготовке кадров за рубежом, осуществляющий персональное собеседование с претендентом, участвующим в конкурсе на присуждение стипендии "Болашак" (далее – конкурс);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претендент – гражданин Республики Казахстан, отвечающий требованиям и условиям, предусмотренным настоящими Правилами и принимающий участие в конкурсе;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Республиканская комиссия по подготовке кадров за рубежом – консультативно-совещательный орган при Президенте Республики Казахстан, созданный в целях реализации мероприятий по вопросам стипендии "Болашак" (далее – Республиканская комиссия);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рабочий орган Республиканской комиссии по подготовке кадров за рубежом – Министерство образования и науки Республики Казахстан (далее – Рабочий орган).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Стипендия "Болашак" является персональной и присуждается Республиканской комиссией в соответствии с перечнем приоритетных специальностей для присуждения стипендии "Болашак" в целях: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обучения граждан Республики Казахстан по очной форме для получения ими степеней магистра, доктора философии (PhD), доктора по профилю, обучения в резидентуре в ведущих зарубежных высших учебных заведениях, включенных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утвержденный на момент участия в конкурсе или последующие годы;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стажировки категориями работников, определяемыми Республиканской комиссией, из числа граждан Республики Казахстан со сроком до 12 (двенадцати) месяцев в зарубежных организациях на базе ведущих зарубежных высших учебных заведений, входящих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а также признанных мировых, научно-исследовательских центрах, научных организациях в рамках исследовательских кампаний, отраслевых организациях и на производстве.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(далее – Список), а также инструкция по формированию Списка утверждаются Рабочим органом.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специальностей для присуждения международной стипендии "Болашак" (далее – перечень) разрабатывается Рабочим органом на основе заявок, предоставляемых центральными и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формируется Рабочим органом путем определения предельного количества стипендий по направлениям специальностей с учетом среднесрочного прогноза потребности рынка труда уполномоченного государственного органа по вопросам занятости населения.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Стипендия "Болашак" присуждается для следующих категорий: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претенденты на получение степени магистра, доктора философии (PhD), доктора по профилю, обучение в резидентуре, в том числе претенденты из сельского населенного пункта на получение степени магистра;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претенденты на прохождение стажировок, относящиеся на момент подачи документов для участия в конкурсе к категории работников, определенной Республиканской комиссией, организаций Республики Казахстан с общим стажем работы не менее 3 (трех) лет, в том числе последние 12 (двенадцать) месяцев в выбранной области специализации.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приема документов и проведения конкурса ежегодно утверждаются Рабочим органом и размещаются в средствах массовой информации Республики Казахстан, распространяемых на всей территории Республики Казахстан за 10 (десять) календарных дней до начала срока приема документов.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Реализация мероприятий по стипендии "Болашак" осуществляется за счет республиканского бюджета и включает в себя: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расходов, связанных с оказанием услуг по осуществлению комплекса мероприятий по стипендии "Болашак", в том числе по информационному обеспечению реализации мероприятий по стипендии "Болашак";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по проведению комплексного тестирования для претендентов;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членам независимой экспертной комиссии за проведение персонального собеседования претендентов;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расходов по направлениям расходования стипендии "Болашак", определяемых Правительством Республики Казахстан (далее – направления расходования).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Стипендия "Болашак" присуждается однократно: для прохождения стажировки, получения каждой степени (магистра, доктора философии (PhD), доктора по профилю), обучения в резидентуре.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воспользовавшимся ранее присужденной стипендией и не приступившим к обучению или стажировке, при условии отсутствия задолженности перед Администратором предоставляется повторная однократная возможность участия в конкурсе для присуждения стипендии "Болашак".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участию в конкурсе допускаются граждане Республики Казахстан с учетом их совокупных сроков обучения на языковых курсах, академического обучения/стажировки и последующей отработки, не выходящих за пределы установленного законодательством пенсионного возраста на момент подачи документов, имеющие высшее образование либо степень бакалавра и представившие документы согласно условиям и требованиям настоящих Правил.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минимальный уровень знаний государственного языка для претендентов утверждается Рабочим органом.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минимальный уровень знаний иностранного языка для претендентов определяется и утверждается Рабочим органом с учетом требований зарубежных высших учебных заведений, зарубежных партнеров.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выполнившие договорные обязательства по осуществлению непрерывной трудовой деятельности по специальности, полученной в рамках стипендии "Болашак", не допускаются к участию в конкурсе для присуждения стипендии "Болашак".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претендентам на получение степени магистра, для участия в конкурсе на присуждение стипендии "Болашак"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Условиями участия в конкурсе для претендентов на присуждение стипендии "Болашак" на получение степени магистра являются: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безусловное зачисление на академическое обучение (за исключением финансовых условий) в ведущее зарубежное высшее учебное заведение, включенное в Список, за исключением претендентов из сельского населенного пункта;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языка, соответствующее установленным минимальным требованиям;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иностранного языка, соответствующее установленным минимальным требованиям для претендентов из сельского населенного пункта;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среднего балла диплома бакалавра или специалиста баллу не менее 2.67 (из 4.0/4.33) GPA или его эквиваленту в соответствии с таблицей эквивалентности оценок для присуждения международной стипендии "Болашак", утверждаемой Рабочим органом (далее – таблица эквивалентности оценок) для претендентов из сельского населенного пункта;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проживание в сельских населенных пунктах последние 3 (три) года и осуществление трудовой деятельности в сельских населенных пунктах последние 2 (два) года для претендентов из сельского населенного пункта;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специальности по диплому бакалавра/специалиста, выбранной специальности согласно перечню родственных специальностей для обучения за рубежом в рамках международной стипендии "Болашак" (далее – перечень родственных специальностей), утверждаемому Рабочим органом, для претендентов из сельского населенного пункта.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Претенденты для участия в конкурсе на получение степени магистра предоставляют Администратору следующие документы: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 претендента для участия в конкурсе на присуждение международной стипендии "Болашак" (далее – анкета) по форме, утверждаемой Рабочим органом;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и удостоверение личности;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диплом бакалавра или специалиста с приложением, а также, в случае обучения в зарубежной организации образования – удостоверение о признании и/или нострификации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трудовую деятельность, а также выписку о перечисленных обязательных пенсионных взносах за требуемый согласно настоящим Правилам период трудовой деятельности для претендентов из сельского населенного пункта;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требованиям, для претендентов из сельского населенного пункта;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медицинскую справку о состоянии здоровья по форме, установленной уполномоченным органом в области здравоохранения, для лиц, выезжающих за рубеж;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безусловное зачисление на академическое обучение (за исключением финансовых условий), с указанием программы, специальности, периода обучения, с нотариально заверенными переводами на государственный или русский язык, за исключением претендентов из сельского населенного пункта;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информацию о системе оценок, используемой в данном учебном заведении, а также средний балл текущей успеваемости в данном учебном заведении, с нотариально заверенными переводами на государственный или русский язык, при его наличии, для лиц, обучающихся на академическом обучении в ведущих зарубежных высших учебных заведениях, включенных в Список;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месте жительства претендента из сельского населенного пункта, полученные Администратором из соответствующих государственных информационных систем и баз данных.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Требования, предъявляемые к претендентам на получение степени доктора философии (PhD), доктора по профилю, обучение в резидентуре, для участия в конкурсе на присуждение стипендии "Болашак"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Условиями участия в конкурсе для претендентов на присуждение стипендии "Болашак" на получение степени доктора философии (PhD), доктора по профилю, обучение в резидентуре является: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безусловное зачисление на академическое обучение (за исключением финансовых условий) в ведущее зарубежное высшее учебное заведение, включенное в Список;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языка, соответствующее установленным минимальным требованиям.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Претенденты для участия в конкурсе на получение степени доктора философии (PhD), доктора по профилю, обучение в резидентуре предоставляют Администратору следующие документы: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и удостоверение личности;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диплом бакалавра или специалиста с приложением, а также в случае обучения в зарубежной организации образования – удостоверение о признании и/или нострификации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медицинскую справку о состоянии здоровья по форме, установленной уполномоченным органом в области здравоохранения, для лиц, выезжающих за рубеж;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подтверждающих безусловное зачисление на академическое обучение (за исключением финансовых условий), с указанием программы, специальности, периода обучения, с нотариально заверенными переводами на государственный или русский язык;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информацию о системе оценок, используемой в данном учебном заведении, а также средний балл текущей успеваемости в данном учебном заведении, с нотариально заверенными переводами на государственный или русский язык, при его наличии, для лиц, обучающихся на академическом обучении в ведущих зарубежных высших учебных заведениях, включенных в Список;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учебный план, согласованный с ведущим зарубежным высшим учебным заведением, включенным в Список и не превышающий сроки, установленные данным ведущим зарубежным высшим учебным заведением, для получения степени доктора философии (PhD), доктора по профилю с нотариально заверенным переводом на государственный или русский язык.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Требования, предъявляемые к претендентам на участие в конкурсе, для присуждения стипендии "Болашак" на прохождение стажировки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Условиями участия в конкурсе для претендентов на прохождение стажировки на присуждение стипендии "Болашак" является: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безусловного приглашения (за исключением финансовых условий) принимающей на стажировку зарубежной организации;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и иностранного языков, соответствующее установленным минимальным требованиям.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Претенденты для участия в конкурсе на прохождение стажировки предоставляют Администратору следующие документы: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работодателя на подготовку специалиста с условием сохранения места работы по форме, утверждаемой Рабочим органом;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и удостоверение личности;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диплом бакалавра или специалиста с приложением, а также в случае обучения в зарубежной организации образования – удостоверение о признании и/или нострификации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трудовую деятельность, а также выписку о перечисленных обязательных пенсионных взносах за требуемый согласно настоящим Правилам период трудовой деятельности;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действительный официальный сертификат установленной формы о сдаче экзамена по иностранному языку в случае наличия требования принимающей на стажировку зарубежной организации с соответствующим для прохождения стажировки результатом, а также при необходимости оформления визы;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медицинскую справку о состоянии здоровья по форме, установленной уполномоченным органом в области здравоохранения, для лиц, выезжающих за рубеж;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безусловное приглашение (за исключением финансовых условий) принимающей на стажировку зарубежной организации, с указанием сроков, стоимости (с расшифровкой расчетов) прохождения стажировки с нотариально заверенными переводами на государственный или русский язык;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программу прохождения стажировки, составленную в соответствии с требованиями, устанавливаемыми Рабочим органом и утверждаемую направляющей и принимающей на стажировку организациями.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приема и рассмотрения документов претендентов на участие в конкурсе для присуждения стипендии "Болашак"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Пакет документов претендентом подается через веб-портал "электронного правительства" (далее – портал) в течение установленного Рабочим органом срока приема документов.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предоставленных документов претенденту в личный кабинет портала направляется уведомление о приеме документов и допуске к участию в конкурсе или о направлении документов для рассмотрения в индивидуальном порядке в Рабочий орган либо мотивированный отказ в их приеме.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требованиям и условиям настоящих Правил, а также предоставления неполного пакета документов претендент устраняет нарушения и может повторно представить пакет документов в период срока, установленного для их приема.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на соответствие требованиям настоящих Правил претендента и пакета документов для допуска к участию в конкурсе осуществляется Администратором.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 материалов претендентов и принятие решения о допуске к участию в конкурсе осуществляется в индивидуальном порядке Рабочим органом в течение 10 (десяти) рабочих дней со дня приема Администратором документов в следующих случаях: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наименования специальности, указанной в дипломе (бакалавра или специалиста), предоставленном претендентом для участия в конкурсе, в перечне родственных специальностей;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наименования специальности, указанной в документе, подтверждающем зачисление на академическое обучение, наименованию специальности, выбранной из перечня;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системы оценки обучения по предоставленному претендентом диплому (бакалавра или специалиста) либо справке о текущей успеваемости системам оценок таблицы эквивалентности оценок;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отсутствия специализированного зарубежного высшего учебного заведения, осуществляющего подготовку специалистов по медицинским специальностям или специальностям в области искусства, в Списке;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превышения совокупных предельных сроков обучения на языковых курсах, академического обучения/стажировки и последующей отработки претендента установленного законодательством пенсионного возраста на момент подачи документов.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Претендентам, документы которых направлены для рассмотрения Рабочему органу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3 (трех) рабочих дней со дня принятия решения Рабочим органом Администратором направляется письменное уведомление о допуске к участию в конкурсе либо об отказе в допуске к участию в конкурсе.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допуске претендента к участию в конкурсе в случае рассмотрения документов в индивидуальном порядке являются: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учебной программы специальности, указанной в дипломе (бакалавра или специалиста) одной из учебных программ специальностей, указанных в перечне родственных специальностей;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учебной программы для получения специальности, указанной в документе, подтверждающем зачисление на академическое обучение, учебной программе специальности, выбранной из перечня;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среднего балла диплома (бакалавра или специалиста) либо справки о текущей успеваемости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специализированного зарубежного высшего учебного заведения, осуществляющего подготовку специалистов по медицинским специальностям и специальностям в области искусства, для получения степеней магистра, доктора философии (PhD), доктора по профилю, обучения в резидентуре трем и более из следующих критериев: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не менее трех изданных учебных пособий, монографий, авторских свидетельств в год;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трех реализованных крупных проектов транснациональных компаний и/или проектов, имеющих национальное и международное значение, проводимых с участием преподавателей и студентов данного учебного заведения, за последние 10 лет;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 менее 50 выступлений/концертов или 10 конференций/выставок с участием преподавателей и студентов данного учебного заведения на международном и национальном уровне в год;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документа, подтверждающего прохождение данным учебным заведением международной и/или государственной/национальной аккредитации;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клиник, лабораторий или исследовательских центров на базе данного учебного заведения;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одной национальной и/или международной премии, награды данного учебного заведения в области специализации;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претендента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несоответствий, явившихся основанием для отказа в допуске претендента к участию в конкурсе, и повторного предоставления документов в течение 10 (десяти) рабочих дней со дня получения отказа претендент допускается к участию в конкурсе.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Администратором предоставления заведомо ложных сведений на этапе приема документов или прохождения конкурса претендент не допускается к конкурсу в текущем году.</w:t>
      </w:r>
    </w:p>
    <w:bookmarkEnd w:id="117"/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 и проведение отбора претендентов для присуждения стипендии "Болашак"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Конкурс состоит из 3 (трех) туров.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и второй туры организуются и проводятся Администратором совместно с организациями и экспертами Республики Казахстан.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туре проводится комплексное тестирование по определению уровня интеллектуальных способностей, личностно-деловых компетенций, психологической готовности к обучению за рубежом.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Второй тур проводится путем организации прохождения претендентами анонимного персонального собеседования с членами независимой экспертной комиссии. Состав, порядок и организация работы независимой экспертной комиссии утверждаются Рабочим органом.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туре определяются уровень профессиональной подготовки претендента, теоретических знаний и наличие профессиональных компетенций в выбранной области специализации.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определяет место и время проведения первого и второго тура, о которых претендент извещается посредством телефонной/электронной связи не позднее чем за 5 (пять) календарных дней.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Независимая экспертная комиссия с учетом результатов первого тура дает рекомендацию по каждому претенденту по форме, утверждаемой Рабочим органом.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Рабочий орган вносит материалы претендентов с рекомендациями независимой экспертной комиссии на третий тур для рассмотрения Республиканской комиссией.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Республиканская комиссия на основании рекомендаций независимой экспертной комиссии принимает окончательное решение о присуждении либо об отказе в присуждении стипендии "Болашак", о котором претендент извещается путем размещения информации на официальном интернет-ресурсе Администратора.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решении Республиканской комиссии указывается о необходимости прохождения языковых курсов претендентами из сельских населенных пунктов сроком не более 6 (шести) месяцев (изучение английского языка осуществляется в Республике Казахстан) согласно таблице продолжительности языковых курсов, утверждаемой Рабочим органом.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прохождения языковых курсов в Республике Казахстан победитель конкурса сдает итоговый контрольный тест на определение необходимого уровня знания иностранного языка.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Победитель конкурса, получивший на момент прохождения языковых курсов документ, подтверждающий безусловное зачисление на академическое обучение в зарубежное высшее учебное заведение, входящее в Список, освобождается от сдачи итогового контрольного теста.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необходимый уровень знания иностранного языка по итоговому контрольному тесту не достигнут, то победителю конкурса предоставляется однократная возможность пересдачи теста в течение 6 (шести) месяцев со дня его непрохождения за счет собственных средств.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уровень знания иностранного языка при сдаче итогового контрольного теста устанавливается Рабочим органом с учетом требований зарубежных организаций.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победитель конкурса не пересдаст итоговый контрольный тест и не освоит необходимый уровень знания иностранного языка для поступления в зарубежное высшее учебное заведение, в сроки, установленные в соответствии с настоящим пунктом, по решению Республиканской комиссии он лишается права на дальнейшее прохождение языковых курсов, академическое обучение по стипендии "Болашак" и возмещает все расходы, затраченные на него со дня вынесения Республиканской комиссией решения о присуждении стипендии "Болашак".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Победители конкурса для получения степени магистра при необходимости проходят предмагистерскую подготовку в стране академического обучения.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Претенденты, которым было отказано в присуждении стипендии "Болашак" решением Республиканской комиссии, не допускаются к повторному участию в конкурсе текущего года.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Победитель конкурса в течение 90 (девяноста) календарных дней со дня принятия Республиканской комиссией решения о присуждении ему стипендии "Болашак" заключают с Администратором договор на обучение/договор о прохождении стажировки (далее – договор) по типовым формам, утверждаемым Рабочим органом, которые в обязательном порядке должны содержать: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и обязательства сторон;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 обеспечения исполнения обязательств победителя конкурса по возмещению расходов, затраченных на его обучение/прохождение стажировки, в случаях, предусмотренных настоящими Правилами;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и условия обучения/прохождения стажировки по стипендии "Болашак";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об обязательном возвращении победителя конкурса в Республику Казахстан после завершения академического обучения или прохождения стажировки за рубежом и осуществлении непрерывной трудовой деятельности по специальности, полученной в рамках стипендии "Болашак", со следующими сроками и критериями: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пяти лет – в столице или городах республиканского значения, за пределами Республики Казахстан либо трех лет – в иных регионах Республики Казахстан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Правил, – в организациях, филиалах, представительствах казахстанских и иностранных организаций, находящихся на территории Республики Казахстан, либо в организациях, находящихся за пределами Республики Казахстан, акции (доли участия в уставном капитале) которых принадлежат Республике Казахстан либо национальным компаниям;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трех лет для категорий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Правил, – в организациях, которыми они были направлены согласно заявке работодателя, а также в филиалах, представительствах работодателя, находящихся на территории Республики Казахстан либо при наличии согласия работодателя в иных организациях, находящихся на территории Республики Казахстан;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трех лет – в городах (областных центрах), городах областного, районного значения и иных районах области для всех категорий,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– на государственной службе, а также в организациях начального, среднего, послесреднего, высшего и послевузовского уровней образования, реализующих образовательные учебные программы, при условии осуществления трудовой деятельности не по совместительству;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о приостановлении финансирования расходов, предусмотренных направлениями расходования, в случае неисполнения или ненадлежащего исполнения победителем конкурса своих обязательств;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об освобождении победителя конкурса от ответственности за неисполнение или ненадлежащее исполнение своих обязательств вследствие наступления обстоятельств непреодолимой силы;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по обязательности сохранения места работы (должности) работодателем для претендентов,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об обязательности предоставления документов, подтверждающих осуществление трудовой деятельности.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случаях незаключения победителем конкурса договора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предоставления победителем конкурса заведомо ложных сведений, предоставленных для участия в конкурсе, неисполнения или ненадлежащего исполнения победителем конкурса своих обязательств по договору инициируется рассмотрение Республиканской комиссией вопроса о лишении победителя конкурса стипендии "Болашак".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Договор является основанием для перечисления денег, связанных с оплатой всех расходов по организации обучения/прохождения стажировки победителем конкурса, возникших со дня присуждения стипендии "Болашак", согласно направлениям расходования.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После заключения договора и выполнения условий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настоящих Правил Администратором обеспечивается направление победителей конкурса на обучение/прохождение стажировки в зарубежные высшие учебные заведения, зарубежные организации и перечисление денег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отказа либо лишения победителя конкурса стипендии "Болашак" по решению Республиканской комиссии расходы, затраченные на него со дня вынесения Республиканской комиссией решения о присуждении стипендии "Болашак", включая оплату неустойки (штрафа), подлежат возмещению.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отказ от стипендии "Болашак" либо ее лишение явились следствием наступления обстоятельств непреодолимой силы, а именно: пожара, наводнения, землетрясения, военных действий, блокады, болезни обладателя стипендии, подтвержденной соответствующей справкой медико-социальной экспертизы, изменений в законодательстве, издания актов государственных органов и других обстоятельств, если они непосредственно повлияли на исполнение договорных обязательств, при условии невозможности воспрепятствования таким воздействиям и принятии всех возможных мер и действий, применение которых можно было ожидать в сложившейся ситуации, лица, лишенные стипендии "Болашак" или отказавшиеся от нее, освобождаются от возмещения расходов и оплаты неустойки (штрафа).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Рабочий орган разрабатывает и утверждает порядок организации работы, связанной с возвратом бюджетных средств, затраченных на обучение победителей конкурса, отказавшихся от стипендии либо лишенных стипендии "Болашак", а также имеющих финансовую задолженность перед Администратором.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