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2947" w14:textId="1c52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2020 года № 286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республиканское имущество с баланса государственного учреждения "Министерство информации и общественного развития Республики Казахстан" в уставный капитал товарищества с ограниченной ответственностью "Управляющая компания "Қазмедиа орталығы"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информации и общественного развития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2020 года №286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уставный капитал товарищества с ограниченной ответственностью "Управляющая компания "Қазмедиа орталығы"</w:t>
      </w:r>
    </w:p>
    <w:bookmarkEnd w:id="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9478"/>
        <w:gridCol w:w="687"/>
        <w:gridCol w:w="1068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для системы автоматизации Dalet, 1U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для системы автоматизации Dalet, 2U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воспроизведения трехмерной графики в реальном времени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рабочая станция для нелинейного монтажа в реальном времени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Синхрогенератор видеосигналов с дополнительными функциями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Синхрогенератор для видеосигналов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Переключатель для оборудования 5601MSC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Фрейм для модулей преобразования с оптического сигнала в электрический, с блоками питания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Фрейм контроллер для корзины 3405FR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Восьмиканальный CWDM мультиплексор (1270nm - 1610nm)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Восьмиканальный CWDM мультиплексор (1470nm - 1610nm)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16-канальный демультиплексор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Карта-разделитель аудио- и видеосигналов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для преобразования оптического сигнала в электрический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управления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для преобразования оптического сигнала в электрический – аналоговый видеосигнал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усилитель-распределитель видеосигналов (2х4)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Карта, объединяющая аудио- и видеосигналы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цифрового, электрического видеосигнала в оптический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система переключения оптических сигналов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система переключения электрических, цифровых сигналов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карт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Преобразователь аналогового сигнала в цифровой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Карта-мультиплексор (программируемый делитель экрана)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Стабилизирующий усилитель-распределитель аналогового сигнала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синхроимпульсов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система переключения цифровых сигналов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Кадровый синхрогенератор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выхода видеосигнала с микшерного пульта ROSS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выхода звукового сигнала с микшерного пульта Yamaha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28-местная модульная консоль с процессором управления и модульной системой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 GPIO для управления студийными устройствами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IP - аудио узел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для управления микрофоном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Мультистудийная телефонная система в комплекте с телефонными станциями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Карта-мультиплексор c оптическими приемо-передатчиками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ввода для матрицы EQX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вывода для матрицы EQX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Световой пульт для статичного и динамического света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Световой пульт статичного света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 на 2,7 кВт, с временем автономной работы не менее 6 минут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Светодиодный экран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мобильная студия для выездных съемок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