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aeef" w14:textId="c76a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апреля 2020 года № 249 "Об утверждении Правил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2020 года № 296. Утратило силу постановлением Правительства Республики Казахстан от 8 сентября 2023 года № 775.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08.09.2023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2020 года № 249 "Об утверждении Правил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позицию" (опубликован 28 апреля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2020 года № 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249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и определяют порядок награждения детей и молодежи в возрасте от четырнадцати до двадцати девяти лет знаком отличия "Медаль Елбасы" за проявленный патриотизм и активную гражданскую позицию.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"Медаль Елбасы" – знак отличия за проявленный патриотизм и активную гражданскую позицию, вручаемый победителям за успешное выполнение требований, предусмотренных настоящими Правилами;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администратор – организация, определенная Правительством Республики Казахстан для осуществления мероприятий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программа – мероприятия по отбору и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центры – организации образования, неправительственные организации, общественные объединения и иные юридические лица, авторизованные администратором на реализацию задач, предусмотренных настоящими Правилами;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наставники – сотрудники центра, оказывающие методическую поддержку участникам.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Учредителем знака отличия "Медаль Елбасы" является Фонд Первого Президента Республики Казахстан – Елбасы.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программы осуществляется из средств республиканского, местного бюджетов и других источников, не запрещенных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награждения участников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награждению знаком отличия "Медаль Елбасы" представляются дети и молодежь в возрасте от четырнадцати до двадцати девяти лет успешно выполнившие требования одного из уровней, указанных в пунктах 9, 10 и 11 настоящих Правил.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утверждает положение о программе, определяющее порядок отбора и организации деятельности детей и молодежи в возрасте от четырнадцати до двадцати девяти лет для награждения знаком отличия "Медаль Елбасы", уровни программы и требования к участникам, организационную структуру программы, кадровый состав программы и ее задачи.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Участие в программе включает следующие направления деятельности: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"Спорт и физическое развитие" – занятия различными видами спорта в секциях и (или) в организациях образования, а также самостоятельно;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"Таланты и навыки" – занятия, направленные на развитие социальных и практических навыков, раскрытие талантов через посещение кружков, курсов, тренингов, практикумов, участие в интеллектуальных, творческих, научно-технических конкурсах, олимпиадах, выставках, соревнованиях и самостоятельное обучение;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"Чтение книг" из перечня рекомендованной литературы по трем разделам "Золотой фонд казахской литературы", "Золотой фонд мировой литературы", "Книги для личностного роста и саморазвития, научно-популярная литература";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"Национальное наследие" – занятия национальными видами спорта, развитие талантов и навыков в национальной культуре, кухне, декоративно-прикладном искусстве либо дополнительное чтение одной книги из раздела "Золотой фонд казахской литературы". Участник может совместить данное направление с одним из первых трех направлений;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"Волонтерство" – служение обществу, направленное на оказание помощи нуждающимся, окружающей среде и животным через предоставление бесплатных услуг и другие формы гражданского участия;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"Туристические походы" – экскурсии, направленные на изучение родного края и развитие патриотизма;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"Трудовая практика" – работа на различных предприятиях и в любой сфере в условиях реального производства.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Победители награждаются тремя видами знаков отличия "Медаль Елбасы": бронзовый, серебряный и золотой.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Бронзовым знаком отличия "Медаль Елбасы" награждаются участники в возрасте от 14 (четырнадцати) лет, выполнившие в течение шести месяцев следующие требования: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направлениям "Спорт и физическое развитие", "Таланты и навыки", "Волонтерство" – не менее одного часа занятий в неделю на протяжении трех месяцев;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направлению "Чтение книг" – чтение не менее трех книг из всех трех разделов, в том числе одной книги из раздела "Золотой фонд казахской литературы";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направлению "Национальное наследие" – не менее одного часа занятий в неделю на протяжении трех месяцев либо чтение дополнительно одной книги из раздела "Золотой фонд казахской литературы";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направлению "Туристические походы" – двухдневные экскурсии.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Серебряным знаком отличия "Медаль Елбасы" награждаются участники в возрасте от 15 (пятнадцати) лет, выполнившие в течение двенадцати месяцев следующие требования: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направлениям "Спорт и физическое развитие", "Таланты и навыки" – не менее одного часа занятий в неделю на протяжении трех месяцев по одному направлению и шести месяцев по другому направлению по выбору участника;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направлению "Волонтерство" – не менее одного часа занятий в неделю на протяжении шести месяцев;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направлению "Чтение книг" – чтение не менее шести книг из всех трех разделов, в том числе двух книг из раздела "Золотой фонд казахской литературы";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направлению "Национальное наследие" – не менее одного часа занятий в неделю на протяжении трех или шести месяцев либо чтение дополнительно одной книги из раздела "Золотой фонд казахской литературы";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направлению "Туристические походы" – трехдневные экскурсии.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Золотым знаком отличия "Медаль Елбасы" награждаются участники в возрасте от 16 (шестнадцати) лет, выполнившие в течение восемнадцати месяцев следующие требования: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направлениям "Спорт и физическое развитие", "Таланты и навыки" – не менее одного часа занятий в неделю на протяжении шести месяцев по одному направлению и девяти месяцев по другому направлению по выбору участника;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"Волонтерство" – не менее одного часа занятий в неделю на протяжении одного года;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направлению "Чтение книг" – чтение не менее девяти книг из всех трех разделов, в том числе трех книг из раздела "Золотой фонд казахской литературы";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направлению "Национальное наследие" – не менее одного часа занятий в неделю на протяжении шести или девяти месяцев либо чтение дополнительно одной книги из раздела "Золотой фонд казахской литературы";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направлению "Туристические походы" – четырехдневные экскурсии;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направлению "Трудовая практика" – не менее пяти дней.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Желающие принять участие в программе регистрируются на интернет-ресурсе, определенном администратором и размещают заявку на участие в соответствующем уровне по своему усмотрению. Заявка отклоняется при несоответствии требованиям по возрасту, указанным в пунктах 9, 10 и 11 настоящих Правил.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регистрации заявки участнику предлагаются центр и наставник в соответствии с регионом проживания либо местом учебы, а также нормативы и индивидуальный график участия согласно выбранному уровню.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соответствии с индивидуальным графиком наставник проводит с участником инструктаж по выполнению требований, а также оказывает консультативную и методическую поддержку.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Участник по результатам выполнения требований вносит в журнал (дневник) следующую информацию: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спортивной, творческой деятельности, а также занятиях национальными видами спорта, развитии талантов и навыков в национальной культуре, кухне, декоративно-прикладном искусстве – регулярные индивидуальные отчеты и отметки о прогрессе в соответствии с индивидуальным графиком, подтвержденные наставником;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чтении книг – краткое эссе либо видеоролик, подтвержденный наставником, с изложением своего отношения к содержанию прочитанного за определенный период в соответствии с индивидуальным графиком;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волонтерской деятельности и участии в экскурсиях – ежедневный краткий отчет, подтвержденный наставником, в том числе наименование акции и результаты, с приложением фото либо видеоролика;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трудовой практике – краткий отчет и подтверждение с места прохождения практики.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по спортивной деятельности считаются выполненными при сдаче нормативов тестов Первого Президента Республики Казахстан – Елбасы. Распределение нормативов тестов Первого Президента Республики Казахстан – Елбасы по уровням программы производится администратором. Для лиц с ограниченными возможностями администратором предусматриваются отдельные требования.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Прохождение участником выбранного уровня считается завершенным при заполнении журнала (дневника) в соответствии с индивидуальным графиком и подтверждении наставником по всем направлениям.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оценке наставника по направлениям "Спорт и физическое развитие", "Таланты и навыки", "Национальное наследие" прилагается краткий видеоролик участника с демонстрацией достигнутого результата.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подведения итогов программы администратором создается комиссия по награждению в количестве не менее 7 членов. В состав комиссии по награждению включаются представители уполномоченного органа в сфере образования, уполномоченного органа по вопросам государственной молодежной политики, администратора, а также представители общественности.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 комиссии по награждению: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документов претендентов на награждение;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результатов претендентов на награждение;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решения о награждении претендентов знаками отличия "Медаль Елбасы".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комиссии по награждению принимается открытым голосованием и считается правомочным, если на заседании присутствует не менее двух третьих от ее состава.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получает положительное заключение в случае, если за него проголосовало большинство присутствующих. В случае равенства голосов решающим является голос председателя комиссии по награждению. Решения комиссии по награждению оформляются протоколом.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комиссии по награждению и списки представленных к награждению знаком отличия "Медаль Елбасы" размещаются на интернет-ресурсах администратора и уполномоченного органа в сфере образования.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Церемония награждения знаком отличия "Медаль Елбасы" проводится администратором ежегодно в декабре месяце в городе Нур-Султане совместно с уполномоченным органом в области образования, в областных центрах и городах республиканского значения – совместно с местными исполнительными органами.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Повторное награждение знаком отличия "Медаль Елбасы" одинакового достоинства не допускается.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равенства баллов, обладатели знака отличия "Медаль Елбасы" в установленном законодательством Республики Казахстан порядке имеют преимущественное право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устанавливает своим решением дополнительные меры поощрения обладателей знака отличия "Медаль Елбасы".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