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48789c" w14:textId="148789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республиканской собственности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21 мая 2020 года № 314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114 Закона Республики Казахстан от 1 марта 2011 года "О государственном имуществе"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Передать в установленном законодательством Республики Казахстан порядке республиканское имущество с баланса республиканского государственного учреждения "Министерство информации и общественного развития Республики Казахстан" в оплату акций акционерного общества "Агентство "Хабар"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государственного имущества и приватизации Министерства финансов Республики Казахстан совместно с Министерством информации и общественного развития Республики Казахстан в установленном законодательством Республики Казахстан порядке принять меры, вытекающие из настоящего постановления.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подписания.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мая 2020 года № 314</w:t>
            </w:r>
          </w:p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Республиканское имущество, передаваемое в оплату акций акционерного общества "Агентство "Хабар"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7"/>
        <w:gridCol w:w="389"/>
        <w:gridCol w:w="4048"/>
        <w:gridCol w:w="1287"/>
        <w:gridCol w:w="6019"/>
      </w:tblGrid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имущества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(кв.м.)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Кадастровый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Квартира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Нур-Султан, район Есиль, улица Достык, дом 13/2, квартира 83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61,7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21:320:000:000:13/2:83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