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8b8c" w14:textId="bd38b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развития гражданского общества в Республике Казахстан до 2025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2020 года № 341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Концепции развития гражданского общества в Республике Казахстан до 2025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утверждении Концепции развития гражданского общества в Республике Казахстан до 2025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Послания Главы государства народу Казахстана от 2 сентября 2019 года "Конструктивный общественный диалог - основа стабильности и процветания Казахстана"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гражданского общества в Республике Казахстан до 2025 года.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Указа возложить на Администрацию Президента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 " 2020 года №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развития гражданского общества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до 2025 года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1. Введение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2. Анализ текущей ситуации в сфере развития гражданского общества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3. Обзор международного опыта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4. Видение развития сферы гражданского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5. Ожидаемые результаты реализации Концепции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6. Этапы реализации Концепции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Заключительные положения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правовых актов, посредством которых предполагается реализация Концепции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Введение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Конституции Республики Казахстан, народ Казахстана сознает себя миролюбивым гражданским обществом, приверженным идеалам свободы, равенства и согласия, желающим занять достойное место в мировом сообществе.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демократическое, светское, правовое и социальное государство, в котором признается политическое и идеологическое многообразие, а высшими ценностями являются гражданин, его жизнь, права и свободы. Основополагающие принципы Казахстана - это общественное согласие, политическая стабильность, экономическое развитие на благо всего народа, патриотизм и 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развитие этих конституционных положений в соответствии с указами Президента Республики Казахстан от 19 июня 2019 года № Т1 "О мерах по реализации предвыборной программы Президента Республики Казахстан "Благополучие для всех! Преемственность. Справедливость. Прогресс", от 10 сентября 2019 года № 152 "О мерах по реализации Послания Главы государства народу Казахстана от 2 сентября 2019 года "Конструктивный общественный диалог - основа стабильности и процветания Казахстана", а также предложениями, полученными в ходе общенациональной акции "Бірге", разработана настоящая Концепция развития гражданского общества в Республике Казахстан до 2025 года (далее - Концепция).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закрепляет меры по созданию условий для развития гражданского общества и его институтов, вовлечение граждан в обсуждение ключевых задач государства и общества с целью их полноценного решения с учетом идеологического и политического многообразия и конкуренции, плюрализма мнений, разнообразия форм и методов гражданской активности.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должно основываться на равноправном и конструктивном партнерстве с государством и бизнесом, являясь одним из основных условий построения правового, демократического, социального государства, с учетом необходимости обеспечения прав на свободу выражения мнений и мирных собраний, закрепленных во Всеобщей декларации прав человека, Международном пакте о гражданских и политических правах.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полноценно формируется и развивается только в условиях демократии, которая предполагает: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возрастание значения человеческой личности;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верховенство права;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граждан возможностей и механизмов обеспечения, соблюдения и защиты своих прав и свобод;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экономическую самостоятельность на базе частной собственности;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многообразие форм самореализации индивидов;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взаимодействие государства с максимально возможным количеством граждан и организаций гражданского общества.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 как власть и гражданское общество имеют взаимодополняющие роли, их сотрудничество должно основываться на следующих принципах взаимодействия, которые могут включать, но не ограничиваться: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государством экономического, политического и идеологического плюрализма общества;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государством прав человека и гражданина высшей ценностью и их защита, невмешательство государства в частную жизнь граждан.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уважают права граждан и их объединений самостоятельно ставить перед собой цели и управлять своей деятельностью в рамках конституционного порядка;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взаимных обязанностей и ответственности гражданского общества и государства. Деятельность в пользу общественных интересов требует как от объединений граждан, так и институтов государственных органов открытости, чувства ответственности и готовности давать отчет о своей деятельности и использовании расходуемых для этого средств;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взаимный отказ общества и государства от использования насильственных и незаконных действий;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партнерство объединений граждан и государственных органов, позволяющее осуществлять целесообразное сотрудничество и распределять обязанности для улучшения действий в соответствии с общественными интересами;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политическая независимость гражданской инициативы. Объединения граждан по своей деятельности являются свободными и независимыми в рамках закона. При поддержке гражданской инициативы за счет бюджетов и фондов публичного сектора следует избегать ограничений политического характера;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предотвращение коррупции. При выборе государственными органами договорных партнеров по сотрудничеству из числа объединений граждан, а также оказании публичных услуг и делегировании иных обязанностей объединениям граждан будет способствовать исключению коррупционных рисков;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рациональное и сбалансированное развитие. Объединения граждан и государственные органы в своей деятельности и при взаимном сотрудничестве исходят из принципов рационального и сбалансированного развития;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равное отношение ко всем. Объединения граждан и государственные органы уважают принципиальное равенство всех граждан и их объединений при доступе к возможностям участия в общественной жизни;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стремление к социальному, межэтническому, межконфессиональному миру, партнерству и согласию.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взаимодействие гражданского общества и государства невозможно при отсутствии сильных и независимых общественных институтов. В этой связи возрастает необходимость внесения изменений в законодательство страны в целях улучшения их функционирования и оказания им всесторонней поддержки со стороны государства. Вносимые изменения должны соответствовать следующим принципам развития гражданского общества: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человека на свободное создание, присоединение и участие в организациях гражданского общества по собственному выбору при осуществлении прав на свободу выражения мнений, мирных собраний и ассоциаций;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международно-правовым обязательствам любых ограничений, которые могут быть возложены на организации гражданского общества при реализации прав на свободу выражения мнений, мирных собраний и ассоциаций;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приверженность государства к исключительному принятию законов и административных мер, обеспечивающих благоприятные и безопасные условия для деятельности организаций гражданского общества;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невмешательство государства в деятельность организаций гражданского общества, включая вопросы управления и принятия решений;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одно из объединений граждан не может во взаимоотношениях с публичной властью представлять интересы всего гражданского общества;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институциональной поддержки деятельности организаций гражданского общества в качестве стратегических инвестиций;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права организаций гражданского общества на свободный выбор источников финансовой поддержки со стороны государственных, частных, иностранных и международных организаций без наложения дополнительных обязательств;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и расширение механизмов общественного участия и влияния на деятельность государственных органов и организаций с государственным участием;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многообразия форм общественного участия в законотворческом процессе и влияния на правовую политику страны.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этих основополагающих принципов, целью настоящей Концепции является создание благоприятных условий для развития гражданского общества и обеспечение эффективных путей взаимодействия граждан с государством в различных формах на основе равноправного партнерства.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Анализ текущей ситуации в сфере развития гражданского общества в Республике Казахстан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можно определить, как совокупность нравственных, социально-экономических, семейных отношений и институтов, с помощью которых удовлетворяются интересы индивидов и групп, свободно и добровольно создающих объединения, ассоциации, союзы для удовлетворения собственных потребностей и интересов.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Потребности и интересы различных социальных групп и индивидов осуществляются через такие институты гражданского общества, как политические партии и движения, местные сообщества, профессиональные союзы, религиозные объединения, творческие, общественные и научные союзы и объединения, бизнес организации, средства массовой информации, а также общественные объединения и неправительственные организации (далее - НПО), реализующие широкий спектр услуг для общества.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отличие от государственных структур, в гражданском обществе преобладают не вертикальные, а горизонтальные связи - отношения координации, конкуренции между образующими его структурами и различными группами людей.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числу признаков гражданского общества также следует отнести наиболее полное обеспечение прав и свобод человека и гражданина, самоуправляемость, свободно формирующееся общественное мнение и плюрализм, всеобщую информированность и прежде всего, осуществление прав гражданина на доступ к информации.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и правовое государство объединены рядом структурных связей, без которых не может успешно существовать ни то, ни другое. Идея правового государства, заложенная в Конституции Республики Казахстан, предполагает взаимоуправление гражданского общества и государства, снижение монополии государства на власть с изменением соотношения свободы государства и общества одновременно в пользу последнего и отдельной личности.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в своей базовой единице состоит из граждан. Воспитать гражданина - значит ввести его в систему ценностей демократии. Эта система выводится из сущности гражданского общества, как всей совокупности общественных отношений.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Гражданская активность, как инициативное и добровольное участие людей в общественной жизни и решении вопросов повседневной жизни своего края, является важной составной частью демократического устройства общества. Государственные органы поддерживают ее созданием благоприятной правовой среды, информированием населения о своей деятельности и вовлечением граждан и объединений в планирование и выполнение решений.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Объединения граждан являются каналами представления разных понятий и интересов в обществе, через которые граждане получают информацию и выражают свое мнение по поводу планируемых решений. Если лица, принимающие политические решения, ведут диалог с общественностью и считаются с внесенными в процессе публичного обсуждения предложениями, повысится степень доверия граждан к государственным институтам.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Становление гражданского общества в стране было отражено в Концепции развития гражданского общества в Республике Казахстана на 2006 - 2011 годы, утвержденной Указом Президента Республики Казахстан от 25 июля 2006 года № 154.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развития гражданского общества в Республике Казахстана на 2006 - 2011 годы стала основой для совершенствования, дальнейшей разработки и принятия законодательных и иных правовых актов, нацеленных на создание благоприятных условий для развития институтов гражданского общества.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 показателем реализации Концепции развития гражданского общества в Республике Казахстана на 2006 - 2011 годы стало внедрение системы государственного социального заказа, в результате чего на данный момент наблюдается рост показателя с 574,8 млн. до 20 млрд, тенге с последующей динамикой в сторону увеличения в связи с передачей государственных функций в конкурентную среду.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Принята очередная Концепция правовой политики Республики Казахстан на период с 2010 до 2020 года, которая внесла свою лепту в совершенствование правовой идеологии, права (законодательства), юридической практики, укрепление юридического суверенитета Казахстана, как демократического, правового, светского и социального государства.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"Казахстан - 2050": новый политический курс состоявшегося государства" и План нации - 100 конкретных шагов также определили актуальность перезагрузки неправительственного сектора, необходимость формирования новых подходов и платформ для работы с институтами гражданского общества.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Изменения, внесенные в законодательство о государственном социальном заказе, позволили внедрить отраслевой принцип и расширить участие профильных государственных органов в реализации совместных социальных проектов с НПО.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развития местного самоуправления в Республике Казахстан до 2020 года повысила гражданскую активность казахстанцев, их заинтересованность и участие в решении вопросов местного значения.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Республики Казахстан "О профессиональных союзах" придал новый импульс развитию социального диалога и партнерства.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Вектор текущего развития неправительственного сектора был задан Национальным планом по развитию взаимодействия неправительственных организаций и государства в Республике Казахстан на 2016 - 2020 годы, утвержденного распоряжением Премьер-Министра Республики Казахстан на 28 декабря 2018 года № 159-р.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"Об общественных советах" и пакет взаимосвязанных с ним законов о противодействии коррупции, государственной службе, доступе к информации, персональных данных и их защите, законодательно закрепил институт общественных советов и обеспечил эффективную обратную связь государственных органов с институтами гражданского общества и населения.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новых форм финансирования НПО в виде грантов и премий стало результатом признания неправительственного сектора, как одного из активных институтов гражданского общества в решении социальных задач, что способствовало увеличению числа граждан, занятых в гражданском секторе.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транспарентности и независимости процедур распределения грантовых средств в соответствии с постановлением Правительства Республики Казахстан от 31 декабря 2015 года № 1192 "О некоторых вопросах грантового финансирования неправительственных организаций" создан Оператор в сфере грантового финансирования НАО "Центр поддержки гражданских инициатив".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государственного социального заказа в 2018 году законодательно регламентирован порядок формирования государственного социального заказа и разработаны стандарты. Впервые внедрена оценка результатов проектов НПО за счет государственного финансирования.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законы "О волонтерской деятельности", "О благотворительности", "О саморегулировании", которые способствовали формированию новой системы взаимоотношений государства и гражданского общества.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VIII Гражданском форуме выработаны решения по совершенствованию механизмов развития гражданского общества.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контексте произошло накопление целого ряда предпосылок, для того чтобы по-новому посмотреть на роль институтов гражданского общества.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Послании Президента народу Казахстана от 2 сентября 2019 года "Конструктивный общественный диалог - основа стабильности и процветания Казахстана" отмечена необходимость внедрения концепции "слышащего государства" - модели оперативного и эффективного реагирования на конструктивные запросы граждан для формирования обратной связи между гражданами и государственными органами. Идея "слышащего государства" предполагает повышение чувствительности государственного аппарата к запросам населения, выработку лучших технологий и практик коммуникаций между властью и обществом.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является участником более 200 международных конвенций и многосторонних соглашений. В настоящее время в стране внедрен институт независимого мониторинга в отношении нескольких конвенций, в частности, Конвенции против пыток и других жестоких, бесчеловечных или унижающих достоинство видов обращения и наказания, к которой Казахстан присоединился 29 июня 1998 года. Участие гражданского общества в данном процессе является ценным инструментом и оказывает поддержку государству в эффективном выполнении Конвенции на национальном уровне.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поддержала Повестку дня в области устойчивого развития до 2030 года и презентовала первый Добровольный Национальный Обзор о реализации Повестки Дня до 2030 года на Политическом форуме по устойчивому развитию в Нью-Йорке в июле 2019 года.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партнеры гражданского общества принимают участие в национальных рабочих группах, межгосударственных переговорах, организованных Организацией Объединенных Наций (далее - ООН).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инструментов совместной работы государственных органов и представителей гражданского общества стал Национальный совет общественного доверия - консультативно-совещательный орган при Президенте Республики Казахстан. Он является одним из источников идей для общественно-политической модернизации и дальнейшего укрепления многопартийности, политической конкуренции и плюрализма мнений в стране.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официально зарегистрированы и действуют 6 политических партий, 22 763 НПО различной направленности, 3738 религиозных объединений, представляющих 18 конфессий, 3494 СМИ различных форм собственности, 233 общественных совета, 3 крупных республиканских объединения профсоюзов, которые включают 36 отраслевых и 19 территориальных организаций.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с 2011 по 2019 годы достигнуты следующие результаты: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 количественный рост НПО, расширился спектр их деятельности в реализации социальной политики;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проведены V, VI, VII и VIII Гражданские форумы, которые стали драйверами проведения последовательной политики по укреплению роли НПО в обществе;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внедрены формы общественного контроля через общественные советы;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функционирует многопартийный Парламент;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расширены механизмы участия граждан в процессе принятия решений государственного управления;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заложены и реализованы правовые основы формирования "открытого и подотчетного правительства".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в обществе обозначился ряд проблемных вопросов.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Казахстана в своем стремлении войти в число 30-ти развитых стран мира объявило, что роль и доля государства в экономике будет сокращаться. На сегодня вместе с квазигосударственным сектором удельный вес государства в экономике достигает 60-80 %.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отношении возрастает роль институтов гражданского общества, которые должны усилить активность казахстанцев, предоставить инструменты для решения проблем. Однако, в настоящее время институты гражданского общества в недостаточной мере отображают общественные интересы. В связи с этим возникает необходимость их усиления.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прочих проблем можно назвать: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несовершенство законодательства, регулирующего деятельность институтов гражданского общества;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системы учета вклада неправительственного сектора в экономическое и социальное развитие страны;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низкую вовлеченность населения в работу неправительственного сектора и волонтерское движение;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доверия к институтам гражданского общества;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недостаточную работу государственных органов по привлечению институтов гражданского общества к решению проблем;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НПО от государственного финансирования, отсутствие диверсификации источников поступления средств;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высокую конкуренцию за государственное финансирование между организациями третьего сектора;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слабую координацию между запросами населения и целевым выделением средств;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кадровый дефицит в организациях неправительственного сектора;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развитый институт благотворительности;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недостаточную транспарентность третьего сектора;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недостаточно развитое партнерство между участниками гражданского общества;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слабую представленность казахстанских институтов гражданского общества на международных площадках.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произошла смена парадигм социально-экономического развития в условиях Четвертой промышленной революции. Однако мировой мейнстрим — это ставка на человеческий капитал. Именно человек с его потребностями, простыми жизненными ожиданиями, мечтами, практиками - все, что составляет часть инклюзивного экономического развития.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плане развития Республики Казахстана до 2025 года (далее - Стратегплан), утвержденного Указом Президента Республики Казахстан от 15 февраля 2018 года № 636, обозначено, что развитие новейших навыков и способностей людей - критически важная задача для дальнейшего продвижения Казахстана в "тридцатку развитых стран".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 общество также будет перестраиваться, внедрять и использовать новые технологии, получать новые компетенции.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Традиционные институты гражданского общества адаптируются к новым условиям, когда возникает альтернатива в лице малых инициативных групп и даже отдельных лиц, формирующих тренды - так называемые трендсеттеры (лидер мнений), которые могут повлиять и мобилизовать значительные массы людей, включая журналистов и бизнес, минуя необходимость прохождения формальных процедур согласования и одобрения.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у традиционных институтов возникают сложности к получению адекватной обратной связи от населения, чтобы принимать необходимые решения. Следует отметить, что это общемировая тенденция, которая кроется в необходимости совершенствования практик, механизмов и законодательства, нацеленного на обеспечение прозрачности и снятия барьеров для населения в разрешении жизненных ситуаций.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общемировых тенденций, данная Концепция предусматривает развитие системы общественного участия в разработке и реализации государственных программ и инициатив, содействие в улучшении социально- экономической политики государства, укрепление системы партнерства государства, бизнеса и гражданского общества, повышение устойчивости гражданского общества, а также политическую трансформацию и модернизацию.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Обзор международного опыта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международного опыта демонстрирует общность признаков понятия гражданского общества и практически не отличается от определений ведущих международных организаций.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Всемирный банк использует термин "организации гражданского общества" для обозначения широкого спектра неправительственных и некоммерческих организаций, участвующих в общественной жизни, выражающих интересы и ценности своих членов или иных лиц и руководствующихся при этом этическими, культурными, политическими, научными, религиозными или филантропическими соображениями.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экономического сотрудничества и развития дает схожее определение организациям гражданского общества - это "множество ассоциаций, вокруг которых общество добровольно самоорганизуется и которые представляют широкий круг интересов и связей. Они могут включать в себя общественные организации, организации коренных народов и неправительственные организации".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Демократические процессы в мировой практике приобретают характер устойчивых моделей государственного строительства, ключевая роль в котором принадлежит гражданскому обществу.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общественного договора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критерием функционирования гражданского общества в мировой практике является принятие общественного договора, закрепляющего партнерство между государственными структурами и институтами гражданского общества для повышения качества жизни в обществе и государстве, побуждения общественности к активному поддержанию государственных структур в их усилиях в области политики, экономики, права, культуры. Это партнерство должно характеризоваться взаимопониманием, доверием и равными условиями для обоих партнеров. Для достижения подобного партнерства государственным органам следует согласовывать действия с гражданским обществом для улучшения качества оказываемых населению услуг.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системном понимании и формировании взаимоотношений между правительством и организациями третьего сектора была осознана во многих странах мира, а также крупных международных организациях, таких как ООН и Евросоюз.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Соединенном Королевстве Великобритании и Северной Ирландии подписаны генеральные соглашения (договоры) между некоммерческим сектором и правительством, где обозначено общее понимание роли и важности третьего сектора для современного демократического общества. В Эстонской Республике договор принят парламентом в качестве "Концепции развития гражданского общества". В Республике Хорватия договор принял форму Программы сотрудничества между правительством и неправительственным некоммерческим сектором. В Канаде реформа взаимоотношений между двумя секторами выражена в форме документа под названием "Совместные круглые столы".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документы служат основой для трансформации взаимоотношений между государством и гражданским сектором.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зарубежный опыт во взаимодействии граждан и власти показывает, что помимо принятия всеобъемлющих документов (договоров, концепций, программ сотрудничества, совместных круглых столов и других) используются различные формы контактов и сотрудничества между властью и обществом.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примеру, Концепция развития гражданского общества Эстонии предусматривает следующие принципы: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развивать гражданскую инициативу и демократию участия;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ценить добровольную деятельность как важный компонент бытия гражданина;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развивать лучшее изучение и соблюдение экономических, социальных и политических прав и обязанностей граждан;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развивать чувство ответственности граждан перед своей семьей, согражданами, родным краем, государством и всем миром;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осознавать ценности и принципы, лежащие в основе сотрудничества между объединениями граждан и публичной властью, и разграничивать взаимные обязанности, права и приоритеты деятельности;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создавать благоприятную среду для функционирования и укрепления объединений граждан как непременного условия развития демократии;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развивать систему поддержки гражданской инициативы;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распространять добрые обычаи сотрудничества и знания, способствующие сотрудничеству между учреждениями и гражданами и их объединениями;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шире вовлекать граждан и их объединения в процесс разработки, осуществления и анализа политических концепций и правовых актов, и развивать необходимые для этого каналы информации и механизмы;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признавать и принимать во внимание при устройстве общественной жизни специфичные интересы и потребности недостаточно представленных или недостаточно признанных граждан и их объединений;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создавать среду, способствующую благотворительности и филантропии, с привлечением коммерческого сектора.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Общественное участие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примеров успешного внедрения модели "слышащего правительства" является Республика Польша, где внедрен принцип инклюзивного планирования с вовлечением населения, уязвимых групп и активных граждан на местном уровне. Центральные органы власти сосредоточены на стратегических вопросах, посредством делегирования своих функций на более низкий уровень. Изменена система управления государственными финансами - созданы независимые бюджеты и внедрена ответственность за ведение финансовой политики на уровне местного самоуправления.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 республиканское правительство основано на принципах самоуправления, где граждане страны контролируют многие политические аспекты. Органы самоуправления свободны от внешнего государственного контроля или внешнего политического влияния.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институтов гражданского общества с государством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широко используются методы создания буферных операторов, свободно коммуницирующих в проблемной адресной среде.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- квазинеправительственные организации, созданные и финансируемые правительством, подотчетные ему по финансам, но независимые в своей деятельности.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Выделяются неправительственные исполнительные организации, реализующие часть функций госорганов. Есть исполнительно-административные НПО, судебные, консультативные советы по мониторингу. В Великобритании насчитывается порядка 560 таких организаций.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система сложилась в 1990-х годах и продолжает совершенствоваться. Действует система Бондов общественного влияния (SIB - SociallmpactBonds), призванная решить социальные проблемы чувствительных слоев населения или групп риска.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выпускает бонд по оплате специфической социальной услуги (например, снижение наркозависимости подростков). Поставщик услуги ищет инвестора и обеспечивает реализацию. Оплата по бонду идет в случае успешного достижения результата.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Реализуется программа "Органайзеры сообществ". Ее цель - становление самоорганизации и самоуправления локальных сообществ. При государственном финансировании Программа реализуется общественной организацией Locality. По сути, данная НПО получила полномочия по проведению региональной политики.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Используется практика стратегического партнерства, когда государство осуществляет долгосрочное сотрудничество с наиболее авторитетными НПО. Государственное финансирование стратегических партнеров позволяет проводить массовые социальные мероприятия, тематические конференции и исследования.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США правительственные агентства-операторы, распределяют конкретные полномочия между не связанных с государством НПО и координируют их деятельность.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Крупнейшим оператором подобного рода является Корпорация государственной и муниципальной службы. Она консолидирует НПО в рамках программ Правительства AmeriCorps, Senior Corps и Learn and Serve America.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Сингапуре инструментом делегирования социальных функций государства выступают добровольные благотворительные организации (ДБО, Voluntary welfare organizations). Всего в Сингапуре насчитывается 425 ДБО, направления деятельности сконцентрированы на социально-бытовых, медицинских, психологических, педагогических, трудовых и правовых услугах. Под патронажем ДБО - дома престарелых, детские дома, психиатрические лечебницы.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международных стандартов, принципов и критериев индексов развития гражданского общества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мире существует ряд объединений гражданского общества, применяющих инструменты оценки и индексы развития гражданского общества. Внедрение данных механизмов в Казахстане позволит выстроить эффективную модель гражданского общества.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этим, в своей деятельности институты гражданского общества руководствуются и стремятся демонстрировать приверженность принципам Кодекса этики и поведения для организаций гражданского общества (The Code of Ethics and Conduct for NGOs).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тренды развития гражданского общества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международный опыт свидетельствует, что глобальные тренды развития гражданского общества демонстрируют ряд устойчивых тенденций.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международном уровне растет доверие к институтам гражданского общества и уровень их влияния на принятие управленческих решений в государственном и корпоративном секторах. По прогнозу Всемирного экономического форума в перспективе разрыв между уровнем доверия населения к государственным учреждениям и крупным корпорациям и уровнем влияния институтов гражданского общества на сознание населения будет увеличиваться.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Институты гражданского общества участвуют в формировании глобальной Повестки дня и активно ее реализуют. Сегодня международные НПО, имеющие устойчивую структуру, активно участвуют в официальных консультативных процессах, многосторонних форумах, таких как G20 и ООН.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в ходе ежегодных совещаний Международного Валютного Фонда и Группы Всемирного Банка проводится отдельный Форум по вопросам политики для гражданского общества. На нем обсуждаются перспективы мировой экономики, вопросы глобальной финансовой стабильности, занятости и искоренения нищеты.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Мир становится гиперсвязанным. Благодаря расширению доступа к интернету, социальным сетям и технологиям мобильных телефонов растет сила личности как виртуального гражданина. Масштаб социальных сетей изменил парадигму выражения гражданской позиции отдельного человека или группы людей. Традиционные институты гражданского общества конкурируют с новыми сетевыми институтами за право обладания монополией на выражение мнения населения.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Правительствами стран ставятся задачи не в построении гражданского общества, а в развитии социальной сплоченности. Она предполагает активное участие населения в решении актуальных проблем его жизнедеятельности, в преодолении социальной изоляции и социальной дезинтеграции (бедности, бездомности, сиротства и др.).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Крупный бизнес и технологии блокчейн могут заменить некоторые государственные институты и оказывать положительное воздействие на сложные социальные проблемы, обеспечив прозрачность принятия решений. Компания JPMorgan, которая является коммерческой и инвестиционной финансовой компанией, прогнозирует, что в ближайшее десятилетие бизнес- сообщество вложит до 1 триллиона долларов в реализацию социальных проектов.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движется в одном направлении с мировыми трендами и существует понимание того, что новая социальная активность будет влиять на повседневную жизнь людей и государства. Гражданское общество может и должно стать проводником новой трансформации. В Стратегическом плане развития Республики Казахстан до 2025 года заложены следующие принципиальные изменения для Казахстана: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подхода "забочусь только о себе и близком круге" - к "ответственному гражданину", заботящемуся о городе и стране;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выборочных примеров для подражания для молодого поколения - к ролевым моделям во всех сферах жизни;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частичного заимствования зарубежных культур - к продвижению национальной культуры как в стране, так и за ее пределами;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полиэтничного народа Казахстана - к сильному гражданскому обществу и единой нации на основе гражданской идентичности.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Видение развития сферы гражданского общества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Видение сферы гражданского общества заключается в том, что гражданское общество: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взаимовыгодный диалог между обществом и государством;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механизм обратной связи для повышения эффективности государственного управления и общественного контроля;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благоприятные условия для участия граждан в принятии решений в условиях подотчетности и прозрачности государства.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этого видения необходимо решение задач, направленных на развитие гражданской активности, совершенствование механизмов взаимодействия государства с институтами гражданского общества, повышение уровня участия граждан и институтов гражданского общества в процессе принятия решений, укрепление потенциала институтов гражданского общества и вовлечение гражданского общества для реализации целей устойчивого развития ООН в Казахстане.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Концепции: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благоприятных условий для развития гражданского общества и его институтов, в том числе в общественно-политической сфере;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развитие гражданской активности;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участия граждан и институтов гражданского общества в процессе принятия решений и управлении государственными делами;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потенциала институтов гражданского общества;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Вовлечение гражданского общества в имплементацию целей устойчивого развития ООН в Казахстане.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 Создание благоприятных условий для развития гражданского общества и его институтов, в том числе в общественно-политической сфере.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"Модернизация общественно-политической сферы"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внесение изменений и дополнений в законодательство о политических партиях, избирательное законодательство, системы социального партнерства, о средствах массовой информации, о мирных собраниях.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законодательство о политических партиях, облегчающие создание и усиливающие роль политических партий в политической системе страны. Создание условий для действительного политического многообразия и политического плюрализма с тем, чтобы политические партии отражали политические интересы как большинства, так и меньшинства, и содействовали устойчивому политическому развитию государства и общества;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избирательное законодательство, процессов и процедур для укрепления конституционной демократии и прямого представительства граждан в выборных органах власти. Создание законодательных, институциональных и экономических основ для развития эффективного местного самоуправления, в том числе в части стимулирования участия и заинтересованности населения в решении вопросов местного значения, участия граждан в системе оценки эффективности деятельности местной власти, мониторинге использования бюджетных средств, укрепления самостоятельности и подотчетности перед населением акимов нижних уровней в решении актуальных региональных и местных вопросов;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дальнейшее совершенствование системы социального партнерства. Обеспечение участия профессиональных союзов в формировании национальной политики в сфере труда. Содействие организованной защите трудовых прав;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законодательство о средствах массовой информации для усиления их независимости, стимулирования честной и объективной журналистики, недопущения монополизации информационного пространства. Содействие обеспечению эффективного доступа к информации для обеспечения прозрачности и подотчетности органов государственной власти. Укрепление институт политических дебатов как средство повышения уровня информирования общества о программах, инициативах различных политических партий и групп для обеспечения гражданам возможности более обоснованно выбирать свои политические предпочтения;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законодательство о мирных собраниях для обеспечения права граждан выражать свое мнение в публичных местах, в том числе с критикой правительства, для обеспечения одной из форм обратной связи между гражданами и государством.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"Совершенствование законодательных и институциональных основ для развития гражданского общества"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внесение изменений и дополнений в законодательство о некоммерческих организациях, совершенствование процедур нормотворчества, ориентированных на вовлечение гражданского общества в процесс обсуждения законодательных инициатив, совершенствование формы и процедуры участия граждан и институтов гражданского общества.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изменений и дополнений в законодательство о некоммерческих организациях, в том числе общественных объединениях, предусмотрев возможность создания и деятельности неформальных организаций и облегчив требования к регистрации общественных организаций. Гражданское общество является ключевым партнером государства для повышения эффективности государственного управления, а некоммерческие организации как институциональные формы гражданской активности позволяют обеспечить взаимовыгодный диалог между обществом и государством;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дополнительных мер, направленных на совершенствование процедур нормотворчества, ориентированных на вовлечение гражданского общества в процесс обсуждения законодательных инициатив. Участие институтов гражданского общества на стадиях подготовки концепций, разработки и принятия проектов правовых актов позволит повысить качество принимаемых управленческих решений и приблизить граждан к процессу законодательства.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совершенствование формы и процедуры участия граждан и институтов гражданского общества, в том числе общественных советов, рабочих групп, консультативно-совещательных структур и других каналов обратной связи в принятии решений, а также обеспечение их эффективными процедурами.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2. Поддержка и развитие гражданской активности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"Поддержка гражданской активности"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одним из ведущих ресурсов развития государства является человеческий и социальный капитал, в основе которых находятся люди, а также их потенциал и развитие.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подзадачи необходимо создать благоприятные условия для развития гражданской активности в обществе через различные формы, в том числе, такие как волонтерство и благотворительность. Кроме того, необходимо организовать масштабную и системную работу по стимулированию развития множества гражданских инициатив, которые будут затрагивать все сферы общественной жизни, и станут фундаментом разработки государственных программ и проектов.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следующие меры: развитие волонтерства в стране, стимулирование благотворительности.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комплекса мер, направленных на системное развитие волонтерства в стране, через функционирование созданных эффективных механизмов и благоприятных условий для вовлечения граждан в практику волонтерской деятельности. Для этого необходимо активизировать участие граждан в волонтерской деятельности, способствовать их вовлечению в практику оказания повседневных добрых дел. Продолжить реализацию мер, организованных в рамках Года волонтера, для дальнейшего системного развития волонтерской деятельности и укрепления культуры волонтерства в разных возрастных и социальных группах. Продолжить практику продвижения модели вовлечения граждан в развитие отраслевого волонтерства, конкретных кейсов волонтерской деятельности для повышения привлекательности волонтерских услуг для населения. Продолжить реализацию мероприятий, направленных на расширение международного сотрудничества в сфере волонтерской деятельности, в том числе участие граждан Казахстана в работе ООН.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мер по стимулированию благотворительности через принятие социальных и экономических мер для благотворительных организаций, бизнес- структур и граждан, участвующих в благотворительной деятельности. Обеспечение прозрачности механизмов благотворительности. Проведение работы по трансформации культуры благотворительности - от адресной помощи к выделению грантов. Внедрение стимулов для развития и популяризации культуры благотворительности среди населения. Проведение работы по развитию местных благотворительных фондов для поддержки гражданских инициатив.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"Развитие гражданской активности"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расширение возможности для самореализации граждан в формальных и неформальных гражданских инициативах путем создания благоприятного законодательного регулирования. и других условий необходимых для деятельности таких инициатив;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переориентации граждан от подхода "забочусь только о себе и близком круге" к "ответственному гражданину", заботящемуся о своем месте проживания и Родине. Идеология "ответственного гражданина" будет предполагать, что граждане станут ответственными налогоплательщиками и будут участвовать в контроле над расходованием бюджетов разных уровней;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системы правового просвещения граждан, чтобы они обладали компетенциями для участия в процессе принятия решений и контроле расходования бюджетных средств;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роли высших учебных заведений в развитии гражданского общества и формировании правовой культуры;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подходов инклюзивного планирования сельских/городских территорий на основе оценки интересов и потребностей местного сообщества. Создание условий для развития местных сообществ (community-центры), как модели организации гражданского общества. Создание условий для активного вовлечения граждан в решении насущных вопросов на местах, более широкого вовлечения НПО (информирование, консультирование, общественное участие) в продвижении высоких стандартов качества жизни.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3. Повышение уровня участия граждан и институтов гражданского общества в процессе принятия решений и управлении государственными делами.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"Создание системы гражданского контроля".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Объективно, что организации гражданского общества, как формальные, так и неформальные, занимают значимое место в общественной жизни Казахстана, активно участвуя в процессах управления государственными делами. Организации гражданского общества направляют свои усилия на решение общественных проблем, снятие социального напряжения, инклюзивное распределение ресурсов и помощи, связь с целевыми группами.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казахстанским обществом стоит задача усилить роль институтов гражданского общества и их влияние на принятие решений и управление государственными делами, и таким образом на решение проблем в различных сферах общественной жизни.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нужно будет провести ряд изменений, которые создадут условия для развития институтов гражданского общества, привлечь человеческий капитал и увеличить его влияние на политику, экономику, правовую систему, культуру общества и процесс управления государства. В контексте изложенного будут разработаны и реализованы следующие меры: усиление механизмов гражданского контроля, введение регламента общественных слушаний, внедрение системы гражданского мониторинга и контроля за реализацией государственных программ и проектов, участия гражданского общества в составе советов директоров социально-значимых предприятий квазигосударственного сектора, участия гражданского общества в независимом мониторинге, внесение изменений в законодательство.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усиление механизмов гражданского контроля через различные институты гражданского общества, а также общественные советы. На сегодняшний день уже введены механизмы конкурсного отбора в составы общественных советов; решен вопрос по организационному обеспечению деятельности общественных советов. Общественные советы станут одним из эффективных механизмов обратной связи с населением;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усиление институтов общественных слушаний через введение регламента общественных слушаний на основе международных стандартов и рекомендаций (по примеру, указанной в конвенции Европейской Экономической Комиссии ООН "О доступе к информации, участию общественности в принятии решений и доступе к правосудию по вопросам, касающимся окружающей среды").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 общественных слушаний должен создавать условия для активного и инклюзивного участия граждан в обсуждении вопросов, затрагивающих их интересы, других актуальных вопросов, волнующих население, в том числе по законодательным актам, касающихся прав и свобод человека;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системы гражданского мониторинга и контроля за реализацией государственных программ и проектов, осуществляемых за счет бюджета с широким участием общественности через такие инструменты, как: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антикоррупционной экспертизы проектов нормативных правовых актов с привлечением общественности и экспертного сообщества;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на постоянной основе общественного контроля в форме общественного мониторинга и отчетов над деятельностью государственных органов, включая полицию;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участия гражданского общества в составе советов директоров социально-значимых предприятий квазигосударственного сектора для повышения прозрачности в процессе принятия решений по управлению государственными активами;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участия гражданского общества в независимом мониторинге обязательств государства, которые были заимствованы в рамках ратификаций международных конвенций и многосторонних соглашений;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законодательство, закрепив права и обязательства, обеспечивающие участие разнообразных институтов гражданского общества в процессе разработки государственных программ и планов, представление механизмов мониторинга внедрения целей, доступ к финансированию и иным ресурсам, а также участие в процессе отчетности.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"Развитие цифровых механизмов взаимодействия с гражданами".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задачи необходимо принять меры по дальнейшему совершенствованию цифровых механизмов участия граждан и институтов гражданского общества в процессе принятия государственных решений различного уровня.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создание общественных онлайн-приемных в государственных органах, создание сервиса по подаче общественных инициатив, усовершенствование форм предоставления и распространения информации, внедрение системы оценки эффективности работы местных исполнительны органов.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новых механизмов диалога общества с властью через создание общественных онлайн-приемных в государственных органах, посредством которых граждане получат возможность задавать интересующие вопросы, оставлять предложения и замечания, а также получать мотивированные ответы от государственных органов. Будет мультиплицирован опыт органов внутренних дел страны по созданию общественных приемных в виде фронт-офисов;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сервиса на сайте e-gov.kz по подаче общественных инициатив, где граждане смогут выдвигать различные идеи и проекты для всеобщего обсуждения и отправлять государственным органам консолидированные запросы для решения актуальных вопросов. В рамках "Открытого правительства" будет предусмотрена возможность для голосования по общественным инициативам через электронно-цифровую подпись;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усовершенствование форм предоставления и распространения информации, такие как портал "открытого правительства" и социальные сети. Информация, предоставляемая государственными органами, на портал "открытого правительства" будет соответствовать международным стандартам и требованиям, доступна для предоставления обратной связи с населением, автоматизации актуализации и визуализации данных, в частности инициатив, но не ограничиваясь этим;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внедрение системы оценки населением эффективности работы местных исполнительных органов.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"Трансформация взаимодействия организаций гражданского общества и других институтов гражданского общества и государства".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подзадачи организации гражданского общества станут основным партнером государства в решении социальных вопросов, в реализации государственных проектов и программ с точки зрения анализа и оценки их значимости и необходимости.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Усилена роль уполномоченных по взаимодействию с гражданским обществом. Внедрены ключевые показатели эффективности деятельности уполномоченных, нормативно определен статус уполномоченных, закреплен функционал.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совершенствование государственного социального заказа и грантового финансирования, передачи государственных функций в неправительственный сектор, снятие законодательных и прочих барьеров.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мер по совершенствованию механизмов взаимодействия государства и организаций гражданского общества через совершенствование государственного социального заказа и грантового финансирования, как основных форм государственного финансирования организаций гражданского общества для обеспечения реальных потребностей общества и решения социальных вопросов: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политики и процедуры по формированию тематики распределения государственного финансирования, основанных на объективной и независимой оценке социальных проблем и потребностей общества;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механизмов государственного грантового финансирования с целью обеспечения реализации инициативы снизу и поиска инновационных решений социальных проблем;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социальных технологий, обеспечивающие эффективное партнерство государственных органов и гражданского общества в решении задач общественно-политического и социально-экономического развития страны.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перехода на активную фазу процесса передачи государственных функций в неправительственный сектор: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 всех государственных функций на предмет их возможной передачи в неправительственный сектор, определение условий такой передачи с учетом возможностей данного сектора для оказания качественных услуг населению;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Плана по передаче государственных функций организаций гражданского общества.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снятие законодательных и прочих барьеров для активизации роли организаций и институтов гражданского общества в продвижении инициативы "открытого правительства", а также проведение всестороннего и комплексного независимого мониторинга и внешней оценки законодательства в области доступа к информации и защите персональных данных, а также других сферах правового регулирования.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4. Укрепление потенциала институтов гражданского общества.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задачи принять меры по совершенствованию законодательства, обеспечивающего развитие неправительственного сектора в Казахстане, его профессионализацию и активное участие в реализации государственной политики.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"Профессионализация неправительственного сектора".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повышения потенциала неправительственного сектора через постоянную работу Ресурсных центров поддержки НПО и других институтов гражданского общества, развития крупных сетевых организаций, развитие эффективной модели партнерства государства и гражданского общества в Казахстане и регионе Центральной Азии.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повышения потенциала неправительственного сектора через постоянную работу Ресурсных центров поддержки НПО и других институтов гражданского общества (включая неформальные объединения и местные сообщества), которые должны стать центрами компетенций для институтов гражданского общества. Внедрение KPI (Key Performance Indicator) по оценке деятельности данных Центров. Создание системы обучения ИГО, институционального и организационного развития НПО. Внедрение методологии учета вклада институтов гражданского общества в социально- экономическое развитие страны. Формирование реестра верифицированных НПО, рейтинга для предоставления финансирования НПО. Усовершенствование законодательства, поправки которого позволят аккумулировать прибыль для финансово-организационной устойчивости.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Академия НПО, на базе которой будут подготовлены лидеры гражданского сектора, социально активные и ответственные граждане Казахстана, бескорыстно служащие казахстанскому обществу;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условий для развития крупных сетевых организаций, объединяющих НПО и других институтов гражданского общества по различным отраслям, которые в качестве стратегических партнеров государства осуществляют функции для реализации общественно значимых приоритетов;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глобального позиционирования Казахстана, как хаба по развитию гражданского общества в Центральной Азии. Стать платформой по продвижению демократических принципов, создания баланса между адвокацией и ориентацией на услуги и по развитию эффективной модели партнерства государства и гражданского общества в Казахстане и регионе Центральной Азии.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"Повышение устойчивости институтов гражданского общества".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условия для диверсификации источников финансирования институтов гражданского общества за счет привлечения средств бюджета, физических и юридических лиц, международных организаций, а также развития коммерческой деятельности НПО.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подзадачи будут приняты следующие меры: стимулировано развитие социального предпринимательства, повышение прозрачности и эффективности системы государственного финансирования социальных услуг; усиление института оценки социального воздействия.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мер по стимулированию развития социального предпринимательства, включая закрепление термина "социальное предпринимательство", создание реестра социальных предпринимателей, разработка программ поддержки социальных предпринимателей и механизма диалога игроков экосистемы социального предпринимательства, проработка механизмов выделения микрокредитов и инновационных грантов для поддержки проектов НПО и других институтов гражданского общества. Создание условий для внедрения инноваций в социальной сфере. Разработка Карты развития социального предпринимательства в Казахстане;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закона, направленного на повышение прозрачности и эффективности системы государственного финансирования социальных услуг, предоставляемых неправительственным сектором.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усиление института оценки социального воздействия. Разработка методологии оценки воздействия в разных сферах социальных преобразований для стандартизации планирования и оценки влияния с целью повышения программной устойчивости инициатив НПО и других институтов гражданского общества.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5. "Вовлечение гражданского общества в имплементацию целей устойчивого развития ООН в Казахстане".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мире за последние десятилетия сформировалась устойчивая тенденция сотрудничества между институтами гражданского общества различных стран. Его целью является выработка эффективных механизмов реагирования на вызовы времени в различных сферах: безопасность, защита прав человека экономическое и социальное развитие, преодоление бедности, защита окружающей среды, образование, наука, культура, оказание экстренной гуманитарной и технической помощи, миротворчество.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достижение универсально применимых новых глобальных целей направлена Повестка дня в области устойчивого развития на период до 2030 года. В рамках задачи будет активизирована вовлеченность гражданского общества в процесс внедрения и имплементации Повестки дня 2030.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популяризации Целей устойчивого развития (далее - ЦУР) на национальном уровне с участием всех заинтересованных сторон;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локализации индикаторов ЦУР и их дальнейшую имплементацию в целях использования в качестве инструмента для планирования различных социальных и экономических программ и проектов;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вовлечение местных исполнительных органов и организаций гражданского общества в процесс локализации индикаторов ЦУР и их дальнейшую реализацию.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рабочих и целевых групп по ЦУР, учитывая интересы разных уровней власти и местных заинтересованных сторон, в том числе уязвимых групп населения;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общественного мониторинга реализации ЦУР с участием организаций гражданского общества. Осуществление подготовки региональных докладов по направлениям ЦУР, которые станут основой для Национального доклада о реализации повестки ЦУР в Казахстане, как документа, содержащего анализ и оценку его состояния и тенденций развития на национальном уровне, предложения по формированию, реализации и совершенствованию в этом контексте взаимосвязи гражданского общества и государства.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стратегий и инициатив открытого правительства, основанных на принципах прозрачности, честности и неподкупности, подотчетности и участия заинтересованных сторон.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Ожидаемые результаты реализации Концепции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будет строиться на принципах системности, последовательности и межведомственного взаимодействия.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реализации Концепции государство занимает активную поддерживающую функцию, является координатором инициатив, рассматривает стратегическое значение тенденций. Вместе с тем, институты гражданского общества при содействии органов государственной власти должны будут разделить ответственность за достижение результатов.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Результатами реализации Концепции должны стать: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рост участия граждан в работе институтов гражданского общества;</w:t>
      </w:r>
    </w:p>
    <w:bookmarkEnd w:id="257"/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числа граждан, занятых в гражданском секторе;</w:t>
      </w:r>
    </w:p>
    <w:bookmarkEnd w:id="258"/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уровня доверия к институтам гражданского общества со стороны различных социальных групп;</w:t>
      </w:r>
    </w:p>
    <w:bookmarkEnd w:id="259"/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расширение доли граждан, участвующих в волонтерской деятельности;</w:t>
      </w:r>
    </w:p>
    <w:bookmarkEnd w:id="260"/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количества активно действующих неправительственных организаций и других институтов гражданского общества;</w:t>
      </w:r>
    </w:p>
    <w:bookmarkEnd w:id="261"/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доли институтов гражданского общества с финансовой и программной устойчивостью, в том числе социальных предприятий;</w:t>
      </w:r>
    </w:p>
    <w:bookmarkEnd w:id="262"/>
    <w:bookmarkStart w:name="z27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рост поступления благотворительных взносов в адрес НПО и благотворительных фондов со стороны граждан и бизнеса;</w:t>
      </w:r>
    </w:p>
    <w:bookmarkEnd w:id="263"/>
    <w:bookmarkStart w:name="z27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повышение уровня удовлетворенности услугополучателей социальных проектов НПО в рамках государственного социального заказа и грантового финансирования;</w:t>
      </w:r>
    </w:p>
    <w:bookmarkEnd w:id="264"/>
    <w:bookmarkStart w:name="z27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вклада неправительственных организаций, волонтерской деятельности в социально-экономическое развитие страны;</w:t>
      </w:r>
    </w:p>
    <w:bookmarkEnd w:id="265"/>
    <w:bookmarkStart w:name="z27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принципов модели "слышащего государства", доступность органов государственной власти для граждан и институтов гражданского общества;</w:t>
      </w:r>
    </w:p>
    <w:bookmarkEnd w:id="266"/>
    <w:bookmarkStart w:name="z28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доли граждан, положительно оценивающих взаимодействие институтов гражданского общества с государственными органами;</w:t>
      </w:r>
    </w:p>
    <w:bookmarkEnd w:id="267"/>
    <w:bookmarkStart w:name="z28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увеличение количества переданных государственных функций в гражданский сектор;</w:t>
      </w:r>
    </w:p>
    <w:bookmarkEnd w:id="268"/>
    <w:bookmarkStart w:name="z28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улучшение показателей Казахстана в международных рейтингах (индексах) развития гражданского общества в области соблюдения верховенства закона, свободы СМИ, политических и гражданских свобод;</w:t>
      </w:r>
    </w:p>
    <w:bookmarkEnd w:id="269"/>
    <w:bookmarkStart w:name="z28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количество региональных и глобальных площадок по развитию гражданского общества, проводимых в Республике Казахстан.</w:t>
      </w:r>
    </w:p>
    <w:bookmarkEnd w:id="270"/>
    <w:bookmarkStart w:name="z28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Этапы реализации Концепции</w:t>
      </w:r>
    </w:p>
    <w:bookmarkEnd w:id="271"/>
    <w:bookmarkStart w:name="z28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предлагаемого комплекса мер по развитию гражданского общества рассчитана на 2020 - 2025 годы и предлагает прохождение следующих этапов:</w:t>
      </w:r>
    </w:p>
    <w:bookmarkEnd w:id="272"/>
    <w:bookmarkStart w:name="z28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- 2020 - 2022 годы.</w:t>
      </w:r>
    </w:p>
    <w:bookmarkEnd w:id="273"/>
    <w:bookmarkStart w:name="z28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данном этапе реализации Концепции будут приняты меры по совершенствованию законодательства, институционального обеспечения, обеспечивающие развитие институтов гражданского общества.</w:t>
      </w:r>
    </w:p>
    <w:bookmarkEnd w:id="274"/>
    <w:bookmarkStart w:name="z28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поддержке и развитию гражданской активности, в том числе через волонтерство и благотворительность.</w:t>
      </w:r>
    </w:p>
    <w:bookmarkEnd w:id="275"/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укреплены механизмы сотрудничества государственных органов, бизнеса и гражданского общества.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приняты меры по совершенствованию процедур, форм и каналов взаимодействия государства и гражданского общества для повышения эффективности принимаемых управленческих решений, прозрачности и подотчетности государственного управления.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инициативы станут основой для разработки государственных программ и проектов.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переход на активную фазу процесса передачи государственных функций в гражданский сектор.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осуществлен переход на активную фазу процесса передачи государственных функций в гражданский сектор.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усилены механизмы гражданского общества через повышение роли институтов гражданского общества, в том числе общественных советов.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внедрена система общественного мониторинга и контроля за реализацией государственных программ и проектов.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Получит свое развитие институт общественных слушаний через введение регламента общественных слушаний на основе международных стандартов.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- 2023 - 2025 годы.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граждане Казахстана будут активно участвовать в деятельности институтов гражданского общества и определяют стратегические направления развития страны совместно с государственными органами.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Институты гражданского общества будут заниматься поиском решений социальных задач через диверсификацию источников финансовых средств, в том числе через предпринимательство.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Институты гражданского общества будут активно участвовать в общественном контроле на всех этапах реализации государственной политики.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Институты гражданского общества будут находится в постоянном диалоге с населением и отражать его интересы.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Институты гражданского общества будут равноправным партнером для бизнеса, реализуя свой экспертный потенциал и оказывая качественные услуги, в том числе на условиях рынка.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Высокое доверие к организациям гражданского общества среди населения и бизнеса позволят им аккумулировать благотворительные и спонсорские пожертвования и эффективно реализовывать социальные проекты и программы, решая социальные вопросы общества.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различными институтами гражданского общества работают эффективные, горизонтальные связи, обеспечивающие партнерство и обмен опытом.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Заключительные положения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будет способствовать дальнейшему воплощению в жизнь основных ценностей и принципов Конституции Республики Казахстан, идеалов защиты прав и свобод человека и гражданина в контексте новых реалий и своевременного реагирования на мировые тенденции развития гражданского общества.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реализации Концепции зависит от конструктивного взаимодействия, доверительного, осознанного и активного участия всех государственных и неправительственных структур, институтов гражданского общества и каждого гражданина, ориентированных на защиту интересов личности, общества и государства.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сфере гражданского общества позволит решить приоритетные задачи поступательного демократического развития страны.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нормативных правовых актов, посредством которых предполагается реализация Концепции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года;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Казахстан";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мая 1996 года "Об общественных объединениях";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информации";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2002 года "О политических партиях";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Казахстан";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января 2011 года "О медиации";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"Об общественных советах";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доступе к информации";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2015 года "О благотворительности";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2016 года "О волонтерской деятельности";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636 от 15 февраля 2018 года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Лидера Нации Н.А. Назарбаева народу Казахстана от 14 декабря 2012 года "Стратегия "Казахстан-2050": новый политический курс состоявшегося государства".</w:t>
      </w:r>
    </w:p>
    <w:bookmarkEnd w:id="3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